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33357" w:rsidTr="00234E3A">
        <w:tc>
          <w:tcPr>
            <w:tcW w:w="4785" w:type="dxa"/>
          </w:tcPr>
          <w:p w:rsidR="00C33357" w:rsidRPr="00E34A1A" w:rsidRDefault="00C33357" w:rsidP="00234E3A">
            <w:pPr>
              <w:pStyle w:val="a3"/>
              <w:rPr>
                <w:sz w:val="28"/>
                <w:szCs w:val="28"/>
              </w:rPr>
            </w:pPr>
            <w:r w:rsidRPr="00E34A1A">
              <w:rPr>
                <w:sz w:val="28"/>
                <w:szCs w:val="28"/>
              </w:rPr>
              <w:t xml:space="preserve">Рассмотрено: </w:t>
            </w:r>
          </w:p>
          <w:p w:rsidR="00C33357" w:rsidRDefault="00C33357" w:rsidP="00234E3A">
            <w:pPr>
              <w:pStyle w:val="a3"/>
              <w:rPr>
                <w:sz w:val="28"/>
                <w:szCs w:val="28"/>
              </w:rPr>
            </w:pPr>
            <w:r w:rsidRPr="00E34A1A">
              <w:rPr>
                <w:sz w:val="28"/>
                <w:szCs w:val="28"/>
              </w:rPr>
              <w:t xml:space="preserve">на педагогическом совете </w:t>
            </w:r>
          </w:p>
          <w:p w:rsidR="00C33357" w:rsidRPr="00E34A1A" w:rsidRDefault="00DE23C6" w:rsidP="00234E3A">
            <w:pPr>
              <w:pStyle w:val="a3"/>
              <w:rPr>
                <w:sz w:val="28"/>
                <w:szCs w:val="28"/>
              </w:rPr>
            </w:pPr>
            <w:r>
              <w:rPr>
                <w:sz w:val="28"/>
                <w:szCs w:val="28"/>
              </w:rPr>
              <w:t>Протокол №1 от 29.08.19</w:t>
            </w:r>
            <w:r w:rsidR="00C33357">
              <w:rPr>
                <w:sz w:val="28"/>
                <w:szCs w:val="28"/>
              </w:rPr>
              <w:t xml:space="preserve">  </w:t>
            </w:r>
            <w:r w:rsidR="00C33357" w:rsidRPr="00E34A1A">
              <w:rPr>
                <w:sz w:val="28"/>
                <w:szCs w:val="28"/>
              </w:rPr>
              <w:t>г</w:t>
            </w:r>
            <w:r w:rsidR="00C33357">
              <w:rPr>
                <w:sz w:val="28"/>
                <w:szCs w:val="28"/>
              </w:rPr>
              <w:t>.</w:t>
            </w:r>
          </w:p>
        </w:tc>
        <w:tc>
          <w:tcPr>
            <w:tcW w:w="4786" w:type="dxa"/>
          </w:tcPr>
          <w:p w:rsidR="00C33357" w:rsidRPr="00E34A1A" w:rsidRDefault="00C33357" w:rsidP="00234E3A">
            <w:pPr>
              <w:pStyle w:val="a3"/>
              <w:jc w:val="right"/>
              <w:rPr>
                <w:sz w:val="28"/>
                <w:szCs w:val="28"/>
              </w:rPr>
            </w:pPr>
            <w:r w:rsidRPr="00E34A1A">
              <w:rPr>
                <w:sz w:val="28"/>
                <w:szCs w:val="28"/>
              </w:rPr>
              <w:t>Утверждено:</w:t>
            </w:r>
          </w:p>
          <w:p w:rsidR="00C33357" w:rsidRPr="00E34A1A" w:rsidRDefault="00DE23C6" w:rsidP="00234E3A">
            <w:pPr>
              <w:pStyle w:val="a3"/>
              <w:jc w:val="right"/>
              <w:rPr>
                <w:sz w:val="28"/>
                <w:szCs w:val="28"/>
              </w:rPr>
            </w:pPr>
            <w:r>
              <w:rPr>
                <w:sz w:val="28"/>
                <w:szCs w:val="28"/>
              </w:rPr>
              <w:t xml:space="preserve">Приказ № </w:t>
            </w:r>
            <w:r w:rsidR="0022697A">
              <w:rPr>
                <w:sz w:val="28"/>
                <w:szCs w:val="28"/>
              </w:rPr>
              <w:t>277</w:t>
            </w:r>
          </w:p>
          <w:p w:rsidR="00C33357" w:rsidRPr="00E34A1A" w:rsidRDefault="0022697A" w:rsidP="00234E3A">
            <w:pPr>
              <w:pStyle w:val="a3"/>
              <w:jc w:val="right"/>
              <w:rPr>
                <w:sz w:val="28"/>
                <w:szCs w:val="28"/>
              </w:rPr>
            </w:pPr>
            <w:r>
              <w:rPr>
                <w:sz w:val="28"/>
                <w:szCs w:val="28"/>
              </w:rPr>
              <w:t>от 30.08.2019</w:t>
            </w:r>
            <w:r w:rsidR="008158B5">
              <w:rPr>
                <w:sz w:val="28"/>
                <w:szCs w:val="28"/>
              </w:rPr>
              <w:t xml:space="preserve"> г. </w:t>
            </w:r>
          </w:p>
          <w:p w:rsidR="00C33357" w:rsidRPr="00E34A1A" w:rsidRDefault="00C33357" w:rsidP="00234E3A">
            <w:pPr>
              <w:pStyle w:val="a3"/>
              <w:jc w:val="right"/>
              <w:rPr>
                <w:sz w:val="28"/>
                <w:szCs w:val="28"/>
              </w:rPr>
            </w:pPr>
            <w:r w:rsidRPr="00E34A1A">
              <w:rPr>
                <w:sz w:val="28"/>
                <w:szCs w:val="28"/>
              </w:rPr>
              <w:t>директор  МОУ гимназия №1</w:t>
            </w:r>
          </w:p>
          <w:p w:rsidR="00C33357" w:rsidRPr="00E34A1A" w:rsidRDefault="00C33357" w:rsidP="00234E3A">
            <w:pPr>
              <w:pStyle w:val="a3"/>
              <w:jc w:val="right"/>
              <w:rPr>
                <w:sz w:val="28"/>
                <w:szCs w:val="28"/>
              </w:rPr>
            </w:pPr>
            <w:r w:rsidRPr="00E34A1A">
              <w:rPr>
                <w:sz w:val="28"/>
                <w:szCs w:val="28"/>
              </w:rPr>
              <w:t>______________________</w:t>
            </w:r>
          </w:p>
          <w:p w:rsidR="00C33357" w:rsidRPr="00E34A1A" w:rsidRDefault="00C33357" w:rsidP="00234E3A">
            <w:pPr>
              <w:pStyle w:val="a3"/>
              <w:jc w:val="right"/>
              <w:rPr>
                <w:sz w:val="28"/>
                <w:szCs w:val="28"/>
              </w:rPr>
            </w:pPr>
            <w:r w:rsidRPr="00E34A1A">
              <w:rPr>
                <w:sz w:val="28"/>
                <w:szCs w:val="28"/>
              </w:rPr>
              <w:t>О.В. Синицина</w:t>
            </w:r>
          </w:p>
        </w:tc>
      </w:tr>
    </w:tbl>
    <w:p w:rsidR="00C33357" w:rsidRDefault="00C33357" w:rsidP="00C33357">
      <w:pPr>
        <w:pStyle w:val="a3"/>
        <w:jc w:val="center"/>
        <w:rPr>
          <w:b/>
          <w:sz w:val="72"/>
          <w:szCs w:val="72"/>
        </w:rPr>
      </w:pPr>
    </w:p>
    <w:p w:rsidR="00C33357" w:rsidRDefault="00C33357" w:rsidP="00C33357">
      <w:pPr>
        <w:pStyle w:val="a3"/>
        <w:jc w:val="center"/>
        <w:rPr>
          <w:b/>
          <w:sz w:val="72"/>
          <w:szCs w:val="72"/>
        </w:rPr>
      </w:pPr>
    </w:p>
    <w:p w:rsidR="00C33357" w:rsidRDefault="00C33357" w:rsidP="00C33357">
      <w:pPr>
        <w:pStyle w:val="a3"/>
        <w:jc w:val="center"/>
        <w:rPr>
          <w:b/>
          <w:sz w:val="72"/>
          <w:szCs w:val="72"/>
        </w:rPr>
      </w:pPr>
    </w:p>
    <w:p w:rsidR="00C33357" w:rsidRDefault="00C33357" w:rsidP="00C33357">
      <w:pPr>
        <w:pStyle w:val="a3"/>
        <w:rPr>
          <w:b/>
          <w:sz w:val="72"/>
          <w:szCs w:val="72"/>
        </w:rPr>
      </w:pPr>
    </w:p>
    <w:p w:rsidR="00C33357" w:rsidRPr="00041B03" w:rsidRDefault="00C33357" w:rsidP="00C33357">
      <w:pPr>
        <w:pStyle w:val="a3"/>
        <w:jc w:val="center"/>
        <w:rPr>
          <w:b/>
          <w:sz w:val="72"/>
          <w:szCs w:val="72"/>
        </w:rPr>
      </w:pPr>
      <w:r w:rsidRPr="00041B03">
        <w:rPr>
          <w:b/>
          <w:sz w:val="72"/>
          <w:szCs w:val="72"/>
        </w:rPr>
        <w:t xml:space="preserve">План работы  </w:t>
      </w:r>
    </w:p>
    <w:p w:rsidR="00C33357" w:rsidRDefault="00C33357" w:rsidP="00C33357">
      <w:pPr>
        <w:pStyle w:val="a3"/>
        <w:jc w:val="center"/>
        <w:rPr>
          <w:b/>
          <w:sz w:val="72"/>
          <w:szCs w:val="72"/>
        </w:rPr>
      </w:pPr>
    </w:p>
    <w:p w:rsidR="00C33357" w:rsidRPr="00041B03" w:rsidRDefault="00C33357" w:rsidP="00C33357">
      <w:pPr>
        <w:pStyle w:val="a3"/>
        <w:jc w:val="center"/>
        <w:rPr>
          <w:b/>
          <w:sz w:val="72"/>
          <w:szCs w:val="72"/>
        </w:rPr>
      </w:pPr>
      <w:r w:rsidRPr="00041B03">
        <w:rPr>
          <w:b/>
          <w:sz w:val="72"/>
          <w:szCs w:val="72"/>
        </w:rPr>
        <w:t>МОУ гимназии № 1</w:t>
      </w:r>
    </w:p>
    <w:p w:rsidR="00C33357" w:rsidRPr="00041B03" w:rsidRDefault="00C33357" w:rsidP="00C33357">
      <w:pPr>
        <w:pStyle w:val="a3"/>
        <w:jc w:val="center"/>
        <w:rPr>
          <w:b/>
          <w:sz w:val="72"/>
          <w:szCs w:val="72"/>
        </w:rPr>
      </w:pPr>
    </w:p>
    <w:p w:rsidR="00C33357" w:rsidRPr="00041B03" w:rsidRDefault="00C33357" w:rsidP="00C33357">
      <w:pPr>
        <w:pStyle w:val="a3"/>
        <w:jc w:val="center"/>
        <w:rPr>
          <w:b/>
          <w:sz w:val="72"/>
          <w:szCs w:val="72"/>
        </w:rPr>
      </w:pPr>
      <w:r w:rsidRPr="00041B03">
        <w:rPr>
          <w:b/>
          <w:sz w:val="72"/>
          <w:szCs w:val="72"/>
        </w:rPr>
        <w:t>на 201</w:t>
      </w:r>
      <w:r w:rsidR="0022697A">
        <w:rPr>
          <w:b/>
          <w:sz w:val="72"/>
          <w:szCs w:val="72"/>
        </w:rPr>
        <w:t>9 – 2020</w:t>
      </w:r>
      <w:r w:rsidRPr="00041B03">
        <w:rPr>
          <w:b/>
          <w:sz w:val="72"/>
          <w:szCs w:val="72"/>
        </w:rPr>
        <w:t xml:space="preserve"> учебный год </w:t>
      </w:r>
    </w:p>
    <w:p w:rsidR="00C33357" w:rsidRDefault="00C33357" w:rsidP="00C33357"/>
    <w:p w:rsidR="00C33357" w:rsidRDefault="00C33357" w:rsidP="00C33357"/>
    <w:p w:rsidR="00C33357" w:rsidRDefault="00C33357" w:rsidP="00C33357"/>
    <w:p w:rsidR="00C33357" w:rsidRDefault="00C33357" w:rsidP="00C33357"/>
    <w:p w:rsidR="00C33357" w:rsidRDefault="00C33357" w:rsidP="00C33357"/>
    <w:p w:rsidR="00C33357" w:rsidRDefault="00C33357" w:rsidP="00C33357"/>
    <w:p w:rsidR="00C33357" w:rsidRDefault="00C33357" w:rsidP="00C33357"/>
    <w:p w:rsidR="00C33357" w:rsidRDefault="00C33357" w:rsidP="00C33357"/>
    <w:p w:rsidR="00C33357" w:rsidRDefault="00C33357" w:rsidP="00C33357"/>
    <w:p w:rsidR="00C33357" w:rsidRDefault="00C33357" w:rsidP="00C33357"/>
    <w:p w:rsidR="00C33357" w:rsidRPr="003E1972" w:rsidRDefault="00C33357" w:rsidP="00C33357">
      <w:pPr>
        <w:pStyle w:val="a6"/>
        <w:numPr>
          <w:ilvl w:val="0"/>
          <w:numId w:val="1"/>
        </w:numPr>
        <w:jc w:val="center"/>
        <w:rPr>
          <w:rFonts w:ascii="Times New Roman" w:hAnsi="Times New Roman"/>
          <w:b/>
          <w:sz w:val="28"/>
          <w:szCs w:val="28"/>
        </w:rPr>
      </w:pPr>
      <w:r w:rsidRPr="003E1972">
        <w:rPr>
          <w:rFonts w:ascii="Times New Roman" w:hAnsi="Times New Roman"/>
          <w:b/>
          <w:sz w:val="28"/>
          <w:szCs w:val="28"/>
        </w:rPr>
        <w:lastRenderedPageBreak/>
        <w:t>Введение</w:t>
      </w:r>
    </w:p>
    <w:p w:rsidR="00C33357" w:rsidRPr="003E1972" w:rsidRDefault="00C33357" w:rsidP="00C33357">
      <w:pPr>
        <w:ind w:firstLine="708"/>
        <w:jc w:val="center"/>
        <w:rPr>
          <w:rFonts w:ascii="Times New Roman" w:hAnsi="Times New Roman"/>
          <w:sz w:val="28"/>
          <w:szCs w:val="28"/>
        </w:rPr>
      </w:pPr>
      <w:r w:rsidRPr="003E1972">
        <w:rPr>
          <w:rFonts w:ascii="Times New Roman" w:hAnsi="Times New Roman"/>
          <w:sz w:val="28"/>
          <w:szCs w:val="28"/>
        </w:rPr>
        <w:t>Информационная справка</w:t>
      </w:r>
    </w:p>
    <w:p w:rsidR="00C33357" w:rsidRPr="003E1972" w:rsidRDefault="00C33357" w:rsidP="00C33357">
      <w:pPr>
        <w:pStyle w:val="a7"/>
        <w:spacing w:before="0" w:beforeAutospacing="0" w:after="0" w:afterAutospacing="0" w:line="276" w:lineRule="auto"/>
        <w:ind w:firstLine="720"/>
        <w:jc w:val="both"/>
        <w:rPr>
          <w:sz w:val="28"/>
          <w:szCs w:val="28"/>
        </w:rPr>
      </w:pPr>
      <w:r w:rsidRPr="003E1972">
        <w:rPr>
          <w:sz w:val="28"/>
          <w:szCs w:val="28"/>
        </w:rPr>
        <w:t>Образовательное учреждение средняя школа №1 открыто в 1928 году, с  1 сентября 2011 года – муниципальное общеобразовательное учреждение «Гимназия №1». Гимназия №1 расположена в центре города Новоалександровска и учреждений дополнительного образования детей: ДЮСШ, ДЮЦ, РДК, детская художественная школа, музыкальная школа, -  что способствует 100% охвату детей дополнительным образованием во внеурочное время.</w:t>
      </w:r>
    </w:p>
    <w:p w:rsidR="00C33357" w:rsidRPr="003E1972" w:rsidRDefault="00C33357" w:rsidP="00C33357">
      <w:pPr>
        <w:pStyle w:val="a7"/>
        <w:spacing w:before="0" w:beforeAutospacing="0" w:after="0" w:afterAutospacing="0"/>
        <w:ind w:firstLine="720"/>
        <w:jc w:val="both"/>
        <w:rPr>
          <w:spacing w:val="-2"/>
          <w:kern w:val="2"/>
          <w:sz w:val="28"/>
          <w:szCs w:val="28"/>
        </w:rPr>
      </w:pPr>
    </w:p>
    <w:p w:rsidR="00C33357" w:rsidRPr="003E1972" w:rsidRDefault="00C33357" w:rsidP="00C33357">
      <w:pPr>
        <w:pStyle w:val="a7"/>
        <w:spacing w:before="0" w:beforeAutospacing="0" w:after="0" w:afterAutospacing="0" w:line="276" w:lineRule="auto"/>
        <w:ind w:firstLine="708"/>
        <w:jc w:val="both"/>
        <w:rPr>
          <w:spacing w:val="-2"/>
          <w:kern w:val="2"/>
          <w:sz w:val="28"/>
          <w:szCs w:val="28"/>
        </w:rPr>
      </w:pPr>
      <w:r w:rsidRPr="003E1972">
        <w:rPr>
          <w:sz w:val="28"/>
          <w:szCs w:val="28"/>
        </w:rPr>
        <w:t>Проектная мощность образовательного учреждения    -  980 учащихся,</w:t>
      </w:r>
      <w:r>
        <w:rPr>
          <w:sz w:val="28"/>
          <w:szCs w:val="28"/>
        </w:rPr>
        <w:t xml:space="preserve"> фактическая наполняемость - </w:t>
      </w:r>
      <w:r w:rsidR="002715AC" w:rsidRPr="002715AC">
        <w:rPr>
          <w:sz w:val="28"/>
          <w:szCs w:val="28"/>
        </w:rPr>
        <w:t>68</w:t>
      </w:r>
      <w:r w:rsidR="0022697A">
        <w:rPr>
          <w:sz w:val="28"/>
          <w:szCs w:val="28"/>
        </w:rPr>
        <w:t>9</w:t>
      </w:r>
      <w:r w:rsidRPr="00C33357">
        <w:rPr>
          <w:color w:val="FF0000"/>
          <w:sz w:val="28"/>
          <w:szCs w:val="28"/>
        </w:rPr>
        <w:t xml:space="preserve">  </w:t>
      </w:r>
      <w:r w:rsidRPr="003E1972">
        <w:rPr>
          <w:sz w:val="28"/>
          <w:szCs w:val="28"/>
        </w:rPr>
        <w:t>человек. Обучение проводится в  одну смену.</w:t>
      </w:r>
      <w:r w:rsidRPr="003E1972">
        <w:rPr>
          <w:spacing w:val="-2"/>
          <w:kern w:val="2"/>
          <w:sz w:val="28"/>
          <w:szCs w:val="28"/>
        </w:rPr>
        <w:t xml:space="preserve"> </w:t>
      </w:r>
    </w:p>
    <w:p w:rsidR="00C33357" w:rsidRPr="003E1972" w:rsidRDefault="00C33357" w:rsidP="00C33357">
      <w:pPr>
        <w:pStyle w:val="a7"/>
        <w:spacing w:before="0" w:beforeAutospacing="0" w:after="0" w:afterAutospacing="0" w:line="276" w:lineRule="auto"/>
        <w:ind w:firstLine="708"/>
        <w:jc w:val="both"/>
        <w:rPr>
          <w:spacing w:val="-2"/>
          <w:kern w:val="2"/>
          <w:sz w:val="28"/>
          <w:szCs w:val="28"/>
        </w:rPr>
      </w:pPr>
      <w:r w:rsidRPr="003E1972">
        <w:rPr>
          <w:spacing w:val="-2"/>
          <w:kern w:val="2"/>
          <w:sz w:val="28"/>
          <w:szCs w:val="28"/>
        </w:rPr>
        <w:t>Обучение в 1-м классе осуществляется с соблюдением следующих дополнительных требований:</w:t>
      </w:r>
    </w:p>
    <w:p w:rsidR="00C33357" w:rsidRPr="003E1972" w:rsidRDefault="00C33357" w:rsidP="00C33357">
      <w:pPr>
        <w:pStyle w:val="a7"/>
        <w:spacing w:before="0" w:beforeAutospacing="0" w:after="0" w:afterAutospacing="0" w:line="276" w:lineRule="auto"/>
        <w:ind w:firstLine="720"/>
        <w:jc w:val="both"/>
        <w:rPr>
          <w:spacing w:val="-2"/>
          <w:kern w:val="2"/>
          <w:sz w:val="28"/>
          <w:szCs w:val="28"/>
        </w:rPr>
      </w:pPr>
      <w:r w:rsidRPr="003E1972">
        <w:rPr>
          <w:spacing w:val="-2"/>
          <w:kern w:val="2"/>
          <w:sz w:val="28"/>
          <w:szCs w:val="28"/>
        </w:rPr>
        <w:t>- учебные занятия проводятся по 5-дневной учебной неделе и только в первую смену;</w:t>
      </w:r>
    </w:p>
    <w:p w:rsidR="00C33357" w:rsidRPr="003E1972" w:rsidRDefault="00C33357" w:rsidP="00C33357">
      <w:pPr>
        <w:pStyle w:val="a7"/>
        <w:spacing w:before="0" w:beforeAutospacing="0" w:after="0" w:afterAutospacing="0" w:line="276" w:lineRule="auto"/>
        <w:ind w:firstLine="720"/>
        <w:jc w:val="both"/>
        <w:rPr>
          <w:spacing w:val="-2"/>
          <w:kern w:val="2"/>
          <w:sz w:val="28"/>
          <w:szCs w:val="28"/>
        </w:rPr>
      </w:pPr>
      <w:r w:rsidRPr="003E1972">
        <w:rPr>
          <w:spacing w:val="-2"/>
          <w:kern w:val="2"/>
          <w:sz w:val="28"/>
          <w:szCs w:val="28"/>
        </w:rPr>
        <w:t>-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C33357" w:rsidRPr="003E1972" w:rsidRDefault="00C33357" w:rsidP="00C33357">
      <w:pPr>
        <w:pStyle w:val="a7"/>
        <w:spacing w:before="0" w:beforeAutospacing="0" w:after="0" w:afterAutospacing="0" w:line="276" w:lineRule="auto"/>
        <w:ind w:firstLine="720"/>
        <w:jc w:val="both"/>
        <w:rPr>
          <w:spacing w:val="-2"/>
          <w:kern w:val="2"/>
          <w:sz w:val="28"/>
          <w:szCs w:val="28"/>
        </w:rPr>
      </w:pPr>
      <w:r w:rsidRPr="003E1972">
        <w:rPr>
          <w:spacing w:val="-2"/>
          <w:kern w:val="2"/>
          <w:sz w:val="28"/>
          <w:szCs w:val="28"/>
        </w:rPr>
        <w:t>- организовано  в середине учебного дня динамическая  пауза продолжительностью не менее 40 минут;</w:t>
      </w:r>
    </w:p>
    <w:p w:rsidR="00C33357" w:rsidRPr="003E1972" w:rsidRDefault="00C33357" w:rsidP="00C33357">
      <w:pPr>
        <w:pStyle w:val="a7"/>
        <w:spacing w:before="0" w:beforeAutospacing="0" w:after="0" w:afterAutospacing="0" w:line="276" w:lineRule="auto"/>
        <w:ind w:firstLine="720"/>
        <w:jc w:val="both"/>
        <w:rPr>
          <w:spacing w:val="-2"/>
          <w:kern w:val="2"/>
          <w:sz w:val="28"/>
          <w:szCs w:val="28"/>
        </w:rPr>
      </w:pPr>
      <w:r w:rsidRPr="003E1972">
        <w:rPr>
          <w:spacing w:val="-2"/>
          <w:kern w:val="2"/>
          <w:sz w:val="28"/>
          <w:szCs w:val="28"/>
        </w:rPr>
        <w:t>- обучение проводится без балльного оценивания знаний обучающихся и домашних заданий;</w:t>
      </w:r>
    </w:p>
    <w:p w:rsidR="00C33357" w:rsidRPr="003E1972" w:rsidRDefault="00C33357" w:rsidP="00C33357">
      <w:pPr>
        <w:pStyle w:val="a7"/>
        <w:spacing w:before="0" w:beforeAutospacing="0" w:after="0" w:afterAutospacing="0" w:line="276" w:lineRule="auto"/>
        <w:ind w:firstLine="720"/>
        <w:jc w:val="both"/>
        <w:rPr>
          <w:spacing w:val="-2"/>
          <w:kern w:val="2"/>
          <w:sz w:val="28"/>
          <w:szCs w:val="28"/>
        </w:rPr>
      </w:pPr>
      <w:r w:rsidRPr="003E1972">
        <w:rPr>
          <w:spacing w:val="-2"/>
          <w:kern w:val="2"/>
          <w:sz w:val="28"/>
          <w:szCs w:val="28"/>
        </w:rPr>
        <w:t>- дополнительные недельные каникулы в середине третьей четверти при традиционном режиме обучения.</w:t>
      </w:r>
    </w:p>
    <w:p w:rsidR="00C33357" w:rsidRPr="003E1972" w:rsidRDefault="00C33357" w:rsidP="00C33357">
      <w:pPr>
        <w:ind w:firstLine="708"/>
        <w:jc w:val="both"/>
        <w:rPr>
          <w:rFonts w:ascii="Times New Roman" w:hAnsi="Times New Roman"/>
          <w:sz w:val="28"/>
          <w:szCs w:val="28"/>
        </w:rPr>
      </w:pPr>
      <w:r w:rsidRPr="003E1972">
        <w:rPr>
          <w:rFonts w:ascii="Times New Roman" w:hAnsi="Times New Roman"/>
          <w:sz w:val="28"/>
          <w:szCs w:val="28"/>
        </w:rPr>
        <w:t xml:space="preserve"> Педагогический коллектив гимназии составляет </w:t>
      </w:r>
      <w:r w:rsidR="0022697A">
        <w:rPr>
          <w:rFonts w:ascii="Times New Roman" w:hAnsi="Times New Roman"/>
          <w:sz w:val="28"/>
          <w:szCs w:val="28"/>
        </w:rPr>
        <w:t>47</w:t>
      </w:r>
      <w:r w:rsidRPr="002715AC">
        <w:rPr>
          <w:rFonts w:ascii="Times New Roman" w:hAnsi="Times New Roman"/>
          <w:sz w:val="28"/>
          <w:szCs w:val="28"/>
        </w:rPr>
        <w:t xml:space="preserve"> </w:t>
      </w:r>
      <w:r w:rsidRPr="003E1972">
        <w:rPr>
          <w:rFonts w:ascii="Times New Roman" w:hAnsi="Times New Roman"/>
          <w:sz w:val="28"/>
          <w:szCs w:val="28"/>
        </w:rPr>
        <w:t xml:space="preserve">человек, из них высшую и первую квалификационную категорию имеют </w:t>
      </w:r>
      <w:r w:rsidRPr="0022697A">
        <w:rPr>
          <w:rFonts w:ascii="Times New Roman" w:hAnsi="Times New Roman"/>
          <w:color w:val="FF0000"/>
          <w:sz w:val="28"/>
          <w:szCs w:val="28"/>
        </w:rPr>
        <w:t>83%</w:t>
      </w:r>
      <w:r w:rsidRPr="003E1972">
        <w:rPr>
          <w:rFonts w:ascii="Times New Roman" w:hAnsi="Times New Roman"/>
          <w:sz w:val="28"/>
          <w:szCs w:val="28"/>
        </w:rPr>
        <w:t xml:space="preserve"> преподавателей.  </w:t>
      </w:r>
    </w:p>
    <w:p w:rsidR="00C33357" w:rsidRPr="003E1972" w:rsidRDefault="00C33357" w:rsidP="00C33357">
      <w:pPr>
        <w:jc w:val="both"/>
        <w:rPr>
          <w:rFonts w:ascii="Times New Roman" w:hAnsi="Times New Roman"/>
          <w:spacing w:val="-2"/>
          <w:sz w:val="28"/>
          <w:szCs w:val="28"/>
        </w:rPr>
      </w:pPr>
      <w:r w:rsidRPr="003E1972">
        <w:rPr>
          <w:rFonts w:ascii="Times New Roman" w:hAnsi="Times New Roman"/>
          <w:color w:val="0000CD"/>
          <w:sz w:val="28"/>
          <w:szCs w:val="28"/>
        </w:rPr>
        <w:t xml:space="preserve"> </w:t>
      </w:r>
      <w:r w:rsidRPr="003E1972">
        <w:rPr>
          <w:rFonts w:ascii="Times New Roman" w:hAnsi="Times New Roman"/>
          <w:color w:val="0000CD"/>
          <w:sz w:val="28"/>
          <w:szCs w:val="28"/>
        </w:rPr>
        <w:tab/>
      </w:r>
      <w:r w:rsidRPr="003E1972">
        <w:rPr>
          <w:rFonts w:ascii="Times New Roman" w:hAnsi="Times New Roman"/>
          <w:sz w:val="28"/>
          <w:szCs w:val="28"/>
        </w:rPr>
        <w:t>С 1996 года МОУ гимназия №1 три года подряд – лауреат  Всероссийского конкурса «Школа  года» (1996, 1997, 1998гг.)</w:t>
      </w:r>
      <w:r w:rsidRPr="003E1972">
        <w:rPr>
          <w:rFonts w:ascii="Times New Roman" w:hAnsi="Times New Roman"/>
          <w:spacing w:val="-2"/>
          <w:sz w:val="28"/>
          <w:szCs w:val="28"/>
        </w:rPr>
        <w:t xml:space="preserve">. </w:t>
      </w:r>
    </w:p>
    <w:p w:rsidR="00C33357" w:rsidRPr="003E1972" w:rsidRDefault="00C33357" w:rsidP="00C33357">
      <w:pPr>
        <w:ind w:firstLine="708"/>
        <w:jc w:val="both"/>
        <w:rPr>
          <w:rFonts w:ascii="Times New Roman" w:hAnsi="Times New Roman"/>
          <w:sz w:val="28"/>
          <w:szCs w:val="28"/>
        </w:rPr>
      </w:pPr>
      <w:r w:rsidRPr="003E1972">
        <w:rPr>
          <w:rFonts w:ascii="Times New Roman" w:hAnsi="Times New Roman"/>
          <w:sz w:val="28"/>
          <w:szCs w:val="28"/>
        </w:rPr>
        <w:t>В  период  с   2002 г.  по   2005 г.   образовательное  учреждение   дважды  стало  лауреатом краевого Фестиваля педагогических инициатив в номинации «Инновации».</w:t>
      </w:r>
    </w:p>
    <w:p w:rsidR="00C33357" w:rsidRPr="003E1972" w:rsidRDefault="00C33357" w:rsidP="00C33357">
      <w:pPr>
        <w:jc w:val="both"/>
        <w:rPr>
          <w:rFonts w:ascii="Times New Roman" w:hAnsi="Times New Roman"/>
          <w:spacing w:val="-2"/>
          <w:sz w:val="28"/>
          <w:szCs w:val="28"/>
        </w:rPr>
      </w:pPr>
      <w:r w:rsidRPr="003E1972">
        <w:rPr>
          <w:rFonts w:ascii="Times New Roman" w:hAnsi="Times New Roman"/>
          <w:color w:val="0000CD"/>
          <w:sz w:val="28"/>
          <w:szCs w:val="28"/>
        </w:rPr>
        <w:t xml:space="preserve"> </w:t>
      </w:r>
      <w:r w:rsidRPr="003E1972">
        <w:rPr>
          <w:rFonts w:ascii="Times New Roman" w:hAnsi="Times New Roman"/>
          <w:spacing w:val="-2"/>
          <w:sz w:val="28"/>
          <w:szCs w:val="28"/>
        </w:rPr>
        <w:tab/>
      </w:r>
      <w:r w:rsidRPr="003E1972">
        <w:rPr>
          <w:rFonts w:ascii="Times New Roman" w:hAnsi="Times New Roman"/>
          <w:sz w:val="28"/>
          <w:szCs w:val="28"/>
        </w:rPr>
        <w:t xml:space="preserve">В рамках реализации приоритетного национального проекта «Образование» школа стала победителем конкурса образовательных учреждений в 2006 году, внедряющих инновационные образовательные программы, получив грант один миллион рублей.  </w:t>
      </w:r>
      <w:r w:rsidRPr="003E1972">
        <w:rPr>
          <w:rFonts w:ascii="Times New Roman" w:hAnsi="Times New Roman"/>
          <w:color w:val="000000"/>
          <w:sz w:val="28"/>
          <w:szCs w:val="28"/>
        </w:rPr>
        <w:t xml:space="preserve">Девять педагогов являются победителями </w:t>
      </w:r>
      <w:r w:rsidRPr="003E1972">
        <w:rPr>
          <w:rFonts w:ascii="Times New Roman" w:hAnsi="Times New Roman"/>
          <w:color w:val="000000"/>
          <w:sz w:val="28"/>
          <w:szCs w:val="28"/>
        </w:rPr>
        <w:lastRenderedPageBreak/>
        <w:t>Всероссийского конкурса «Лучший учитель Российской Федерации» и получили гранты в размере 100 тысяч рублей.</w:t>
      </w:r>
      <w:r w:rsidRPr="003E1972">
        <w:rPr>
          <w:rFonts w:ascii="Times New Roman" w:hAnsi="Times New Roman"/>
          <w:sz w:val="28"/>
          <w:szCs w:val="28"/>
        </w:rPr>
        <w:t xml:space="preserve">  </w:t>
      </w:r>
    </w:p>
    <w:p w:rsidR="00C33357" w:rsidRPr="003E1972" w:rsidRDefault="00C33357" w:rsidP="00C33357">
      <w:pPr>
        <w:jc w:val="both"/>
        <w:rPr>
          <w:rFonts w:ascii="Times New Roman" w:hAnsi="Times New Roman"/>
          <w:bCs/>
          <w:spacing w:val="-2"/>
          <w:sz w:val="28"/>
          <w:szCs w:val="28"/>
        </w:rPr>
      </w:pPr>
      <w:r w:rsidRPr="003E1972">
        <w:rPr>
          <w:rFonts w:ascii="Times New Roman" w:hAnsi="Times New Roman"/>
          <w:sz w:val="28"/>
          <w:szCs w:val="28"/>
        </w:rPr>
        <w:t xml:space="preserve">      </w:t>
      </w:r>
      <w:r w:rsidRPr="003E1972">
        <w:rPr>
          <w:rFonts w:ascii="Times New Roman" w:hAnsi="Times New Roman"/>
          <w:sz w:val="28"/>
          <w:szCs w:val="28"/>
        </w:rPr>
        <w:tab/>
        <w:t xml:space="preserve"> С 2008-2009 учебного года образовательное учреждение  включилось  в работу    краевой экспериментальной площадки «Сетевая модель как новая форма организации муниципальной методической службы в условиях сельской местности», став опорной школой. Тема  экспериментальной работы школы </w:t>
      </w:r>
      <w:r w:rsidRPr="003E1972">
        <w:rPr>
          <w:rFonts w:ascii="Times New Roman" w:hAnsi="Times New Roman"/>
          <w:bCs/>
          <w:spacing w:val="-2"/>
          <w:sz w:val="28"/>
          <w:szCs w:val="28"/>
        </w:rPr>
        <w:t>«Организация исследовательской и проектной деятельности учащихся и педагогов».</w:t>
      </w:r>
    </w:p>
    <w:p w:rsidR="00C33357" w:rsidRDefault="00C33357" w:rsidP="00C33357">
      <w:pPr>
        <w:ind w:firstLine="708"/>
        <w:jc w:val="both"/>
        <w:rPr>
          <w:rFonts w:ascii="Times New Roman" w:hAnsi="Times New Roman"/>
          <w:sz w:val="28"/>
          <w:szCs w:val="28"/>
        </w:rPr>
      </w:pPr>
      <w:r w:rsidRPr="003E1972">
        <w:rPr>
          <w:rFonts w:ascii="Times New Roman" w:hAnsi="Times New Roman"/>
          <w:sz w:val="28"/>
          <w:szCs w:val="28"/>
        </w:rPr>
        <w:t>С  сентября 20</w:t>
      </w:r>
      <w:r>
        <w:rPr>
          <w:rFonts w:ascii="Times New Roman" w:hAnsi="Times New Roman"/>
          <w:sz w:val="28"/>
          <w:szCs w:val="28"/>
        </w:rPr>
        <w:t>12 года МОУ гимназия №1 являлась</w:t>
      </w:r>
      <w:r w:rsidRPr="003E1972">
        <w:rPr>
          <w:rFonts w:ascii="Times New Roman" w:hAnsi="Times New Roman"/>
          <w:sz w:val="28"/>
          <w:szCs w:val="28"/>
        </w:rPr>
        <w:t xml:space="preserve"> опорной школой краевой экспериментальной площадки по теме «Реализация ФГОС и достижение нового образовательного результата через организацию проектной и научно-исследовательской деятельности учащихся и педагогов»</w:t>
      </w:r>
      <w:r w:rsidR="0022697A">
        <w:rPr>
          <w:rFonts w:ascii="Times New Roman" w:hAnsi="Times New Roman"/>
          <w:sz w:val="28"/>
          <w:szCs w:val="28"/>
        </w:rPr>
        <w:t>.</w:t>
      </w:r>
    </w:p>
    <w:p w:rsidR="0022697A" w:rsidRPr="003E1972" w:rsidRDefault="0022697A" w:rsidP="00C33357">
      <w:pPr>
        <w:ind w:firstLine="708"/>
        <w:jc w:val="both"/>
        <w:rPr>
          <w:rFonts w:ascii="Times New Roman" w:hAnsi="Times New Roman"/>
          <w:sz w:val="28"/>
          <w:szCs w:val="28"/>
        </w:rPr>
      </w:pPr>
      <w:r>
        <w:rPr>
          <w:rFonts w:ascii="Times New Roman" w:hAnsi="Times New Roman"/>
          <w:sz w:val="28"/>
          <w:szCs w:val="28"/>
        </w:rPr>
        <w:t>С января 2019 года открыта инновационная площадка по работе с одаренными детьми – центр «Открытие» для одаренных детей Новоалександровского городского округа</w:t>
      </w:r>
    </w:p>
    <w:p w:rsidR="00C33357" w:rsidRPr="003E1972" w:rsidRDefault="00C33357" w:rsidP="00C33357">
      <w:pPr>
        <w:ind w:firstLine="708"/>
        <w:jc w:val="both"/>
        <w:rPr>
          <w:rFonts w:ascii="Times New Roman" w:hAnsi="Times New Roman"/>
          <w:sz w:val="28"/>
          <w:szCs w:val="28"/>
        </w:rPr>
      </w:pPr>
      <w:r w:rsidRPr="003E1972">
        <w:rPr>
          <w:rFonts w:ascii="Times New Roman" w:hAnsi="Times New Roman"/>
          <w:sz w:val="28"/>
          <w:szCs w:val="28"/>
        </w:rPr>
        <w:tab/>
        <w:t>В гимназии реализ</w:t>
      </w:r>
      <w:r>
        <w:rPr>
          <w:rFonts w:ascii="Times New Roman" w:hAnsi="Times New Roman"/>
          <w:sz w:val="28"/>
          <w:szCs w:val="28"/>
        </w:rPr>
        <w:t>уется углублённое изучение</w:t>
      </w:r>
      <w:r w:rsidRPr="003E1972">
        <w:rPr>
          <w:rFonts w:ascii="Times New Roman" w:hAnsi="Times New Roman"/>
          <w:sz w:val="28"/>
          <w:szCs w:val="28"/>
        </w:rPr>
        <w:t xml:space="preserve"> на ступени основной и средней (полной) школы углублённо изучается русский язык и литературу</w:t>
      </w:r>
      <w:r>
        <w:rPr>
          <w:rFonts w:ascii="Times New Roman" w:hAnsi="Times New Roman"/>
          <w:sz w:val="28"/>
          <w:szCs w:val="28"/>
        </w:rPr>
        <w:t>, трех иностранных языков</w:t>
      </w:r>
      <w:r w:rsidRPr="003E1972">
        <w:rPr>
          <w:rFonts w:ascii="Times New Roman" w:hAnsi="Times New Roman"/>
          <w:sz w:val="28"/>
          <w:szCs w:val="28"/>
        </w:rPr>
        <w:t>.</w:t>
      </w:r>
    </w:p>
    <w:p w:rsidR="00C33357" w:rsidRDefault="00C33357" w:rsidP="00C33357">
      <w:pPr>
        <w:ind w:firstLine="708"/>
        <w:jc w:val="both"/>
        <w:rPr>
          <w:rFonts w:ascii="Times New Roman" w:hAnsi="Times New Roman"/>
          <w:sz w:val="28"/>
          <w:szCs w:val="28"/>
        </w:rPr>
      </w:pPr>
      <w:r>
        <w:rPr>
          <w:rFonts w:ascii="Times New Roman" w:hAnsi="Times New Roman"/>
          <w:sz w:val="28"/>
          <w:szCs w:val="28"/>
        </w:rPr>
        <w:t>В 2016-2017  учебных годах МОУ гимназия №1 заняла второе</w:t>
      </w:r>
      <w:r w:rsidRPr="003E1972">
        <w:rPr>
          <w:rFonts w:ascii="Times New Roman" w:hAnsi="Times New Roman"/>
          <w:sz w:val="28"/>
          <w:szCs w:val="28"/>
        </w:rPr>
        <w:t xml:space="preserve">  общекомандное место на муниципальном этапе  Всероссийской олимпиады школьников.</w:t>
      </w:r>
    </w:p>
    <w:p w:rsidR="00C33357" w:rsidRDefault="00C33357" w:rsidP="00DE2AC8">
      <w:pPr>
        <w:ind w:firstLine="708"/>
        <w:jc w:val="both"/>
        <w:rPr>
          <w:rFonts w:ascii="Times New Roman" w:hAnsi="Times New Roman"/>
          <w:sz w:val="28"/>
          <w:szCs w:val="28"/>
        </w:rPr>
      </w:pPr>
      <w:r>
        <w:rPr>
          <w:rFonts w:ascii="Times New Roman" w:hAnsi="Times New Roman"/>
          <w:sz w:val="28"/>
          <w:szCs w:val="28"/>
        </w:rPr>
        <w:t xml:space="preserve">В 2017 – 2018 учебном году творческая группа педагогов заняла призовое место в краевом конкурсе </w:t>
      </w:r>
    </w:p>
    <w:p w:rsidR="00C33357" w:rsidRPr="003C527E" w:rsidRDefault="00C33357" w:rsidP="00C33357">
      <w:pPr>
        <w:pStyle w:val="a6"/>
        <w:numPr>
          <w:ilvl w:val="0"/>
          <w:numId w:val="2"/>
        </w:numPr>
        <w:jc w:val="center"/>
        <w:rPr>
          <w:rFonts w:ascii="Times New Roman" w:hAnsi="Times New Roman"/>
          <w:b/>
          <w:sz w:val="28"/>
          <w:szCs w:val="28"/>
        </w:rPr>
      </w:pPr>
      <w:r w:rsidRPr="007872A8">
        <w:rPr>
          <w:rFonts w:ascii="Times New Roman" w:hAnsi="Times New Roman"/>
          <w:b/>
          <w:sz w:val="28"/>
          <w:szCs w:val="28"/>
        </w:rPr>
        <w:t>А</w:t>
      </w:r>
      <w:r w:rsidRPr="003C527E">
        <w:rPr>
          <w:rFonts w:ascii="Times New Roman" w:hAnsi="Times New Roman"/>
          <w:b/>
          <w:sz w:val="28"/>
          <w:szCs w:val="28"/>
        </w:rPr>
        <w:t>нализ работы за год</w:t>
      </w:r>
    </w:p>
    <w:p w:rsidR="002F3B8E" w:rsidRPr="003C79D1" w:rsidRDefault="00FB3A16" w:rsidP="002F3B8E">
      <w:pPr>
        <w:autoSpaceDE w:val="0"/>
        <w:autoSpaceDN w:val="0"/>
        <w:adjustRightInd w:val="0"/>
        <w:spacing w:after="0" w:line="240" w:lineRule="auto"/>
        <w:ind w:left="284"/>
        <w:jc w:val="both"/>
        <w:rPr>
          <w:rFonts w:ascii="Times New Roman" w:hAnsi="Times New Roman"/>
          <w:b/>
          <w:bCs/>
          <w:iCs/>
          <w:sz w:val="28"/>
          <w:szCs w:val="28"/>
        </w:rPr>
      </w:pPr>
      <w:r w:rsidRPr="000F2C0A">
        <w:rPr>
          <w:rFonts w:ascii="Times New Roman" w:hAnsi="Times New Roman"/>
          <w:b/>
          <w:bCs/>
          <w:sz w:val="28"/>
          <w:szCs w:val="28"/>
        </w:rPr>
        <w:t>Целью деятельно</w:t>
      </w:r>
      <w:r>
        <w:rPr>
          <w:rFonts w:ascii="Times New Roman" w:hAnsi="Times New Roman"/>
          <w:b/>
          <w:bCs/>
          <w:sz w:val="28"/>
          <w:szCs w:val="28"/>
        </w:rPr>
        <w:t xml:space="preserve">сти педагогического коллектива </w:t>
      </w:r>
      <w:r w:rsidRPr="000F2C0A">
        <w:rPr>
          <w:rFonts w:ascii="Times New Roman" w:hAnsi="Times New Roman"/>
          <w:b/>
          <w:bCs/>
          <w:sz w:val="28"/>
          <w:szCs w:val="28"/>
        </w:rPr>
        <w:t xml:space="preserve">на </w:t>
      </w:r>
      <w:r w:rsidR="0022697A">
        <w:rPr>
          <w:rFonts w:ascii="Times New Roman" w:hAnsi="Times New Roman"/>
          <w:b/>
          <w:bCs/>
          <w:sz w:val="28"/>
          <w:szCs w:val="28"/>
        </w:rPr>
        <w:t>2018-2019</w:t>
      </w:r>
      <w:r w:rsidRPr="000F2C0A">
        <w:rPr>
          <w:rFonts w:ascii="Times New Roman" w:hAnsi="Times New Roman"/>
          <w:b/>
          <w:bCs/>
          <w:sz w:val="28"/>
          <w:szCs w:val="28"/>
        </w:rPr>
        <w:t xml:space="preserve"> учебный год:   </w:t>
      </w:r>
      <w:r w:rsidR="002F3B8E" w:rsidRPr="003C79D1">
        <w:rPr>
          <w:rFonts w:ascii="Times New Roman" w:hAnsi="Times New Roman"/>
          <w:b/>
          <w:sz w:val="28"/>
          <w:szCs w:val="28"/>
        </w:rPr>
        <w:t>«</w:t>
      </w:r>
      <w:r w:rsidR="002F3B8E" w:rsidRPr="003C79D1">
        <w:rPr>
          <w:rFonts w:ascii="Times New Roman" w:hAnsi="Times New Roman"/>
          <w:b/>
          <w:bCs/>
          <w:iCs/>
          <w:sz w:val="28"/>
          <w:szCs w:val="28"/>
        </w:rPr>
        <w:t>Достижение современного качества образования как одного из приоритетных направлений инновационной деятельности гимназии на основе проектно-исследовательской деятельности»</w:t>
      </w:r>
    </w:p>
    <w:p w:rsidR="002F3B8E" w:rsidRDefault="002F3B8E" w:rsidP="002F3B8E">
      <w:pPr>
        <w:tabs>
          <w:tab w:val="left" w:pos="1800"/>
        </w:tabs>
        <w:spacing w:after="0" w:line="240" w:lineRule="auto"/>
        <w:jc w:val="both"/>
        <w:rPr>
          <w:rFonts w:ascii="Times New Roman" w:hAnsi="Times New Roman"/>
          <w:bCs/>
          <w:sz w:val="28"/>
          <w:szCs w:val="28"/>
        </w:rPr>
      </w:pPr>
    </w:p>
    <w:p w:rsidR="002F3B8E" w:rsidRDefault="002F3B8E" w:rsidP="002F3B8E">
      <w:pPr>
        <w:tabs>
          <w:tab w:val="left" w:pos="1800"/>
        </w:tabs>
        <w:spacing w:after="0" w:line="240" w:lineRule="auto"/>
        <w:jc w:val="both"/>
        <w:rPr>
          <w:rFonts w:ascii="Times New Roman" w:hAnsi="Times New Roman"/>
          <w:bCs/>
          <w:sz w:val="28"/>
          <w:szCs w:val="28"/>
        </w:rPr>
      </w:pPr>
      <w:r>
        <w:rPr>
          <w:rFonts w:ascii="Times New Roman" w:hAnsi="Times New Roman"/>
          <w:bCs/>
          <w:sz w:val="28"/>
          <w:szCs w:val="28"/>
        </w:rPr>
        <w:t xml:space="preserve"> Были поставлены перед педагогическим коллективом следующие приоритетные</w:t>
      </w:r>
      <w:r w:rsidRPr="00E562A1">
        <w:rPr>
          <w:rFonts w:ascii="Times New Roman" w:hAnsi="Times New Roman"/>
          <w:bCs/>
          <w:sz w:val="28"/>
          <w:szCs w:val="28"/>
        </w:rPr>
        <w:t xml:space="preserve"> задачи:</w:t>
      </w:r>
    </w:p>
    <w:p w:rsidR="002F3B8E" w:rsidRDefault="002F3B8E" w:rsidP="002F3B8E">
      <w:pPr>
        <w:tabs>
          <w:tab w:val="left" w:pos="1800"/>
        </w:tabs>
        <w:spacing w:after="0" w:line="240" w:lineRule="auto"/>
        <w:jc w:val="both"/>
        <w:rPr>
          <w:rFonts w:ascii="Times New Roman" w:hAnsi="Times New Roman"/>
          <w:bCs/>
          <w:sz w:val="28"/>
          <w:szCs w:val="28"/>
        </w:rPr>
      </w:pPr>
    </w:p>
    <w:p w:rsidR="002F3B8E" w:rsidRDefault="002F3B8E" w:rsidP="002F3B8E">
      <w:pPr>
        <w:spacing w:after="0" w:line="240" w:lineRule="auto"/>
        <w:jc w:val="both"/>
        <w:rPr>
          <w:rFonts w:ascii="Times New Roman" w:hAnsi="Times New Roman"/>
          <w:sz w:val="28"/>
          <w:szCs w:val="28"/>
        </w:rPr>
      </w:pPr>
      <w:r w:rsidRPr="00352AD1">
        <w:rPr>
          <w:rFonts w:ascii="Times New Roman" w:hAnsi="Times New Roman"/>
          <w:b/>
          <w:bCs/>
          <w:sz w:val="28"/>
          <w:szCs w:val="28"/>
        </w:rPr>
        <w:t>1.</w:t>
      </w:r>
      <w:r>
        <w:rPr>
          <w:rFonts w:ascii="Times New Roman,Bold" w:hAnsi="Times New Roman,Bold" w:cs="Times New Roman,Bold"/>
          <w:b/>
          <w:bCs/>
          <w:color w:val="C10000"/>
          <w:sz w:val="28"/>
          <w:szCs w:val="28"/>
        </w:rPr>
        <w:t xml:space="preserve"> </w:t>
      </w:r>
      <w:r>
        <w:rPr>
          <w:rFonts w:ascii="Times New Roman" w:hAnsi="Times New Roman"/>
          <w:sz w:val="28"/>
          <w:szCs w:val="28"/>
        </w:rPr>
        <w:t>Продолжить поэтапное внедрение федеральных государственных стандартов начального общего образования детей с ограниченными возможностями здоровья; совершенствовать систему их социальной адаптации.</w:t>
      </w: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Pr>
          <w:rFonts w:ascii="Times New Roman,Bold" w:hAnsi="Times New Roman,Bold" w:cs="Times New Roman,Bold"/>
          <w:b/>
          <w:bCs/>
          <w:color w:val="C10000"/>
          <w:sz w:val="28"/>
          <w:szCs w:val="28"/>
        </w:rPr>
        <w:lastRenderedPageBreak/>
        <w:t xml:space="preserve"> </w:t>
      </w:r>
      <w:r>
        <w:rPr>
          <w:rFonts w:ascii="Times New Roman" w:hAnsi="Times New Roman"/>
          <w:color w:val="000000"/>
          <w:sz w:val="28"/>
          <w:szCs w:val="28"/>
        </w:rPr>
        <w:t>- интеграции образовательных областей, создания педагогических условий</w:t>
      </w: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для достижения учащимися личностных, метапредметных и предметных результатов освоения ООП (разработка и внедрение в учебном плане межпредметных вариативных модулей (осуществление выбора в начале учебного года), построения на этой основе индивидуальных образовательных траекторий;</w:t>
      </w: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современных образовательных технологий, в том числе технологий оценки</w:t>
      </w: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качества образования, инструментария оценки универсальных компетентностей учащихся.</w:t>
      </w:r>
    </w:p>
    <w:p w:rsidR="002F3B8E" w:rsidRDefault="002F3B8E" w:rsidP="002F3B8E">
      <w:pPr>
        <w:autoSpaceDE w:val="0"/>
        <w:autoSpaceDN w:val="0"/>
        <w:adjustRightInd w:val="0"/>
        <w:spacing w:after="0" w:line="240" w:lineRule="auto"/>
        <w:jc w:val="both"/>
        <w:rPr>
          <w:rFonts w:ascii="Times New Roman" w:hAnsi="Times New Roman"/>
          <w:b/>
          <w:bCs/>
          <w:sz w:val="28"/>
          <w:szCs w:val="28"/>
        </w:rPr>
      </w:pPr>
    </w:p>
    <w:p w:rsidR="002F3B8E" w:rsidRPr="00352AD1" w:rsidRDefault="002F3B8E" w:rsidP="002F3B8E">
      <w:pPr>
        <w:autoSpaceDE w:val="0"/>
        <w:autoSpaceDN w:val="0"/>
        <w:adjustRightInd w:val="0"/>
        <w:spacing w:after="0" w:line="240" w:lineRule="auto"/>
        <w:jc w:val="both"/>
        <w:rPr>
          <w:rFonts w:ascii="Times New Roman" w:hAnsi="Times New Roman"/>
          <w:color w:val="000000"/>
          <w:sz w:val="28"/>
          <w:szCs w:val="28"/>
        </w:rPr>
      </w:pPr>
      <w:r w:rsidRPr="00352AD1">
        <w:rPr>
          <w:rFonts w:ascii="Times New Roman" w:hAnsi="Times New Roman"/>
          <w:b/>
          <w:bCs/>
          <w:sz w:val="28"/>
          <w:szCs w:val="28"/>
        </w:rPr>
        <w:t>2.</w:t>
      </w:r>
      <w:r w:rsidRPr="00352AD1">
        <w:rPr>
          <w:rFonts w:ascii="Times New Roman,Bold" w:hAnsi="Times New Roman,Bold" w:cs="Times New Roman,Bold"/>
          <w:b/>
          <w:bCs/>
          <w:color w:val="C10000"/>
          <w:sz w:val="28"/>
          <w:szCs w:val="28"/>
        </w:rPr>
        <w:t xml:space="preserve"> </w:t>
      </w:r>
      <w:r w:rsidRPr="00352AD1">
        <w:rPr>
          <w:rFonts w:ascii="Times New Roman" w:hAnsi="Times New Roman"/>
          <w:color w:val="000000"/>
          <w:sz w:val="28"/>
          <w:szCs w:val="28"/>
        </w:rPr>
        <w:t>Повышение качества образования на основе своевременного</w:t>
      </w:r>
      <w:r>
        <w:rPr>
          <w:rFonts w:ascii="Times New Roman" w:hAnsi="Times New Roman"/>
          <w:color w:val="000000"/>
          <w:sz w:val="28"/>
          <w:szCs w:val="28"/>
        </w:rPr>
        <w:t xml:space="preserve"> мониторинга и корреляции качества образовательных услуг в соответствии с образовательными запросами учеников, родителей, образовательными стандартами</w:t>
      </w:r>
      <w:r>
        <w:rPr>
          <w:rFonts w:cs="Calibri"/>
          <w:color w:val="000000"/>
        </w:rPr>
        <w:t xml:space="preserve"> </w:t>
      </w:r>
      <w:r>
        <w:rPr>
          <w:rFonts w:ascii="Times New Roman" w:hAnsi="Times New Roman"/>
          <w:color w:val="000000"/>
          <w:sz w:val="28"/>
          <w:szCs w:val="28"/>
        </w:rPr>
        <w:t>нового поколения.</w:t>
      </w:r>
    </w:p>
    <w:p w:rsidR="002F3B8E" w:rsidRDefault="002F3B8E" w:rsidP="002F3B8E">
      <w:pPr>
        <w:autoSpaceDE w:val="0"/>
        <w:autoSpaceDN w:val="0"/>
        <w:adjustRightInd w:val="0"/>
        <w:spacing w:after="0" w:line="240" w:lineRule="auto"/>
        <w:jc w:val="both"/>
        <w:rPr>
          <w:rFonts w:ascii="Times New Roman" w:hAnsi="Times New Roman"/>
          <w:b/>
          <w:bCs/>
          <w:sz w:val="28"/>
          <w:szCs w:val="28"/>
        </w:rPr>
      </w:pP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sidRPr="00352AD1">
        <w:rPr>
          <w:rFonts w:ascii="Times New Roman" w:hAnsi="Times New Roman"/>
          <w:b/>
          <w:bCs/>
          <w:sz w:val="28"/>
          <w:szCs w:val="28"/>
        </w:rPr>
        <w:t>3</w:t>
      </w:r>
      <w:r>
        <w:rPr>
          <w:rFonts w:ascii="Times New Roman,Bold" w:hAnsi="Times New Roman,Bold" w:cs="Times New Roman,Bold"/>
          <w:b/>
          <w:bCs/>
          <w:sz w:val="28"/>
          <w:szCs w:val="28"/>
        </w:rPr>
        <w:t xml:space="preserve">. </w:t>
      </w:r>
      <w:r>
        <w:rPr>
          <w:rFonts w:ascii="Times New Roman" w:hAnsi="Times New Roman"/>
          <w:color w:val="000000"/>
          <w:sz w:val="28"/>
          <w:szCs w:val="28"/>
        </w:rPr>
        <w:t>Дальнейшее внедрение педагогами гимназии новейших педагогических технологий с целью повышения качества образования в соответствии с современными требованиями; в т.ч. современные информационные технологии, технологии электронного обучения, дистанционные технологии, технологии проектной и исследовательской деятельности, которые формируют опыт самоорганизации и самообучения учащихся, стимулируют их самостоятельную работу; развитие информационных ресурсов как средства интерактивного общения с родителями учеников и их своевременного информирования о жизни школьников.</w:t>
      </w:r>
    </w:p>
    <w:p w:rsidR="002F3B8E" w:rsidRDefault="002F3B8E" w:rsidP="002F3B8E">
      <w:pPr>
        <w:autoSpaceDE w:val="0"/>
        <w:autoSpaceDN w:val="0"/>
        <w:adjustRightInd w:val="0"/>
        <w:spacing w:after="0" w:line="240" w:lineRule="auto"/>
        <w:jc w:val="both"/>
        <w:rPr>
          <w:rFonts w:ascii="Times New Roman" w:hAnsi="Times New Roman"/>
          <w:b/>
          <w:bCs/>
          <w:sz w:val="28"/>
          <w:szCs w:val="28"/>
        </w:rPr>
      </w:pP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sidRPr="00352AD1">
        <w:rPr>
          <w:rFonts w:ascii="Times New Roman" w:hAnsi="Times New Roman"/>
          <w:b/>
          <w:bCs/>
          <w:sz w:val="28"/>
          <w:szCs w:val="28"/>
        </w:rPr>
        <w:t>4.</w:t>
      </w:r>
      <w:r>
        <w:rPr>
          <w:rFonts w:ascii="Times New Roman,Bold" w:hAnsi="Times New Roman,Bold" w:cs="Times New Roman,Bold"/>
          <w:b/>
          <w:bCs/>
          <w:sz w:val="28"/>
          <w:szCs w:val="28"/>
        </w:rPr>
        <w:t xml:space="preserve"> </w:t>
      </w:r>
      <w:r>
        <w:rPr>
          <w:rFonts w:ascii="Times New Roman,Bold" w:hAnsi="Times New Roman,Bold" w:cs="Times New Roman,Bold"/>
          <w:b/>
          <w:bCs/>
          <w:color w:val="C10000"/>
          <w:sz w:val="28"/>
          <w:szCs w:val="28"/>
        </w:rPr>
        <w:t xml:space="preserve"> </w:t>
      </w:r>
      <w:r>
        <w:rPr>
          <w:rFonts w:ascii="Times New Roman" w:hAnsi="Times New Roman"/>
          <w:color w:val="000000"/>
          <w:sz w:val="28"/>
          <w:szCs w:val="28"/>
        </w:rPr>
        <w:t>Развитие существующей в гимназии системы поддержки талантливых школьников, обеспечение условий для проявления и развития способностей каждого ребенка, стимулирования и выявления достижений одаренных учащихся; обеспечение психолого-педагогического сопровождения учащихся, реализации индивидуальной образовательной траектории; создание условий для сохранения и укрепления здоровья детей и подростков.</w:t>
      </w:r>
    </w:p>
    <w:p w:rsidR="002F3B8E" w:rsidRDefault="002F3B8E" w:rsidP="002F3B8E">
      <w:pPr>
        <w:autoSpaceDE w:val="0"/>
        <w:autoSpaceDN w:val="0"/>
        <w:adjustRightInd w:val="0"/>
        <w:spacing w:after="0" w:line="240" w:lineRule="auto"/>
        <w:jc w:val="both"/>
        <w:rPr>
          <w:rFonts w:ascii="Times New Roman" w:hAnsi="Times New Roman"/>
          <w:b/>
          <w:bCs/>
          <w:sz w:val="28"/>
          <w:szCs w:val="28"/>
        </w:rPr>
      </w:pPr>
    </w:p>
    <w:p w:rsidR="002F3B8E" w:rsidRDefault="002F3B8E" w:rsidP="002F3B8E">
      <w:pPr>
        <w:autoSpaceDE w:val="0"/>
        <w:autoSpaceDN w:val="0"/>
        <w:adjustRightInd w:val="0"/>
        <w:spacing w:after="0" w:line="240" w:lineRule="auto"/>
        <w:jc w:val="both"/>
        <w:rPr>
          <w:rFonts w:ascii="Times New Roman" w:hAnsi="Times New Roman"/>
          <w:color w:val="000000"/>
          <w:sz w:val="28"/>
          <w:szCs w:val="28"/>
        </w:rPr>
      </w:pPr>
      <w:r w:rsidRPr="00352AD1">
        <w:rPr>
          <w:rFonts w:ascii="Times New Roman" w:hAnsi="Times New Roman"/>
          <w:b/>
          <w:bCs/>
          <w:sz w:val="28"/>
          <w:szCs w:val="28"/>
        </w:rPr>
        <w:t>5.</w:t>
      </w:r>
      <w:r>
        <w:rPr>
          <w:rFonts w:ascii="Times New Roman,Bold" w:hAnsi="Times New Roman,Bold" w:cs="Times New Roman,Bold"/>
          <w:b/>
          <w:bCs/>
          <w:sz w:val="28"/>
          <w:szCs w:val="28"/>
        </w:rPr>
        <w:t xml:space="preserve"> </w:t>
      </w:r>
      <w:r>
        <w:rPr>
          <w:rFonts w:ascii="Times New Roman,Bold" w:hAnsi="Times New Roman,Bold" w:cs="Times New Roman,Bold"/>
          <w:b/>
          <w:bCs/>
          <w:color w:val="C10000"/>
          <w:sz w:val="28"/>
          <w:szCs w:val="28"/>
        </w:rPr>
        <w:t xml:space="preserve"> </w:t>
      </w:r>
      <w:r>
        <w:rPr>
          <w:rFonts w:ascii="Times New Roman" w:hAnsi="Times New Roman"/>
          <w:color w:val="000000"/>
          <w:sz w:val="28"/>
          <w:szCs w:val="28"/>
        </w:rPr>
        <w:t>Системное и целенаправленное повышение квалификации педагогических и руководящих работников,  совершенствование механизмов стимулирования роста педагогического профессионализма и повышения квалификации на основе Профессионального стандарта педагога.</w:t>
      </w:r>
    </w:p>
    <w:p w:rsidR="002F3B8E" w:rsidRDefault="002F3B8E" w:rsidP="002F3B8E">
      <w:pPr>
        <w:spacing w:after="0" w:line="240" w:lineRule="auto"/>
        <w:jc w:val="both"/>
        <w:rPr>
          <w:rFonts w:ascii="Times New Roman" w:hAnsi="Times New Roman"/>
          <w:b/>
          <w:color w:val="000000"/>
          <w:sz w:val="28"/>
          <w:szCs w:val="28"/>
        </w:rPr>
      </w:pPr>
    </w:p>
    <w:p w:rsidR="002F3B8E" w:rsidRDefault="002F3B8E" w:rsidP="002F3B8E">
      <w:pPr>
        <w:spacing w:after="0" w:line="240" w:lineRule="auto"/>
        <w:jc w:val="both"/>
        <w:rPr>
          <w:rFonts w:ascii="Times New Roman" w:hAnsi="Times New Roman"/>
          <w:sz w:val="28"/>
          <w:szCs w:val="28"/>
        </w:rPr>
      </w:pPr>
      <w:r w:rsidRPr="00352AD1">
        <w:rPr>
          <w:rFonts w:ascii="Times New Roman" w:hAnsi="Times New Roman"/>
          <w:b/>
          <w:color w:val="000000"/>
          <w:sz w:val="28"/>
          <w:szCs w:val="28"/>
        </w:rPr>
        <w:t>6</w:t>
      </w:r>
      <w:r>
        <w:rPr>
          <w:rFonts w:ascii="Times New Roman" w:hAnsi="Times New Roman"/>
          <w:color w:val="000000"/>
          <w:sz w:val="28"/>
          <w:szCs w:val="28"/>
        </w:rPr>
        <w:t xml:space="preserve">. </w:t>
      </w:r>
      <w:r>
        <w:rPr>
          <w:rFonts w:ascii="Times New Roman" w:hAnsi="Times New Roman"/>
          <w:sz w:val="28"/>
          <w:szCs w:val="28"/>
        </w:rPr>
        <w:t>Принять конкретные меры по обеспечению в гимназии условий для трудового обучения школьников; усилить просветительскую работу в целях формирования у детей понимания значимости и ценности труда и последующего профессионального самоопределения.</w:t>
      </w:r>
    </w:p>
    <w:p w:rsidR="002F3B8E" w:rsidRDefault="002F3B8E" w:rsidP="002F3B8E">
      <w:pPr>
        <w:spacing w:after="0" w:line="240" w:lineRule="auto"/>
        <w:jc w:val="both"/>
        <w:rPr>
          <w:rFonts w:ascii="Times New Roman" w:hAnsi="Times New Roman"/>
          <w:b/>
          <w:sz w:val="28"/>
          <w:szCs w:val="28"/>
        </w:rPr>
      </w:pPr>
    </w:p>
    <w:p w:rsidR="002F3B8E" w:rsidRDefault="002F3B8E" w:rsidP="002F3B8E">
      <w:pPr>
        <w:spacing w:after="0" w:line="240" w:lineRule="auto"/>
        <w:jc w:val="both"/>
        <w:rPr>
          <w:rFonts w:ascii="Times New Roman" w:hAnsi="Times New Roman"/>
          <w:sz w:val="28"/>
          <w:szCs w:val="28"/>
        </w:rPr>
      </w:pPr>
      <w:r w:rsidRPr="00352AD1">
        <w:rPr>
          <w:rFonts w:ascii="Times New Roman" w:hAnsi="Times New Roman"/>
          <w:b/>
          <w:sz w:val="28"/>
          <w:szCs w:val="28"/>
        </w:rPr>
        <w:t>7.</w:t>
      </w:r>
      <w:r>
        <w:rPr>
          <w:rFonts w:ascii="Times New Roman" w:hAnsi="Times New Roman"/>
          <w:sz w:val="28"/>
          <w:szCs w:val="28"/>
        </w:rPr>
        <w:t xml:space="preserve"> Оказывать содействие молодежи в выборе профессии с учетом личных интересов и потребностей рынка труда. Проводить профориентационную работу </w:t>
      </w:r>
      <w:r>
        <w:rPr>
          <w:rFonts w:ascii="Times New Roman" w:hAnsi="Times New Roman"/>
          <w:sz w:val="28"/>
          <w:szCs w:val="28"/>
        </w:rPr>
        <w:lastRenderedPageBreak/>
        <w:t>среди обучающихся с целью популяризации рабочих профессий и специальностей, уделив особое внимание школьникам с ограниченными возможностями здоровья, получающим образование по адаптированным программам.</w:t>
      </w:r>
    </w:p>
    <w:p w:rsidR="002F3B8E" w:rsidRDefault="002F3B8E" w:rsidP="002F3B8E">
      <w:pPr>
        <w:spacing w:after="0" w:line="240" w:lineRule="auto"/>
        <w:jc w:val="both"/>
        <w:rPr>
          <w:rFonts w:ascii="Times New Roman" w:hAnsi="Times New Roman"/>
          <w:b/>
          <w:sz w:val="28"/>
          <w:szCs w:val="28"/>
        </w:rPr>
      </w:pPr>
    </w:p>
    <w:p w:rsidR="002F3B8E" w:rsidRDefault="002F3B8E" w:rsidP="002F3B8E">
      <w:pPr>
        <w:spacing w:after="0" w:line="240" w:lineRule="auto"/>
        <w:jc w:val="both"/>
        <w:rPr>
          <w:rFonts w:ascii="Times New Roman" w:hAnsi="Times New Roman"/>
          <w:sz w:val="28"/>
          <w:szCs w:val="28"/>
        </w:rPr>
      </w:pPr>
      <w:r>
        <w:rPr>
          <w:rFonts w:ascii="Times New Roman" w:hAnsi="Times New Roman"/>
          <w:b/>
          <w:sz w:val="28"/>
          <w:szCs w:val="28"/>
        </w:rPr>
        <w:t>8</w:t>
      </w:r>
      <w:r>
        <w:rPr>
          <w:rFonts w:ascii="Times New Roman" w:hAnsi="Times New Roman"/>
          <w:sz w:val="28"/>
          <w:szCs w:val="28"/>
        </w:rPr>
        <w:t>.Организовать эффективную индивидуально-профилактическую работу и абсолютную занятость несовершеннолетних, находящихся в социально-опасном положении, трудной жизненной ситуации.</w:t>
      </w:r>
    </w:p>
    <w:p w:rsidR="002F3B8E" w:rsidRDefault="002F3B8E" w:rsidP="002F3B8E">
      <w:pPr>
        <w:spacing w:after="0" w:line="240" w:lineRule="auto"/>
        <w:jc w:val="both"/>
        <w:rPr>
          <w:rFonts w:ascii="Times New Roman" w:hAnsi="Times New Roman"/>
          <w:b/>
          <w:sz w:val="28"/>
          <w:szCs w:val="28"/>
        </w:rPr>
      </w:pPr>
    </w:p>
    <w:p w:rsidR="002F3B8E" w:rsidRDefault="002F3B8E" w:rsidP="002F3B8E">
      <w:pPr>
        <w:spacing w:after="0" w:line="240" w:lineRule="auto"/>
        <w:jc w:val="both"/>
        <w:rPr>
          <w:rFonts w:ascii="Times New Roman" w:hAnsi="Times New Roman"/>
          <w:sz w:val="28"/>
          <w:szCs w:val="28"/>
        </w:rPr>
      </w:pPr>
      <w:r>
        <w:rPr>
          <w:rFonts w:ascii="Times New Roman" w:hAnsi="Times New Roman"/>
          <w:b/>
          <w:sz w:val="28"/>
          <w:szCs w:val="28"/>
        </w:rPr>
        <w:t>9</w:t>
      </w:r>
      <w:r w:rsidRPr="00352AD1">
        <w:rPr>
          <w:rFonts w:ascii="Times New Roman" w:hAnsi="Times New Roman"/>
          <w:b/>
          <w:sz w:val="28"/>
          <w:szCs w:val="28"/>
        </w:rPr>
        <w:t>.</w:t>
      </w:r>
      <w:r>
        <w:rPr>
          <w:rFonts w:ascii="Times New Roman" w:hAnsi="Times New Roman"/>
          <w:sz w:val="28"/>
          <w:szCs w:val="28"/>
        </w:rPr>
        <w:t xml:space="preserve"> Проводить регулярный мониторинг по вопросам защиты детей от информации, причиняющей вред их здоровья и развития.</w:t>
      </w:r>
    </w:p>
    <w:p w:rsidR="002F3B8E" w:rsidRDefault="002F3B8E" w:rsidP="002F3B8E">
      <w:pPr>
        <w:spacing w:after="0" w:line="240" w:lineRule="auto"/>
        <w:jc w:val="both"/>
        <w:rPr>
          <w:rFonts w:ascii="Times New Roman" w:hAnsi="Times New Roman"/>
          <w:b/>
          <w:sz w:val="28"/>
          <w:szCs w:val="28"/>
        </w:rPr>
      </w:pPr>
    </w:p>
    <w:p w:rsidR="002F3B8E" w:rsidRDefault="002F3B8E" w:rsidP="002F3B8E">
      <w:pPr>
        <w:spacing w:after="0" w:line="240" w:lineRule="auto"/>
        <w:jc w:val="both"/>
        <w:rPr>
          <w:rFonts w:ascii="Times New Roman" w:hAnsi="Times New Roman"/>
          <w:sz w:val="28"/>
          <w:szCs w:val="28"/>
        </w:rPr>
      </w:pPr>
      <w:r>
        <w:rPr>
          <w:rFonts w:ascii="Times New Roman" w:hAnsi="Times New Roman"/>
          <w:b/>
          <w:sz w:val="28"/>
          <w:szCs w:val="28"/>
        </w:rPr>
        <w:t>10</w:t>
      </w:r>
      <w:r w:rsidRPr="00352AD1">
        <w:rPr>
          <w:rFonts w:ascii="Times New Roman" w:hAnsi="Times New Roman"/>
          <w:b/>
          <w:sz w:val="28"/>
          <w:szCs w:val="28"/>
        </w:rPr>
        <w:t xml:space="preserve">. </w:t>
      </w:r>
      <w:r w:rsidRPr="00352AD1">
        <w:rPr>
          <w:rFonts w:ascii="Times New Roman" w:hAnsi="Times New Roman"/>
          <w:sz w:val="28"/>
          <w:szCs w:val="28"/>
        </w:rPr>
        <w:t>Продолжить работу по привлечению молодых педагогов в гимназию.</w:t>
      </w:r>
    </w:p>
    <w:p w:rsidR="002F3B8E" w:rsidRDefault="002F3B8E" w:rsidP="002F3B8E">
      <w:pPr>
        <w:spacing w:after="0" w:line="240" w:lineRule="auto"/>
        <w:jc w:val="both"/>
        <w:rPr>
          <w:rFonts w:ascii="Times New Roman" w:hAnsi="Times New Roman"/>
          <w:sz w:val="28"/>
          <w:szCs w:val="28"/>
        </w:rPr>
      </w:pPr>
    </w:p>
    <w:p w:rsidR="002F3B8E" w:rsidRDefault="002F3B8E" w:rsidP="002F3B8E">
      <w:pPr>
        <w:pStyle w:val="a3"/>
        <w:ind w:left="720"/>
        <w:jc w:val="center"/>
        <w:rPr>
          <w:b/>
          <w:sz w:val="28"/>
          <w:szCs w:val="28"/>
        </w:rPr>
      </w:pPr>
      <w:r w:rsidRPr="003C527E">
        <w:rPr>
          <w:b/>
          <w:sz w:val="28"/>
          <w:szCs w:val="28"/>
        </w:rPr>
        <w:t>Анализ учебного процесса</w:t>
      </w:r>
    </w:p>
    <w:p w:rsidR="00445AC7" w:rsidRDefault="00445AC7" w:rsidP="002F3B8E">
      <w:pPr>
        <w:pStyle w:val="a3"/>
        <w:ind w:left="720"/>
        <w:jc w:val="center"/>
        <w:rPr>
          <w:b/>
          <w:sz w:val="28"/>
          <w:szCs w:val="28"/>
        </w:rPr>
      </w:pPr>
    </w:p>
    <w:p w:rsidR="00797B68" w:rsidRPr="00797B68" w:rsidRDefault="00797B68" w:rsidP="00797B68">
      <w:pPr>
        <w:jc w:val="both"/>
        <w:rPr>
          <w:rFonts w:ascii="Times New Roman" w:hAnsi="Times New Roman"/>
          <w:sz w:val="24"/>
          <w:szCs w:val="24"/>
        </w:rPr>
      </w:pPr>
    </w:p>
    <w:p w:rsidR="00797B68" w:rsidRPr="00797B68" w:rsidRDefault="00797B68" w:rsidP="00797B68">
      <w:pPr>
        <w:jc w:val="both"/>
        <w:rPr>
          <w:rFonts w:ascii="Times New Roman" w:hAnsi="Times New Roman"/>
          <w:sz w:val="24"/>
          <w:szCs w:val="24"/>
        </w:rPr>
      </w:pPr>
      <w:r w:rsidRPr="00797B68">
        <w:rPr>
          <w:rFonts w:ascii="Times New Roman" w:hAnsi="Times New Roman"/>
          <w:b/>
          <w:sz w:val="24"/>
          <w:szCs w:val="24"/>
        </w:rPr>
        <w:t xml:space="preserve">             В  2018-2019 учебном году</w:t>
      </w:r>
      <w:r w:rsidRPr="00797B68">
        <w:rPr>
          <w:rFonts w:ascii="Times New Roman" w:hAnsi="Times New Roman"/>
          <w:sz w:val="24"/>
          <w:szCs w:val="24"/>
        </w:rPr>
        <w:t xml:space="preserve"> в гимназии обучалось  30 класс</w:t>
      </w:r>
      <w:r>
        <w:rPr>
          <w:rFonts w:ascii="Times New Roman" w:hAnsi="Times New Roman"/>
          <w:sz w:val="24"/>
          <w:szCs w:val="24"/>
        </w:rPr>
        <w:t xml:space="preserve">ов  комплектов </w:t>
      </w:r>
      <w:r w:rsidRPr="00797B68">
        <w:rPr>
          <w:rFonts w:ascii="Times New Roman" w:hAnsi="Times New Roman"/>
          <w:sz w:val="24"/>
          <w:szCs w:val="24"/>
        </w:rPr>
        <w:t xml:space="preserve"> </w:t>
      </w:r>
      <w:r>
        <w:rPr>
          <w:rFonts w:ascii="Times New Roman" w:hAnsi="Times New Roman"/>
          <w:sz w:val="24"/>
          <w:szCs w:val="24"/>
        </w:rPr>
        <w:t>(</w:t>
      </w:r>
      <w:r w:rsidRPr="00797B68">
        <w:rPr>
          <w:rFonts w:ascii="Times New Roman" w:hAnsi="Times New Roman"/>
          <w:sz w:val="24"/>
          <w:szCs w:val="24"/>
        </w:rPr>
        <w:t xml:space="preserve">в 2017-2018 учебном году их было 31), на начало года было 682  обучающихся, на конец – 691. Таким образом, количество учащихся за учебный год повысилось на 9 человек. По сравнению с прошлым годом  количество классов комплектов уменьшилось на 1 (на уровне среднего общего образования),   количество учащихся   сократилось  на  4 человека.  </w:t>
      </w:r>
    </w:p>
    <w:p w:rsidR="00797B68" w:rsidRPr="00797B68" w:rsidRDefault="00797B68" w:rsidP="00797B68">
      <w:pPr>
        <w:jc w:val="both"/>
        <w:rPr>
          <w:rFonts w:ascii="Times New Roman" w:hAnsi="Times New Roman"/>
          <w:sz w:val="24"/>
          <w:szCs w:val="24"/>
        </w:rPr>
      </w:pPr>
      <w:r w:rsidRPr="00797B68">
        <w:rPr>
          <w:rFonts w:ascii="Times New Roman" w:hAnsi="Times New Roman"/>
          <w:sz w:val="24"/>
          <w:szCs w:val="24"/>
        </w:rPr>
        <w:t xml:space="preserve">          В 2018-2019 учебном году «движение» обучающихся было  вызвано семейными обстоятельствами,  личными мотивами обучающихся и их родителей. Процедура «движения» была строго соблюдена согласно соответствующим нормативно-правовым документам. </w:t>
      </w:r>
    </w:p>
    <w:p w:rsidR="00797B68" w:rsidRPr="00797B68" w:rsidRDefault="00797B68" w:rsidP="00797B68">
      <w:pPr>
        <w:ind w:left="720"/>
        <w:jc w:val="center"/>
        <w:rPr>
          <w:rFonts w:ascii="Times New Roman" w:hAnsi="Times New Roman"/>
          <w:b/>
          <w:sz w:val="24"/>
          <w:szCs w:val="24"/>
        </w:rPr>
      </w:pPr>
      <w:r w:rsidRPr="00797B68">
        <w:rPr>
          <w:rFonts w:ascii="Times New Roman" w:hAnsi="Times New Roman"/>
          <w:b/>
          <w:sz w:val="24"/>
          <w:szCs w:val="24"/>
        </w:rPr>
        <w:t xml:space="preserve">Успешность обучения учащихся </w:t>
      </w:r>
    </w:p>
    <w:p w:rsidR="00797B68" w:rsidRPr="00797B68" w:rsidRDefault="00797B68" w:rsidP="00797B68">
      <w:pPr>
        <w:ind w:left="-142"/>
        <w:jc w:val="both"/>
        <w:rPr>
          <w:rFonts w:ascii="Times New Roman" w:hAnsi="Times New Roman"/>
          <w:b/>
          <w:sz w:val="24"/>
          <w:szCs w:val="24"/>
        </w:rPr>
      </w:pPr>
      <w:r w:rsidRPr="00797B68">
        <w:rPr>
          <w:rFonts w:ascii="Times New Roman" w:hAnsi="Times New Roman"/>
          <w:sz w:val="24"/>
          <w:szCs w:val="24"/>
        </w:rPr>
        <w:t xml:space="preserve"> </w:t>
      </w:r>
      <w:r w:rsidRPr="00797B68">
        <w:rPr>
          <w:rFonts w:ascii="Times New Roman" w:hAnsi="Times New Roman"/>
          <w:sz w:val="24"/>
          <w:szCs w:val="24"/>
        </w:rPr>
        <w:tab/>
      </w:r>
      <w:r w:rsidRPr="00797B68">
        <w:rPr>
          <w:rFonts w:ascii="Times New Roman" w:hAnsi="Times New Roman"/>
          <w:sz w:val="24"/>
          <w:szCs w:val="24"/>
        </w:rPr>
        <w:tab/>
        <w:t>В 2018-2019 учебном году учебный процесс был организован в соответствии с утвержденным базисным учебным планом, нормами САНПина, законами, регулирующими образовательную область в РФ.</w:t>
      </w:r>
    </w:p>
    <w:p w:rsidR="00797B68" w:rsidRPr="00797B68" w:rsidRDefault="00797B68" w:rsidP="00797B68">
      <w:pPr>
        <w:ind w:left="-142" w:firstLine="850"/>
        <w:jc w:val="both"/>
        <w:rPr>
          <w:rFonts w:ascii="Times New Roman" w:hAnsi="Times New Roman"/>
          <w:sz w:val="24"/>
          <w:szCs w:val="24"/>
        </w:rPr>
      </w:pPr>
      <w:r w:rsidRPr="00797B68">
        <w:rPr>
          <w:rFonts w:ascii="Times New Roman" w:hAnsi="Times New Roman"/>
          <w:sz w:val="24"/>
          <w:szCs w:val="24"/>
        </w:rPr>
        <w:t>Точная и объективная информация о текущем состоянии учебного процесса, его результатах позволяла своевременно осуществить методическую поддержку педагогов, внести коррективы в учебно-воспитательный процесс, что способствовало повышению уровня качества образования.</w:t>
      </w:r>
    </w:p>
    <w:p w:rsidR="00797B68" w:rsidRPr="00797B68" w:rsidRDefault="00797B68" w:rsidP="00797B68">
      <w:pPr>
        <w:ind w:left="-142" w:firstLine="850"/>
        <w:jc w:val="both"/>
        <w:rPr>
          <w:rFonts w:ascii="Times New Roman" w:hAnsi="Times New Roman"/>
          <w:sz w:val="24"/>
          <w:szCs w:val="24"/>
        </w:rPr>
      </w:pPr>
      <w:r w:rsidRPr="00797B68">
        <w:rPr>
          <w:rFonts w:ascii="Times New Roman" w:hAnsi="Times New Roman"/>
          <w:sz w:val="24"/>
          <w:szCs w:val="24"/>
        </w:rPr>
        <w:t xml:space="preserve">В течение 2018-2019 учебного года традиционно осуществлялся педагогический мониторинг по отслеживанию и анализу уровня и качества </w:t>
      </w:r>
      <w:proofErr w:type="gramStart"/>
      <w:r w:rsidRPr="00797B68">
        <w:rPr>
          <w:rFonts w:ascii="Times New Roman" w:hAnsi="Times New Roman"/>
          <w:sz w:val="24"/>
          <w:szCs w:val="24"/>
        </w:rPr>
        <w:t>обучения по параллелям</w:t>
      </w:r>
      <w:proofErr w:type="gramEnd"/>
      <w:r w:rsidRPr="00797B68">
        <w:rPr>
          <w:rFonts w:ascii="Times New Roman" w:hAnsi="Times New Roman"/>
          <w:sz w:val="24"/>
          <w:szCs w:val="24"/>
        </w:rPr>
        <w:t xml:space="preserve">, а также по отдельным классам и предметам  с целью выявления  причин низкого качества знания  и их причин. В рамках внутришкольного контроля во всех классах по математике и русскому языку был проведен стартовый, промежуточный и итоговый контроль уровня знаний обучающихся, </w:t>
      </w:r>
      <w:proofErr w:type="gramStart"/>
      <w:r w:rsidRPr="00797B68">
        <w:rPr>
          <w:rFonts w:ascii="Times New Roman" w:hAnsi="Times New Roman"/>
          <w:sz w:val="24"/>
          <w:szCs w:val="24"/>
        </w:rPr>
        <w:t>обучающиеся</w:t>
      </w:r>
      <w:proofErr w:type="gramEnd"/>
      <w:r w:rsidRPr="00797B68">
        <w:rPr>
          <w:rFonts w:ascii="Times New Roman" w:hAnsi="Times New Roman"/>
          <w:sz w:val="24"/>
          <w:szCs w:val="24"/>
        </w:rPr>
        <w:t xml:space="preserve"> 2-х, 4-х, 5-х, 6-х, 7-х, 8-х, 10-х, 11-х участвовали в мониторинговых исследованиях федерального и регионального уровня. Результаты мониторинговых </w:t>
      </w:r>
      <w:r w:rsidRPr="00797B68">
        <w:rPr>
          <w:rFonts w:ascii="Times New Roman" w:hAnsi="Times New Roman"/>
          <w:sz w:val="24"/>
          <w:szCs w:val="24"/>
        </w:rPr>
        <w:lastRenderedPageBreak/>
        <w:t>исследований были изучены на педагогических советах, с целью повышения качества образования внесены корректировки в рабочие программы педагогов, в план ВШК.</w:t>
      </w:r>
    </w:p>
    <w:p w:rsidR="00797B68" w:rsidRDefault="00797B68" w:rsidP="00797B68">
      <w:pPr>
        <w:ind w:left="-142" w:firstLine="850"/>
        <w:jc w:val="both"/>
        <w:rPr>
          <w:rFonts w:ascii="Times New Roman" w:hAnsi="Times New Roman"/>
          <w:sz w:val="24"/>
          <w:szCs w:val="24"/>
        </w:rPr>
      </w:pPr>
      <w:r w:rsidRPr="00797B68">
        <w:rPr>
          <w:rFonts w:ascii="Times New Roman" w:hAnsi="Times New Roman"/>
          <w:sz w:val="24"/>
          <w:szCs w:val="24"/>
        </w:rPr>
        <w:t>В течение года осуществлялся контроль ведения школьной документац</w:t>
      </w:r>
      <w:r>
        <w:rPr>
          <w:rFonts w:ascii="Times New Roman" w:hAnsi="Times New Roman"/>
          <w:sz w:val="24"/>
          <w:szCs w:val="24"/>
        </w:rPr>
        <w:t xml:space="preserve">ии  учителями и классными </w:t>
      </w:r>
      <w:r w:rsidRPr="00797B68">
        <w:rPr>
          <w:rFonts w:ascii="Times New Roman" w:hAnsi="Times New Roman"/>
          <w:sz w:val="24"/>
          <w:szCs w:val="24"/>
        </w:rPr>
        <w:t xml:space="preserve">руководителями, классно-обобщающий контроль в 5 и 10 классах по преемственности в обучении, тематический контроль по циклам предметов. Особую роль играет в данном направлении контроль подготовки к государственной  итоговой  аттестации выпускников гимназии. </w:t>
      </w:r>
    </w:p>
    <w:p w:rsidR="00797B68" w:rsidRPr="00797B68" w:rsidRDefault="00797B68" w:rsidP="00797B68">
      <w:pPr>
        <w:ind w:left="-142" w:firstLine="850"/>
        <w:jc w:val="both"/>
        <w:rPr>
          <w:rFonts w:ascii="Times New Roman" w:hAnsi="Times New Roman"/>
          <w:sz w:val="24"/>
          <w:szCs w:val="24"/>
        </w:rPr>
      </w:pPr>
      <w:r w:rsidRPr="00797B68">
        <w:rPr>
          <w:rFonts w:ascii="Times New Roman" w:hAnsi="Times New Roman"/>
          <w:sz w:val="24"/>
          <w:szCs w:val="24"/>
        </w:rPr>
        <w:t xml:space="preserve">Результаты качества знаний и обученности за 2018-2019 учебный год: следующие: (в 2018-2019 учебном году обученность  по гимназии составляла 100 %, качество знаний в гимназии составляло 53,0 %.) По сравнению с предыдущим годом качество знаний  снизилось на 4%. Количество отличников увеличилось с 38 до 53, что больше на 15 человек в сравнении с предыдущим учебным периодом </w:t>
      </w:r>
      <w:proofErr w:type="gramStart"/>
      <w:r w:rsidRPr="00797B68">
        <w:rPr>
          <w:rFonts w:ascii="Times New Roman" w:hAnsi="Times New Roman"/>
          <w:sz w:val="24"/>
          <w:szCs w:val="24"/>
        </w:rPr>
        <w:t xml:space="preserve">( </w:t>
      </w:r>
      <w:proofErr w:type="gramEnd"/>
      <w:r w:rsidRPr="00797B68">
        <w:rPr>
          <w:rFonts w:ascii="Times New Roman" w:hAnsi="Times New Roman"/>
          <w:sz w:val="24"/>
          <w:szCs w:val="24"/>
        </w:rPr>
        <w:t xml:space="preserve">1 четверть 2018-2019 учебного года). По итогу 2018-2019 учебного года в гимназии количество отличников составило 70 учащихся (на 7 человек меньше в сравнении с предыдущим учебным годом). </w:t>
      </w:r>
      <w:r w:rsidRPr="00797B68">
        <w:rPr>
          <w:rFonts w:ascii="Times New Roman" w:hAnsi="Times New Roman"/>
          <w:color w:val="FF0000"/>
          <w:sz w:val="24"/>
          <w:szCs w:val="24"/>
        </w:rPr>
        <w:t xml:space="preserve">  </w:t>
      </w:r>
      <w:proofErr w:type="gramStart"/>
      <w:r w:rsidRPr="00797B68">
        <w:rPr>
          <w:rFonts w:ascii="Times New Roman" w:hAnsi="Times New Roman"/>
          <w:sz w:val="24"/>
          <w:szCs w:val="24"/>
        </w:rPr>
        <w:t>Показатель качества по школе составляет:  1 четверть 2018-2019 учебного года составляет 56%, 2 четверть 2018-2019 учебного года составляет 46%, 3 четверть 2018-2019 учебного года составляет 44%, 4 четверть 2018-2019 учебного года составляет 50%. По итогу 2018-2019 учебного года показатель качества по гимназии составил 49 %. Показатель качества по гимназии остался на прежнем уровне (2017-2018 учебный год – 49%).</w:t>
      </w:r>
      <w:proofErr w:type="gramEnd"/>
      <w:r w:rsidRPr="00797B68">
        <w:rPr>
          <w:rFonts w:ascii="Times New Roman" w:hAnsi="Times New Roman"/>
          <w:sz w:val="24"/>
          <w:szCs w:val="24"/>
        </w:rPr>
        <w:t xml:space="preserve"> В целом на школьные показатели влияют результаты 5-9 классов. </w:t>
      </w:r>
    </w:p>
    <w:p w:rsidR="00797B68" w:rsidRPr="00797B68" w:rsidRDefault="00797B68" w:rsidP="00797B68">
      <w:pPr>
        <w:jc w:val="both"/>
        <w:rPr>
          <w:rFonts w:ascii="Times New Roman" w:hAnsi="Times New Roman"/>
          <w:b/>
          <w:sz w:val="24"/>
          <w:szCs w:val="24"/>
          <w:highlight w:val="yellow"/>
        </w:rPr>
      </w:pPr>
      <w:r>
        <w:rPr>
          <w:rFonts w:ascii="Times New Roman" w:hAnsi="Times New Roman"/>
          <w:sz w:val="24"/>
          <w:szCs w:val="24"/>
        </w:rPr>
        <w:t xml:space="preserve">        </w:t>
      </w:r>
      <w:proofErr w:type="gramStart"/>
      <w:r w:rsidRPr="00797B68">
        <w:rPr>
          <w:rFonts w:ascii="Times New Roman" w:hAnsi="Times New Roman"/>
          <w:sz w:val="24"/>
          <w:szCs w:val="24"/>
        </w:rPr>
        <w:t>Неуспевающих</w:t>
      </w:r>
      <w:proofErr w:type="gramEnd"/>
      <w:r w:rsidRPr="00797B68">
        <w:rPr>
          <w:rFonts w:ascii="Times New Roman" w:hAnsi="Times New Roman"/>
          <w:sz w:val="24"/>
          <w:szCs w:val="24"/>
        </w:rPr>
        <w:t xml:space="preserve"> на уровне основного общего и среднего общего образования по итогам обучения за год – 2 человека.</w:t>
      </w:r>
    </w:p>
    <w:p w:rsidR="00797B68" w:rsidRPr="00797B68" w:rsidRDefault="00797B68" w:rsidP="00797B68">
      <w:pPr>
        <w:ind w:left="720"/>
        <w:jc w:val="center"/>
        <w:rPr>
          <w:rFonts w:ascii="Times New Roman" w:hAnsi="Times New Roman"/>
          <w:b/>
          <w:sz w:val="24"/>
          <w:szCs w:val="24"/>
        </w:rPr>
      </w:pPr>
      <w:r w:rsidRPr="00797B68">
        <w:rPr>
          <w:rFonts w:ascii="Times New Roman" w:hAnsi="Times New Roman"/>
          <w:b/>
          <w:sz w:val="24"/>
          <w:szCs w:val="24"/>
        </w:rPr>
        <w:t>Уровень организации и прохождения ГИА учащимися  9, 11 классах.</w:t>
      </w:r>
    </w:p>
    <w:p w:rsidR="00797B68" w:rsidRPr="00797B68" w:rsidRDefault="00797B68" w:rsidP="00797B68">
      <w:pPr>
        <w:ind w:firstLine="708"/>
        <w:jc w:val="both"/>
        <w:rPr>
          <w:rFonts w:ascii="Times New Roman" w:hAnsi="Times New Roman"/>
          <w:sz w:val="24"/>
          <w:szCs w:val="24"/>
        </w:rPr>
      </w:pPr>
      <w:proofErr w:type="gramStart"/>
      <w:r w:rsidRPr="00797B68">
        <w:rPr>
          <w:rFonts w:ascii="Times New Roman" w:hAnsi="Times New Roman"/>
          <w:sz w:val="24"/>
          <w:szCs w:val="24"/>
        </w:rPr>
        <w:t>В 2018-2019 учебном году была проведена большая подготовительная работа к участию выпускников 9, 11 классов в ГИА: своевременно отработаны нормативные акты по итоговой аттестации, соблюдены все методические рекомендации по проведению ГИА, все родители (законные представители), учащиеся, педагоги гимназии ознакомлены с особенностями проведения государственной итоговой аттестации в 2019 году, обучены организаторы в аудиториях, перестроен учебный материал и формы повторения на уроках</w:t>
      </w:r>
      <w:proofErr w:type="gramEnd"/>
      <w:r w:rsidRPr="00797B68">
        <w:rPr>
          <w:rFonts w:ascii="Times New Roman" w:hAnsi="Times New Roman"/>
          <w:sz w:val="24"/>
          <w:szCs w:val="24"/>
        </w:rPr>
        <w:t xml:space="preserve">, в соответствии с «Дорожной картой по подготовке к ГИА» проведены многочисленные диагностические работы,    репетиционные экзамены   в 9, 11-х классах. Результаты анализировались на заседаниях МО, обсуждались на методических советах,  вопросы подготовки учащихся  к ГИА-2019   были  внесены и в планы проведения педагогических советов, заседаний Управляющего Совета гимназии. </w:t>
      </w:r>
    </w:p>
    <w:p w:rsidR="00797B68" w:rsidRPr="00797B68" w:rsidRDefault="00797B68" w:rsidP="00797B68">
      <w:pPr>
        <w:jc w:val="center"/>
        <w:rPr>
          <w:rFonts w:ascii="Times New Roman" w:hAnsi="Times New Roman"/>
          <w:sz w:val="24"/>
          <w:szCs w:val="24"/>
        </w:rPr>
      </w:pPr>
      <w:r w:rsidRPr="00797B68">
        <w:rPr>
          <w:rFonts w:ascii="Times New Roman" w:hAnsi="Times New Roman"/>
          <w:b/>
          <w:sz w:val="24"/>
          <w:szCs w:val="24"/>
        </w:rPr>
        <w:t xml:space="preserve">Результаты ОГЭ в 9-х классах    </w:t>
      </w:r>
    </w:p>
    <w:p w:rsidR="00797B68" w:rsidRPr="00797B68" w:rsidRDefault="00797B68" w:rsidP="00797B68">
      <w:pPr>
        <w:jc w:val="both"/>
        <w:rPr>
          <w:rFonts w:ascii="Times New Roman" w:hAnsi="Times New Roman"/>
          <w:sz w:val="24"/>
          <w:szCs w:val="24"/>
        </w:rPr>
      </w:pPr>
      <w:r w:rsidRPr="00797B68">
        <w:rPr>
          <w:rFonts w:ascii="Times New Roman" w:hAnsi="Times New Roman"/>
          <w:sz w:val="24"/>
          <w:szCs w:val="24"/>
        </w:rPr>
        <w:t xml:space="preserve">              Экзамены в форме ОГЭ сдали 81 учащийся (2 учащихся сдавали в форме ГВЭ)   </w:t>
      </w:r>
    </w:p>
    <w:p w:rsidR="00797B68" w:rsidRPr="00797B68" w:rsidRDefault="00797B68" w:rsidP="00797B68">
      <w:pPr>
        <w:pStyle w:val="a3"/>
        <w:jc w:val="center"/>
        <w:rPr>
          <w:b/>
        </w:rPr>
      </w:pPr>
      <w:r w:rsidRPr="00797B68">
        <w:rPr>
          <w:b/>
        </w:rPr>
        <w:t>Средний балл ОГЭ-2019 по обязательным предметам и предметам по выбору:</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русскому языку– 4,3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4,2)</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математике – 3,8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3,8)</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lastRenderedPageBreak/>
        <w:t>средний балл по литературе– 3,9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4,2)</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 xml:space="preserve">средний балл по истории– </w:t>
      </w:r>
      <w:proofErr w:type="gramStart"/>
      <w:r w:rsidRPr="00797B68">
        <w:rPr>
          <w:rFonts w:ascii="Times New Roman" w:hAnsi="Times New Roman"/>
          <w:sz w:val="24"/>
          <w:szCs w:val="24"/>
        </w:rPr>
        <w:t>не</w:t>
      </w:r>
      <w:proofErr w:type="gramEnd"/>
      <w:r w:rsidRPr="00797B68">
        <w:rPr>
          <w:rFonts w:ascii="Times New Roman" w:hAnsi="Times New Roman"/>
          <w:sz w:val="24"/>
          <w:szCs w:val="24"/>
        </w:rPr>
        <w:t xml:space="preserve"> сдавали (2017-2018 уч.год – 4,5)</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обществознанию– 3,9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3,9)</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иностранному языку– 4,5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4,8)</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физике– 4,0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4,1)</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химии– 4,8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4,7)</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информатике– 4,0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4,0)</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биологии– 3,9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4,1)</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географии– 3,5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–3,6)</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 xml:space="preserve">     Наблюдается снижение результатов по предметам: русский язык на 0,1%, по литературе – на 0,3%, по иностранному языку – на 0,3%, по физике – на 0,1%, по биологии – на 0,2%, по географии – </w:t>
      </w:r>
      <w:proofErr w:type="gramStart"/>
      <w:r w:rsidRPr="00797B68">
        <w:rPr>
          <w:rFonts w:ascii="Times New Roman" w:hAnsi="Times New Roman"/>
          <w:sz w:val="24"/>
          <w:szCs w:val="24"/>
        </w:rPr>
        <w:t>на</w:t>
      </w:r>
      <w:proofErr w:type="gramEnd"/>
      <w:r w:rsidRPr="00797B68">
        <w:rPr>
          <w:rFonts w:ascii="Times New Roman" w:hAnsi="Times New Roman"/>
          <w:sz w:val="24"/>
          <w:szCs w:val="24"/>
        </w:rPr>
        <w:t xml:space="preserve"> 0,1%.</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 xml:space="preserve">     Наблюдается увеличение результатов по предметам: химия – на 0,1%.</w:t>
      </w:r>
    </w:p>
    <w:p w:rsidR="00797B68" w:rsidRPr="00797B68" w:rsidRDefault="00797B68" w:rsidP="00797B68">
      <w:pPr>
        <w:pStyle w:val="a3"/>
        <w:jc w:val="center"/>
        <w:rPr>
          <w:b/>
        </w:rPr>
      </w:pPr>
    </w:p>
    <w:p w:rsidR="00797B68" w:rsidRPr="00797B68" w:rsidRDefault="00797B68" w:rsidP="00797B68">
      <w:pPr>
        <w:jc w:val="center"/>
        <w:rPr>
          <w:rFonts w:ascii="Times New Roman" w:hAnsi="Times New Roman"/>
          <w:b/>
          <w:sz w:val="24"/>
          <w:szCs w:val="24"/>
        </w:rPr>
      </w:pPr>
      <w:r w:rsidRPr="00797B68">
        <w:rPr>
          <w:rFonts w:ascii="Times New Roman" w:hAnsi="Times New Roman"/>
          <w:b/>
          <w:sz w:val="24"/>
          <w:szCs w:val="24"/>
        </w:rPr>
        <w:t>ЕГЭ-2019г.</w:t>
      </w:r>
    </w:p>
    <w:p w:rsidR="00797B68" w:rsidRPr="00797B68" w:rsidRDefault="00797B68" w:rsidP="00797B68">
      <w:pPr>
        <w:jc w:val="both"/>
        <w:rPr>
          <w:rFonts w:ascii="Times New Roman" w:hAnsi="Times New Roman"/>
          <w:sz w:val="24"/>
          <w:szCs w:val="24"/>
        </w:rPr>
      </w:pPr>
      <w:r w:rsidRPr="00797B68">
        <w:rPr>
          <w:rFonts w:ascii="Times New Roman" w:hAnsi="Times New Roman"/>
          <w:sz w:val="24"/>
          <w:szCs w:val="24"/>
        </w:rPr>
        <w:t xml:space="preserve">           К ЕГЭ  в 11-м классе были допущены </w:t>
      </w:r>
      <w:r w:rsidRPr="00797B68">
        <w:rPr>
          <w:rFonts w:ascii="Times New Roman" w:hAnsi="Times New Roman"/>
          <w:b/>
          <w:sz w:val="24"/>
          <w:szCs w:val="24"/>
        </w:rPr>
        <w:t xml:space="preserve">41 учащийся  </w:t>
      </w:r>
      <w:r w:rsidRPr="00797B68">
        <w:rPr>
          <w:rFonts w:ascii="Times New Roman" w:hAnsi="Times New Roman"/>
          <w:sz w:val="24"/>
          <w:szCs w:val="24"/>
        </w:rPr>
        <w:t xml:space="preserve"> МОУ гимназия  №1. </w:t>
      </w:r>
    </w:p>
    <w:p w:rsidR="00797B68" w:rsidRPr="00797B68" w:rsidRDefault="00797B68" w:rsidP="00797B68">
      <w:pPr>
        <w:jc w:val="both"/>
        <w:rPr>
          <w:rFonts w:ascii="Times New Roman" w:hAnsi="Times New Roman"/>
          <w:b/>
          <w:color w:val="000000"/>
          <w:sz w:val="24"/>
          <w:szCs w:val="24"/>
        </w:rPr>
      </w:pPr>
      <w:r w:rsidRPr="00797B68">
        <w:rPr>
          <w:rFonts w:ascii="Times New Roman" w:hAnsi="Times New Roman"/>
          <w:sz w:val="24"/>
          <w:szCs w:val="24"/>
        </w:rPr>
        <w:t xml:space="preserve">             Самый «предпочитаемый» предмет среди выпускников МОУ гимназия  №1 на ЕГЭ  – математика (профильный уровень 23 выпускника, 56%) и обществознание (23 уч-ся,  56 %).  </w:t>
      </w:r>
    </w:p>
    <w:p w:rsidR="00797B68" w:rsidRPr="00797B68" w:rsidRDefault="00797B68" w:rsidP="00797B68">
      <w:pPr>
        <w:tabs>
          <w:tab w:val="left" w:pos="1957"/>
        </w:tabs>
        <w:rPr>
          <w:rFonts w:ascii="Times New Roman" w:hAnsi="Times New Roman"/>
          <w:sz w:val="24"/>
          <w:szCs w:val="24"/>
        </w:rPr>
      </w:pPr>
      <w:r w:rsidRPr="00797B68">
        <w:rPr>
          <w:rFonts w:ascii="Times New Roman" w:hAnsi="Times New Roman"/>
          <w:sz w:val="24"/>
          <w:szCs w:val="24"/>
        </w:rPr>
        <w:t xml:space="preserve">Анализ  ЕГЭ по  </w:t>
      </w:r>
      <w:r w:rsidRPr="00797B68">
        <w:rPr>
          <w:rFonts w:ascii="Times New Roman" w:hAnsi="Times New Roman"/>
          <w:bCs/>
          <w:sz w:val="24"/>
          <w:szCs w:val="24"/>
        </w:rPr>
        <w:t>предметам</w:t>
      </w:r>
      <w:r w:rsidRPr="00797B68">
        <w:rPr>
          <w:rFonts w:ascii="Times New Roman" w:hAnsi="Times New Roman"/>
          <w:sz w:val="24"/>
          <w:szCs w:val="24"/>
        </w:rPr>
        <w:t xml:space="preserve">   в  МОУ гимназия №1в 2018-2019 учебном году:</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русскому языку – 73,6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76,3)</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математике базового уровня – 3,8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4,5)</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математике профильного уровня – 54,2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56,0)</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литературе – не сдавали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58,8)</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обществознанию– 54,0 (2016-2017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65,0)</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истории– 49,2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68,2)</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английскому языку – 53,0 (2016-2017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60,0)</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химии– 66,3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51,2)</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биологии– 57,1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46,0)</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средний балл по физике– 54,6 (2017-2018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57,0)</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lastRenderedPageBreak/>
        <w:t>средний балл по информатике – 43,0 (2016-2017 уч</w:t>
      </w:r>
      <w:proofErr w:type="gramStart"/>
      <w:r w:rsidRPr="00797B68">
        <w:rPr>
          <w:rFonts w:ascii="Times New Roman" w:hAnsi="Times New Roman"/>
          <w:sz w:val="24"/>
          <w:szCs w:val="24"/>
        </w:rPr>
        <w:t>.г</w:t>
      </w:r>
      <w:proofErr w:type="gramEnd"/>
      <w:r w:rsidRPr="00797B68">
        <w:rPr>
          <w:rFonts w:ascii="Times New Roman" w:hAnsi="Times New Roman"/>
          <w:sz w:val="24"/>
          <w:szCs w:val="24"/>
        </w:rPr>
        <w:t>од – 49,0)</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 xml:space="preserve">     Наблюдается снижение результатов по предметам: русский язык на 2,7%, по математике базового уровня – на 0,7%, по математике профильного уровня – на 1,8%, по обществознанию – на 11%, по истории – на 19%, по физике – </w:t>
      </w:r>
      <w:proofErr w:type="gramStart"/>
      <w:r w:rsidRPr="00797B68">
        <w:rPr>
          <w:rFonts w:ascii="Times New Roman" w:hAnsi="Times New Roman"/>
          <w:sz w:val="24"/>
          <w:szCs w:val="24"/>
        </w:rPr>
        <w:t>на</w:t>
      </w:r>
      <w:proofErr w:type="gramEnd"/>
      <w:r w:rsidRPr="00797B68">
        <w:rPr>
          <w:rFonts w:ascii="Times New Roman" w:hAnsi="Times New Roman"/>
          <w:sz w:val="24"/>
          <w:szCs w:val="24"/>
        </w:rPr>
        <w:t xml:space="preserve"> 2,4%, по информатике – на 6%.</w:t>
      </w:r>
    </w:p>
    <w:p w:rsidR="00797B68" w:rsidRPr="00797B68" w:rsidRDefault="00797B68" w:rsidP="00797B68">
      <w:pPr>
        <w:ind w:left="495"/>
        <w:rPr>
          <w:rFonts w:ascii="Times New Roman" w:hAnsi="Times New Roman"/>
          <w:sz w:val="24"/>
          <w:szCs w:val="24"/>
        </w:rPr>
      </w:pPr>
      <w:r w:rsidRPr="00797B68">
        <w:rPr>
          <w:rFonts w:ascii="Times New Roman" w:hAnsi="Times New Roman"/>
          <w:sz w:val="24"/>
          <w:szCs w:val="24"/>
        </w:rPr>
        <w:t xml:space="preserve">     Наблюдается увеличение результатов по предметам: химия – на 15,1%, по биологии – на 11,1%</w:t>
      </w:r>
    </w:p>
    <w:p w:rsidR="00797B68" w:rsidRPr="00797B68" w:rsidRDefault="00797B68" w:rsidP="00797B68">
      <w:pPr>
        <w:tabs>
          <w:tab w:val="left" w:pos="1755"/>
        </w:tabs>
        <w:rPr>
          <w:rFonts w:ascii="Times New Roman" w:hAnsi="Times New Roman"/>
          <w:b/>
          <w:sz w:val="24"/>
          <w:szCs w:val="24"/>
        </w:rPr>
      </w:pPr>
      <w:r w:rsidRPr="00797B68">
        <w:rPr>
          <w:rFonts w:ascii="Times New Roman" w:hAnsi="Times New Roman"/>
          <w:b/>
          <w:sz w:val="24"/>
          <w:szCs w:val="24"/>
        </w:rPr>
        <w:t xml:space="preserve">Не перешагнули порог по математике базового уровня:  </w:t>
      </w:r>
    </w:p>
    <w:p w:rsidR="00797B68" w:rsidRPr="00797B68" w:rsidRDefault="00797B68" w:rsidP="000B6791">
      <w:pPr>
        <w:pStyle w:val="a6"/>
        <w:numPr>
          <w:ilvl w:val="0"/>
          <w:numId w:val="49"/>
        </w:numPr>
        <w:tabs>
          <w:tab w:val="left" w:pos="1755"/>
        </w:tabs>
        <w:spacing w:after="0" w:line="240" w:lineRule="auto"/>
        <w:rPr>
          <w:rFonts w:ascii="Times New Roman" w:hAnsi="Times New Roman"/>
          <w:sz w:val="24"/>
          <w:szCs w:val="24"/>
        </w:rPr>
      </w:pPr>
      <w:r w:rsidRPr="00797B68">
        <w:rPr>
          <w:rFonts w:ascii="Times New Roman" w:hAnsi="Times New Roman"/>
          <w:sz w:val="24"/>
          <w:szCs w:val="24"/>
        </w:rPr>
        <w:t>Савич Артем Сергеевич</w:t>
      </w:r>
      <w:proofErr w:type="gramStart"/>
      <w:r w:rsidRPr="00797B68">
        <w:rPr>
          <w:rFonts w:ascii="Times New Roman" w:hAnsi="Times New Roman"/>
          <w:sz w:val="24"/>
          <w:szCs w:val="24"/>
        </w:rPr>
        <w:t xml:space="preserve"> ,</w:t>
      </w:r>
      <w:proofErr w:type="gramEnd"/>
      <w:r w:rsidRPr="00797B68">
        <w:rPr>
          <w:rFonts w:ascii="Times New Roman" w:hAnsi="Times New Roman"/>
          <w:sz w:val="24"/>
          <w:szCs w:val="24"/>
        </w:rPr>
        <w:t xml:space="preserve"> учитель Просвирина Ирина Ивановна</w:t>
      </w:r>
    </w:p>
    <w:p w:rsidR="00797B68" w:rsidRPr="00797B68" w:rsidRDefault="00797B68" w:rsidP="00797B68">
      <w:pPr>
        <w:tabs>
          <w:tab w:val="left" w:pos="1755"/>
        </w:tabs>
        <w:rPr>
          <w:rFonts w:ascii="Times New Roman" w:hAnsi="Times New Roman"/>
          <w:b/>
          <w:sz w:val="24"/>
          <w:szCs w:val="24"/>
        </w:rPr>
      </w:pPr>
      <w:r w:rsidRPr="00797B68">
        <w:rPr>
          <w:rFonts w:ascii="Times New Roman" w:hAnsi="Times New Roman"/>
          <w:b/>
          <w:sz w:val="24"/>
          <w:szCs w:val="24"/>
        </w:rPr>
        <w:t xml:space="preserve">Не перешагнули порог по биологии:  </w:t>
      </w:r>
    </w:p>
    <w:p w:rsidR="00797B68" w:rsidRPr="00797B68" w:rsidRDefault="00797B68" w:rsidP="000B6791">
      <w:pPr>
        <w:pStyle w:val="a6"/>
        <w:numPr>
          <w:ilvl w:val="0"/>
          <w:numId w:val="56"/>
        </w:numPr>
        <w:tabs>
          <w:tab w:val="left" w:pos="1755"/>
        </w:tabs>
        <w:spacing w:after="0" w:line="240" w:lineRule="auto"/>
        <w:rPr>
          <w:rFonts w:ascii="Times New Roman" w:hAnsi="Times New Roman"/>
          <w:sz w:val="24"/>
          <w:szCs w:val="24"/>
        </w:rPr>
      </w:pPr>
      <w:r w:rsidRPr="00797B68">
        <w:rPr>
          <w:rFonts w:ascii="Times New Roman" w:hAnsi="Times New Roman"/>
          <w:sz w:val="24"/>
          <w:szCs w:val="24"/>
        </w:rPr>
        <w:t>Грибанова Екатерина Николаевна</w:t>
      </w:r>
      <w:proofErr w:type="gramStart"/>
      <w:r w:rsidRPr="00797B68">
        <w:rPr>
          <w:rFonts w:ascii="Times New Roman" w:hAnsi="Times New Roman"/>
          <w:sz w:val="24"/>
          <w:szCs w:val="24"/>
        </w:rPr>
        <w:t xml:space="preserve"> ,</w:t>
      </w:r>
      <w:proofErr w:type="gramEnd"/>
      <w:r w:rsidRPr="00797B68">
        <w:rPr>
          <w:rFonts w:ascii="Times New Roman" w:hAnsi="Times New Roman"/>
          <w:sz w:val="24"/>
          <w:szCs w:val="24"/>
        </w:rPr>
        <w:t xml:space="preserve"> учитель Никулина Наталья Ивановна</w:t>
      </w:r>
    </w:p>
    <w:p w:rsidR="00797B68" w:rsidRPr="00797B68" w:rsidRDefault="00797B68" w:rsidP="000B6791">
      <w:pPr>
        <w:pStyle w:val="a6"/>
        <w:numPr>
          <w:ilvl w:val="0"/>
          <w:numId w:val="56"/>
        </w:numPr>
        <w:tabs>
          <w:tab w:val="left" w:pos="1755"/>
        </w:tabs>
        <w:spacing w:after="0" w:line="240" w:lineRule="auto"/>
        <w:rPr>
          <w:rFonts w:ascii="Times New Roman" w:hAnsi="Times New Roman"/>
          <w:sz w:val="24"/>
          <w:szCs w:val="24"/>
        </w:rPr>
      </w:pPr>
      <w:r w:rsidRPr="00797B68">
        <w:rPr>
          <w:rFonts w:ascii="Times New Roman" w:hAnsi="Times New Roman"/>
          <w:sz w:val="24"/>
          <w:szCs w:val="24"/>
        </w:rPr>
        <w:t>Евглевский Дмитрий Сергеевич, учитель Никулина Наталья Ивановна</w:t>
      </w:r>
    </w:p>
    <w:p w:rsidR="00797B68" w:rsidRPr="00797B68" w:rsidRDefault="00797B68" w:rsidP="00797B68">
      <w:pPr>
        <w:tabs>
          <w:tab w:val="left" w:pos="1755"/>
        </w:tabs>
        <w:rPr>
          <w:rFonts w:ascii="Times New Roman" w:hAnsi="Times New Roman"/>
          <w:b/>
          <w:sz w:val="24"/>
          <w:szCs w:val="24"/>
        </w:rPr>
      </w:pPr>
      <w:r w:rsidRPr="00797B68">
        <w:rPr>
          <w:rFonts w:ascii="Times New Roman" w:hAnsi="Times New Roman"/>
          <w:b/>
          <w:sz w:val="24"/>
          <w:szCs w:val="24"/>
        </w:rPr>
        <w:t xml:space="preserve">Не перешагнули порог по информатике и ИКТ:  </w:t>
      </w:r>
    </w:p>
    <w:p w:rsidR="00797B68" w:rsidRPr="00797B68" w:rsidRDefault="00797B68" w:rsidP="00797B68">
      <w:pPr>
        <w:tabs>
          <w:tab w:val="left" w:pos="1755"/>
        </w:tabs>
        <w:rPr>
          <w:rFonts w:ascii="Times New Roman" w:hAnsi="Times New Roman"/>
          <w:sz w:val="24"/>
          <w:szCs w:val="24"/>
        </w:rPr>
      </w:pPr>
      <w:r w:rsidRPr="00797B68">
        <w:rPr>
          <w:rFonts w:ascii="Times New Roman" w:hAnsi="Times New Roman"/>
          <w:sz w:val="24"/>
          <w:szCs w:val="24"/>
        </w:rPr>
        <w:t xml:space="preserve">      1. Хабибуллин Ринат Ирикович</w:t>
      </w:r>
      <w:proofErr w:type="gramStart"/>
      <w:r w:rsidRPr="00797B68">
        <w:rPr>
          <w:rFonts w:ascii="Times New Roman" w:hAnsi="Times New Roman"/>
          <w:sz w:val="24"/>
          <w:szCs w:val="24"/>
        </w:rPr>
        <w:t xml:space="preserve">  ,</w:t>
      </w:r>
      <w:proofErr w:type="gramEnd"/>
      <w:r w:rsidRPr="00797B68">
        <w:rPr>
          <w:rFonts w:ascii="Times New Roman" w:hAnsi="Times New Roman"/>
          <w:sz w:val="24"/>
          <w:szCs w:val="24"/>
        </w:rPr>
        <w:t xml:space="preserve"> учитель Новожилова Людмила Владимировна</w:t>
      </w:r>
    </w:p>
    <w:p w:rsidR="00797B68" w:rsidRPr="00797B68" w:rsidRDefault="00797B68" w:rsidP="00797B68">
      <w:pPr>
        <w:tabs>
          <w:tab w:val="left" w:pos="1755"/>
        </w:tabs>
        <w:rPr>
          <w:rFonts w:ascii="Times New Roman" w:hAnsi="Times New Roman"/>
          <w:b/>
          <w:sz w:val="24"/>
          <w:szCs w:val="24"/>
        </w:rPr>
      </w:pPr>
      <w:r w:rsidRPr="00797B68">
        <w:rPr>
          <w:rFonts w:ascii="Times New Roman" w:hAnsi="Times New Roman"/>
          <w:b/>
          <w:sz w:val="24"/>
          <w:szCs w:val="24"/>
        </w:rPr>
        <w:t xml:space="preserve">Не перешагнули порог по обществознанию:  </w:t>
      </w:r>
    </w:p>
    <w:p w:rsidR="00797B68" w:rsidRPr="00797B68" w:rsidRDefault="00797B68" w:rsidP="000B6791">
      <w:pPr>
        <w:pStyle w:val="a6"/>
        <w:numPr>
          <w:ilvl w:val="0"/>
          <w:numId w:val="50"/>
        </w:numPr>
        <w:tabs>
          <w:tab w:val="left" w:pos="1755"/>
        </w:tabs>
        <w:spacing w:after="0" w:line="240" w:lineRule="auto"/>
        <w:rPr>
          <w:rFonts w:ascii="Times New Roman" w:hAnsi="Times New Roman"/>
          <w:sz w:val="24"/>
          <w:szCs w:val="24"/>
        </w:rPr>
      </w:pPr>
      <w:r w:rsidRPr="00797B68">
        <w:rPr>
          <w:rFonts w:ascii="Times New Roman" w:hAnsi="Times New Roman"/>
          <w:sz w:val="24"/>
          <w:szCs w:val="24"/>
        </w:rPr>
        <w:t>Токарева Дарья Владимировна, учитель Михнева Наталья Васильевна</w:t>
      </w:r>
    </w:p>
    <w:p w:rsidR="00797B68" w:rsidRPr="00797B68" w:rsidRDefault="00797B68" w:rsidP="000B6791">
      <w:pPr>
        <w:pStyle w:val="a6"/>
        <w:numPr>
          <w:ilvl w:val="0"/>
          <w:numId w:val="50"/>
        </w:numPr>
        <w:tabs>
          <w:tab w:val="left" w:pos="1755"/>
        </w:tabs>
        <w:spacing w:after="0" w:line="240" w:lineRule="auto"/>
        <w:rPr>
          <w:rFonts w:ascii="Times New Roman" w:hAnsi="Times New Roman"/>
          <w:sz w:val="24"/>
          <w:szCs w:val="24"/>
        </w:rPr>
      </w:pPr>
      <w:r w:rsidRPr="00797B68">
        <w:rPr>
          <w:rFonts w:ascii="Times New Roman" w:hAnsi="Times New Roman"/>
          <w:sz w:val="24"/>
          <w:szCs w:val="24"/>
        </w:rPr>
        <w:t>Вяльцева Валерия Сергеевна, учитель Михнева Наталья Васильевна</w:t>
      </w:r>
    </w:p>
    <w:p w:rsidR="00797B68" w:rsidRPr="00797B68" w:rsidRDefault="00797B68" w:rsidP="00797B68">
      <w:pPr>
        <w:pStyle w:val="a6"/>
        <w:tabs>
          <w:tab w:val="left" w:pos="1755"/>
        </w:tabs>
        <w:rPr>
          <w:rFonts w:ascii="Times New Roman" w:hAnsi="Times New Roman"/>
          <w:sz w:val="24"/>
          <w:szCs w:val="24"/>
        </w:rPr>
      </w:pPr>
    </w:p>
    <w:p w:rsidR="00797B68" w:rsidRPr="00797B68" w:rsidRDefault="00797B68" w:rsidP="00797B68">
      <w:pPr>
        <w:jc w:val="both"/>
        <w:rPr>
          <w:rFonts w:ascii="Times New Roman" w:hAnsi="Times New Roman"/>
          <w:sz w:val="24"/>
          <w:szCs w:val="24"/>
        </w:rPr>
      </w:pPr>
      <w:r w:rsidRPr="00797B68">
        <w:rPr>
          <w:rFonts w:ascii="Times New Roman" w:hAnsi="Times New Roman"/>
          <w:b/>
          <w:sz w:val="24"/>
          <w:szCs w:val="24"/>
        </w:rPr>
        <w:t>Аттестаты с отличием получили 5 выпускников 9-х классов</w:t>
      </w:r>
      <w:r w:rsidRPr="00797B68">
        <w:rPr>
          <w:rFonts w:ascii="Times New Roman" w:hAnsi="Times New Roman"/>
          <w:sz w:val="24"/>
          <w:szCs w:val="24"/>
        </w:rPr>
        <w:t>.</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На основании решения педагогического совета № 7 от 18 июня 2019 года аттестаты об основном общем образовании  с отличием получили учащиеся  9 классов МОУ гимназия №1:</w:t>
      </w:r>
    </w:p>
    <w:p w:rsidR="00797B68" w:rsidRPr="00797B68" w:rsidRDefault="00797B68" w:rsidP="000B6791">
      <w:pPr>
        <w:pStyle w:val="a6"/>
        <w:numPr>
          <w:ilvl w:val="0"/>
          <w:numId w:val="44"/>
        </w:numPr>
        <w:spacing w:after="0" w:line="240" w:lineRule="auto"/>
        <w:rPr>
          <w:rFonts w:ascii="Times New Roman" w:hAnsi="Times New Roman"/>
          <w:sz w:val="24"/>
          <w:szCs w:val="24"/>
        </w:rPr>
      </w:pPr>
      <w:r w:rsidRPr="00797B68">
        <w:rPr>
          <w:rFonts w:ascii="Times New Roman" w:hAnsi="Times New Roman"/>
          <w:sz w:val="24"/>
          <w:szCs w:val="24"/>
        </w:rPr>
        <w:t>Акопян Виолетте Владимировне</w:t>
      </w:r>
    </w:p>
    <w:p w:rsidR="00797B68" w:rsidRPr="00797B68" w:rsidRDefault="00797B68" w:rsidP="000B6791">
      <w:pPr>
        <w:pStyle w:val="a6"/>
        <w:numPr>
          <w:ilvl w:val="0"/>
          <w:numId w:val="44"/>
        </w:numPr>
        <w:spacing w:after="0" w:line="240" w:lineRule="auto"/>
        <w:rPr>
          <w:rFonts w:ascii="Times New Roman" w:hAnsi="Times New Roman"/>
          <w:sz w:val="24"/>
          <w:szCs w:val="24"/>
        </w:rPr>
      </w:pPr>
      <w:r w:rsidRPr="00797B68">
        <w:rPr>
          <w:rFonts w:ascii="Times New Roman" w:hAnsi="Times New Roman"/>
          <w:sz w:val="24"/>
          <w:szCs w:val="24"/>
        </w:rPr>
        <w:t>Пыхтиной Дарине Викторовне</w:t>
      </w:r>
    </w:p>
    <w:p w:rsidR="00797B68" w:rsidRPr="00797B68" w:rsidRDefault="00797B68" w:rsidP="000B6791">
      <w:pPr>
        <w:pStyle w:val="a6"/>
        <w:numPr>
          <w:ilvl w:val="0"/>
          <w:numId w:val="44"/>
        </w:numPr>
        <w:spacing w:after="0" w:line="240" w:lineRule="auto"/>
        <w:rPr>
          <w:rFonts w:ascii="Times New Roman" w:hAnsi="Times New Roman"/>
          <w:sz w:val="24"/>
          <w:szCs w:val="24"/>
        </w:rPr>
      </w:pPr>
      <w:r w:rsidRPr="00797B68">
        <w:rPr>
          <w:rFonts w:ascii="Times New Roman" w:hAnsi="Times New Roman"/>
          <w:sz w:val="24"/>
          <w:szCs w:val="24"/>
        </w:rPr>
        <w:t>Малевиной Софье Алексеевне</w:t>
      </w:r>
    </w:p>
    <w:p w:rsidR="00797B68" w:rsidRPr="00797B68" w:rsidRDefault="00797B68" w:rsidP="000B6791">
      <w:pPr>
        <w:pStyle w:val="a6"/>
        <w:numPr>
          <w:ilvl w:val="0"/>
          <w:numId w:val="44"/>
        </w:numPr>
        <w:spacing w:after="0" w:line="240" w:lineRule="auto"/>
        <w:rPr>
          <w:rFonts w:ascii="Times New Roman" w:hAnsi="Times New Roman"/>
          <w:sz w:val="24"/>
          <w:szCs w:val="24"/>
        </w:rPr>
      </w:pPr>
      <w:r w:rsidRPr="00797B68">
        <w:rPr>
          <w:rFonts w:ascii="Times New Roman" w:hAnsi="Times New Roman"/>
          <w:sz w:val="24"/>
          <w:szCs w:val="24"/>
        </w:rPr>
        <w:t>Илюхиной Арине Сергеевне</w:t>
      </w:r>
    </w:p>
    <w:p w:rsidR="00797B68" w:rsidRPr="00797B68" w:rsidRDefault="00797B68" w:rsidP="000B6791">
      <w:pPr>
        <w:pStyle w:val="a6"/>
        <w:numPr>
          <w:ilvl w:val="0"/>
          <w:numId w:val="44"/>
        </w:numPr>
        <w:spacing w:after="0" w:line="240" w:lineRule="auto"/>
        <w:rPr>
          <w:rFonts w:ascii="Times New Roman" w:hAnsi="Times New Roman"/>
          <w:sz w:val="24"/>
          <w:szCs w:val="24"/>
        </w:rPr>
      </w:pPr>
      <w:r w:rsidRPr="00797B68">
        <w:rPr>
          <w:rFonts w:ascii="Times New Roman" w:hAnsi="Times New Roman"/>
          <w:sz w:val="24"/>
          <w:szCs w:val="24"/>
        </w:rPr>
        <w:t xml:space="preserve">Белевцовой Марие Романовне </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На основании решения педагогического совета № 8 от 19 июня 2019 года аттестаты о среднем общем образовании  с отличием получили 8 учащихся  11 классов МОУ гимназия №1:</w:t>
      </w:r>
    </w:p>
    <w:p w:rsidR="00797B68" w:rsidRPr="00797B68" w:rsidRDefault="00797B68" w:rsidP="000B6791">
      <w:pPr>
        <w:pStyle w:val="a6"/>
        <w:numPr>
          <w:ilvl w:val="0"/>
          <w:numId w:val="45"/>
        </w:numPr>
        <w:spacing w:after="0" w:line="240" w:lineRule="auto"/>
        <w:rPr>
          <w:rFonts w:ascii="Times New Roman" w:hAnsi="Times New Roman"/>
          <w:sz w:val="24"/>
          <w:szCs w:val="24"/>
        </w:rPr>
      </w:pPr>
      <w:r w:rsidRPr="00797B68">
        <w:rPr>
          <w:rFonts w:ascii="Times New Roman" w:hAnsi="Times New Roman"/>
          <w:sz w:val="24"/>
          <w:szCs w:val="24"/>
        </w:rPr>
        <w:t>Изотов Александр Игоревич</w:t>
      </w:r>
    </w:p>
    <w:p w:rsidR="00797B68" w:rsidRPr="00797B68" w:rsidRDefault="00797B68" w:rsidP="000B6791">
      <w:pPr>
        <w:pStyle w:val="a6"/>
        <w:numPr>
          <w:ilvl w:val="0"/>
          <w:numId w:val="45"/>
        </w:numPr>
        <w:spacing w:after="0" w:line="240" w:lineRule="auto"/>
        <w:rPr>
          <w:rFonts w:ascii="Times New Roman" w:hAnsi="Times New Roman"/>
          <w:sz w:val="24"/>
          <w:szCs w:val="24"/>
        </w:rPr>
      </w:pPr>
      <w:r w:rsidRPr="00797B68">
        <w:rPr>
          <w:rFonts w:ascii="Times New Roman" w:hAnsi="Times New Roman"/>
          <w:sz w:val="24"/>
          <w:szCs w:val="24"/>
        </w:rPr>
        <w:t>Куклев Александр Андреевич</w:t>
      </w:r>
    </w:p>
    <w:p w:rsidR="00797B68" w:rsidRPr="00797B68" w:rsidRDefault="00797B68" w:rsidP="000B6791">
      <w:pPr>
        <w:pStyle w:val="a6"/>
        <w:numPr>
          <w:ilvl w:val="0"/>
          <w:numId w:val="45"/>
        </w:numPr>
        <w:spacing w:after="0" w:line="240" w:lineRule="auto"/>
        <w:rPr>
          <w:rFonts w:ascii="Times New Roman" w:hAnsi="Times New Roman"/>
          <w:sz w:val="24"/>
          <w:szCs w:val="24"/>
        </w:rPr>
      </w:pPr>
      <w:r w:rsidRPr="00797B68">
        <w:rPr>
          <w:rFonts w:ascii="Times New Roman" w:hAnsi="Times New Roman"/>
          <w:sz w:val="24"/>
          <w:szCs w:val="24"/>
        </w:rPr>
        <w:t>Калашников Виктор Андреевич</w:t>
      </w:r>
    </w:p>
    <w:p w:rsidR="00797B68" w:rsidRPr="00797B68" w:rsidRDefault="00797B68" w:rsidP="000B6791">
      <w:pPr>
        <w:pStyle w:val="a6"/>
        <w:numPr>
          <w:ilvl w:val="0"/>
          <w:numId w:val="45"/>
        </w:numPr>
        <w:spacing w:after="0" w:line="240" w:lineRule="auto"/>
        <w:rPr>
          <w:rFonts w:ascii="Times New Roman" w:hAnsi="Times New Roman"/>
          <w:sz w:val="24"/>
          <w:szCs w:val="24"/>
        </w:rPr>
      </w:pPr>
      <w:r w:rsidRPr="00797B68">
        <w:rPr>
          <w:rFonts w:ascii="Times New Roman" w:hAnsi="Times New Roman"/>
          <w:sz w:val="24"/>
          <w:szCs w:val="24"/>
        </w:rPr>
        <w:t>Шахова Алина Сергеевна</w:t>
      </w:r>
    </w:p>
    <w:p w:rsidR="00797B68" w:rsidRPr="00797B68" w:rsidRDefault="00797B68" w:rsidP="000B6791">
      <w:pPr>
        <w:pStyle w:val="a6"/>
        <w:numPr>
          <w:ilvl w:val="0"/>
          <w:numId w:val="45"/>
        </w:numPr>
        <w:spacing w:after="0" w:line="240" w:lineRule="auto"/>
        <w:rPr>
          <w:rFonts w:ascii="Times New Roman" w:hAnsi="Times New Roman"/>
          <w:sz w:val="24"/>
          <w:szCs w:val="24"/>
        </w:rPr>
      </w:pPr>
      <w:r w:rsidRPr="00797B68">
        <w:rPr>
          <w:rFonts w:ascii="Times New Roman" w:hAnsi="Times New Roman"/>
          <w:sz w:val="24"/>
          <w:szCs w:val="24"/>
        </w:rPr>
        <w:t xml:space="preserve">Каграманян Альберт Виталиевич </w:t>
      </w:r>
    </w:p>
    <w:p w:rsidR="00797B68" w:rsidRPr="00797B68" w:rsidRDefault="00797B68" w:rsidP="000B6791">
      <w:pPr>
        <w:pStyle w:val="a6"/>
        <w:numPr>
          <w:ilvl w:val="0"/>
          <w:numId w:val="45"/>
        </w:numPr>
        <w:spacing w:after="0" w:line="240" w:lineRule="auto"/>
        <w:rPr>
          <w:rFonts w:ascii="Times New Roman" w:hAnsi="Times New Roman"/>
          <w:sz w:val="24"/>
          <w:szCs w:val="24"/>
        </w:rPr>
      </w:pPr>
      <w:r w:rsidRPr="00797B68">
        <w:rPr>
          <w:rFonts w:ascii="Times New Roman" w:hAnsi="Times New Roman"/>
          <w:sz w:val="24"/>
          <w:szCs w:val="24"/>
        </w:rPr>
        <w:t>Сакаева Ксения Александровна</w:t>
      </w:r>
    </w:p>
    <w:p w:rsidR="00797B68" w:rsidRPr="00797B68" w:rsidRDefault="00797B68" w:rsidP="000B6791">
      <w:pPr>
        <w:pStyle w:val="a6"/>
        <w:numPr>
          <w:ilvl w:val="0"/>
          <w:numId w:val="45"/>
        </w:numPr>
        <w:spacing w:after="0" w:line="240" w:lineRule="auto"/>
        <w:rPr>
          <w:rFonts w:ascii="Times New Roman" w:hAnsi="Times New Roman"/>
          <w:sz w:val="24"/>
          <w:szCs w:val="24"/>
        </w:rPr>
      </w:pPr>
      <w:r w:rsidRPr="00797B68">
        <w:rPr>
          <w:rFonts w:ascii="Times New Roman" w:hAnsi="Times New Roman"/>
          <w:sz w:val="24"/>
          <w:szCs w:val="24"/>
        </w:rPr>
        <w:t>Батагов Сергей Сергеевич</w:t>
      </w:r>
    </w:p>
    <w:p w:rsidR="00797B68" w:rsidRPr="00797B68" w:rsidRDefault="00797B68" w:rsidP="000B6791">
      <w:pPr>
        <w:pStyle w:val="a6"/>
        <w:numPr>
          <w:ilvl w:val="0"/>
          <w:numId w:val="45"/>
        </w:numPr>
        <w:spacing w:after="0" w:line="240" w:lineRule="auto"/>
        <w:rPr>
          <w:rFonts w:ascii="Times New Roman" w:hAnsi="Times New Roman"/>
          <w:sz w:val="24"/>
          <w:szCs w:val="24"/>
        </w:rPr>
      </w:pPr>
      <w:r w:rsidRPr="00797B68">
        <w:rPr>
          <w:rFonts w:ascii="Times New Roman" w:hAnsi="Times New Roman"/>
          <w:sz w:val="24"/>
          <w:szCs w:val="24"/>
        </w:rPr>
        <w:t>Выходцева Дарья Александровна</w:t>
      </w:r>
    </w:p>
    <w:p w:rsidR="00797B68" w:rsidRPr="00797B68" w:rsidRDefault="00797B68" w:rsidP="00797B68">
      <w:pPr>
        <w:tabs>
          <w:tab w:val="left" w:pos="1957"/>
        </w:tabs>
        <w:rPr>
          <w:rFonts w:ascii="Times New Roman" w:hAnsi="Times New Roman"/>
          <w:b/>
          <w:sz w:val="24"/>
          <w:szCs w:val="24"/>
        </w:rPr>
      </w:pPr>
    </w:p>
    <w:p w:rsidR="00797B68" w:rsidRPr="00797B68" w:rsidRDefault="00797B68" w:rsidP="00797B68">
      <w:pPr>
        <w:tabs>
          <w:tab w:val="left" w:pos="1957"/>
        </w:tabs>
        <w:rPr>
          <w:rFonts w:ascii="Times New Roman" w:hAnsi="Times New Roman"/>
          <w:b/>
          <w:sz w:val="24"/>
          <w:szCs w:val="24"/>
        </w:rPr>
      </w:pPr>
      <w:r w:rsidRPr="00797B68">
        <w:rPr>
          <w:rFonts w:ascii="Times New Roman" w:hAnsi="Times New Roman"/>
          <w:b/>
          <w:sz w:val="24"/>
          <w:szCs w:val="24"/>
        </w:rPr>
        <w:t xml:space="preserve"> Медаль РФ  «За особые успехи в учении» получили 8 человек:</w:t>
      </w:r>
    </w:p>
    <w:p w:rsidR="00797B68" w:rsidRPr="00797B68" w:rsidRDefault="00797B68" w:rsidP="000B6791">
      <w:pPr>
        <w:pStyle w:val="a6"/>
        <w:numPr>
          <w:ilvl w:val="0"/>
          <w:numId w:val="46"/>
        </w:numPr>
        <w:spacing w:after="0" w:line="240" w:lineRule="auto"/>
        <w:rPr>
          <w:rFonts w:ascii="Times New Roman" w:hAnsi="Times New Roman"/>
          <w:sz w:val="24"/>
          <w:szCs w:val="24"/>
        </w:rPr>
      </w:pPr>
      <w:r w:rsidRPr="00797B68">
        <w:rPr>
          <w:rFonts w:ascii="Times New Roman" w:hAnsi="Times New Roman"/>
          <w:sz w:val="24"/>
          <w:szCs w:val="24"/>
        </w:rPr>
        <w:lastRenderedPageBreak/>
        <w:t>Изотов Александр Игоревич</w:t>
      </w:r>
    </w:p>
    <w:p w:rsidR="00797B68" w:rsidRPr="00797B68" w:rsidRDefault="00797B68" w:rsidP="000B6791">
      <w:pPr>
        <w:pStyle w:val="a6"/>
        <w:numPr>
          <w:ilvl w:val="0"/>
          <w:numId w:val="46"/>
        </w:numPr>
        <w:spacing w:after="0" w:line="240" w:lineRule="auto"/>
        <w:rPr>
          <w:rFonts w:ascii="Times New Roman" w:hAnsi="Times New Roman"/>
          <w:sz w:val="24"/>
          <w:szCs w:val="24"/>
        </w:rPr>
      </w:pPr>
      <w:r w:rsidRPr="00797B68">
        <w:rPr>
          <w:rFonts w:ascii="Times New Roman" w:hAnsi="Times New Roman"/>
          <w:sz w:val="24"/>
          <w:szCs w:val="24"/>
        </w:rPr>
        <w:t>Куклев Александр Андреевич</w:t>
      </w:r>
    </w:p>
    <w:p w:rsidR="00797B68" w:rsidRPr="00797B68" w:rsidRDefault="00797B68" w:rsidP="000B6791">
      <w:pPr>
        <w:pStyle w:val="a6"/>
        <w:numPr>
          <w:ilvl w:val="0"/>
          <w:numId w:val="46"/>
        </w:numPr>
        <w:spacing w:after="0" w:line="240" w:lineRule="auto"/>
        <w:rPr>
          <w:rFonts w:ascii="Times New Roman" w:hAnsi="Times New Roman"/>
          <w:sz w:val="24"/>
          <w:szCs w:val="24"/>
        </w:rPr>
      </w:pPr>
      <w:r w:rsidRPr="00797B68">
        <w:rPr>
          <w:rFonts w:ascii="Times New Roman" w:hAnsi="Times New Roman"/>
          <w:sz w:val="24"/>
          <w:szCs w:val="24"/>
        </w:rPr>
        <w:t>Калашников Виктор Андреевич</w:t>
      </w:r>
    </w:p>
    <w:p w:rsidR="00797B68" w:rsidRPr="00797B68" w:rsidRDefault="00797B68" w:rsidP="000B6791">
      <w:pPr>
        <w:pStyle w:val="a6"/>
        <w:numPr>
          <w:ilvl w:val="0"/>
          <w:numId w:val="46"/>
        </w:numPr>
        <w:spacing w:after="0" w:line="240" w:lineRule="auto"/>
        <w:rPr>
          <w:rFonts w:ascii="Times New Roman" w:hAnsi="Times New Roman"/>
          <w:sz w:val="24"/>
          <w:szCs w:val="24"/>
        </w:rPr>
      </w:pPr>
      <w:r w:rsidRPr="00797B68">
        <w:rPr>
          <w:rFonts w:ascii="Times New Roman" w:hAnsi="Times New Roman"/>
          <w:sz w:val="24"/>
          <w:szCs w:val="24"/>
        </w:rPr>
        <w:t>Шахова Алина Сергеевна</w:t>
      </w:r>
    </w:p>
    <w:p w:rsidR="00797B68" w:rsidRPr="00797B68" w:rsidRDefault="00797B68" w:rsidP="000B6791">
      <w:pPr>
        <w:pStyle w:val="a6"/>
        <w:numPr>
          <w:ilvl w:val="0"/>
          <w:numId w:val="46"/>
        </w:numPr>
        <w:spacing w:after="0" w:line="240" w:lineRule="auto"/>
        <w:rPr>
          <w:rFonts w:ascii="Times New Roman" w:hAnsi="Times New Roman"/>
          <w:sz w:val="24"/>
          <w:szCs w:val="24"/>
        </w:rPr>
      </w:pPr>
      <w:r w:rsidRPr="00797B68">
        <w:rPr>
          <w:rFonts w:ascii="Times New Roman" w:hAnsi="Times New Roman"/>
          <w:sz w:val="24"/>
          <w:szCs w:val="24"/>
        </w:rPr>
        <w:t xml:space="preserve">Каграманян Альберт Виталиевич </w:t>
      </w:r>
    </w:p>
    <w:p w:rsidR="00797B68" w:rsidRPr="00797B68" w:rsidRDefault="00797B68" w:rsidP="000B6791">
      <w:pPr>
        <w:pStyle w:val="a6"/>
        <w:numPr>
          <w:ilvl w:val="0"/>
          <w:numId w:val="46"/>
        </w:numPr>
        <w:spacing w:after="0" w:line="240" w:lineRule="auto"/>
        <w:rPr>
          <w:rFonts w:ascii="Times New Roman" w:hAnsi="Times New Roman"/>
          <w:sz w:val="24"/>
          <w:szCs w:val="24"/>
        </w:rPr>
      </w:pPr>
      <w:r w:rsidRPr="00797B68">
        <w:rPr>
          <w:rFonts w:ascii="Times New Roman" w:hAnsi="Times New Roman"/>
          <w:sz w:val="24"/>
          <w:szCs w:val="24"/>
        </w:rPr>
        <w:t>Сакаева Ксения Александровна</w:t>
      </w:r>
    </w:p>
    <w:p w:rsidR="00797B68" w:rsidRPr="00797B68" w:rsidRDefault="00797B68" w:rsidP="000B6791">
      <w:pPr>
        <w:pStyle w:val="a6"/>
        <w:numPr>
          <w:ilvl w:val="0"/>
          <w:numId w:val="46"/>
        </w:numPr>
        <w:spacing w:after="0" w:line="240" w:lineRule="auto"/>
        <w:rPr>
          <w:rFonts w:ascii="Times New Roman" w:hAnsi="Times New Roman"/>
          <w:sz w:val="24"/>
          <w:szCs w:val="24"/>
        </w:rPr>
      </w:pPr>
      <w:r w:rsidRPr="00797B68">
        <w:rPr>
          <w:rFonts w:ascii="Times New Roman" w:hAnsi="Times New Roman"/>
          <w:sz w:val="24"/>
          <w:szCs w:val="24"/>
        </w:rPr>
        <w:t>Батагов Сергей Сергеевич</w:t>
      </w:r>
    </w:p>
    <w:p w:rsidR="00797B68" w:rsidRPr="00797B68" w:rsidRDefault="00797B68" w:rsidP="000B6791">
      <w:pPr>
        <w:pStyle w:val="a6"/>
        <w:numPr>
          <w:ilvl w:val="0"/>
          <w:numId w:val="46"/>
        </w:numPr>
        <w:spacing w:after="0" w:line="240" w:lineRule="auto"/>
        <w:rPr>
          <w:rFonts w:ascii="Times New Roman" w:hAnsi="Times New Roman"/>
          <w:sz w:val="24"/>
          <w:szCs w:val="24"/>
        </w:rPr>
      </w:pPr>
      <w:r w:rsidRPr="00797B68">
        <w:rPr>
          <w:rFonts w:ascii="Times New Roman" w:hAnsi="Times New Roman"/>
          <w:sz w:val="24"/>
          <w:szCs w:val="24"/>
        </w:rPr>
        <w:t>Выходцева Дарья Александровна</w:t>
      </w:r>
    </w:p>
    <w:p w:rsidR="00797B68" w:rsidRPr="00797B68" w:rsidRDefault="00797B68" w:rsidP="00797B68">
      <w:pPr>
        <w:tabs>
          <w:tab w:val="left" w:pos="1957"/>
        </w:tabs>
        <w:rPr>
          <w:rFonts w:ascii="Times New Roman" w:hAnsi="Times New Roman"/>
          <w:b/>
          <w:sz w:val="24"/>
          <w:szCs w:val="24"/>
        </w:rPr>
      </w:pPr>
      <w:r w:rsidRPr="00797B68">
        <w:rPr>
          <w:rFonts w:ascii="Times New Roman" w:hAnsi="Times New Roman"/>
          <w:b/>
          <w:sz w:val="24"/>
          <w:szCs w:val="24"/>
        </w:rPr>
        <w:t>Золотую медаль СК  «За особые успехи в обучении» получили 3 человека:</w:t>
      </w:r>
    </w:p>
    <w:p w:rsidR="00797B68" w:rsidRPr="00797B68" w:rsidRDefault="00797B68" w:rsidP="000B6791">
      <w:pPr>
        <w:pStyle w:val="a6"/>
        <w:numPr>
          <w:ilvl w:val="0"/>
          <w:numId w:val="47"/>
        </w:numPr>
        <w:spacing w:after="0" w:line="240" w:lineRule="auto"/>
        <w:rPr>
          <w:rFonts w:ascii="Times New Roman" w:hAnsi="Times New Roman"/>
          <w:sz w:val="24"/>
          <w:szCs w:val="24"/>
        </w:rPr>
      </w:pPr>
      <w:r w:rsidRPr="00797B68">
        <w:rPr>
          <w:rFonts w:ascii="Times New Roman" w:hAnsi="Times New Roman"/>
          <w:sz w:val="24"/>
          <w:szCs w:val="24"/>
        </w:rPr>
        <w:t>Куклев Александр Андреевич</w:t>
      </w:r>
    </w:p>
    <w:p w:rsidR="00797B68" w:rsidRPr="00797B68" w:rsidRDefault="00797B68" w:rsidP="000B6791">
      <w:pPr>
        <w:pStyle w:val="a6"/>
        <w:numPr>
          <w:ilvl w:val="0"/>
          <w:numId w:val="47"/>
        </w:numPr>
        <w:spacing w:after="0" w:line="240" w:lineRule="auto"/>
        <w:rPr>
          <w:rFonts w:ascii="Times New Roman" w:hAnsi="Times New Roman"/>
          <w:sz w:val="24"/>
          <w:szCs w:val="24"/>
        </w:rPr>
      </w:pPr>
      <w:r w:rsidRPr="00797B68">
        <w:rPr>
          <w:rFonts w:ascii="Times New Roman" w:hAnsi="Times New Roman"/>
          <w:sz w:val="24"/>
          <w:szCs w:val="24"/>
        </w:rPr>
        <w:t>Калашников Виктор Андреевич</w:t>
      </w:r>
    </w:p>
    <w:p w:rsidR="00797B68" w:rsidRPr="00797B68" w:rsidRDefault="00797B68" w:rsidP="000B6791">
      <w:pPr>
        <w:pStyle w:val="a6"/>
        <w:numPr>
          <w:ilvl w:val="0"/>
          <w:numId w:val="47"/>
        </w:numPr>
        <w:spacing w:after="0" w:line="240" w:lineRule="auto"/>
        <w:rPr>
          <w:rFonts w:ascii="Times New Roman" w:hAnsi="Times New Roman"/>
          <w:sz w:val="24"/>
          <w:szCs w:val="24"/>
        </w:rPr>
      </w:pPr>
      <w:r w:rsidRPr="00797B68">
        <w:rPr>
          <w:rFonts w:ascii="Times New Roman" w:hAnsi="Times New Roman"/>
          <w:sz w:val="24"/>
          <w:szCs w:val="24"/>
        </w:rPr>
        <w:t>Клипальченко Злата Сергеевна</w:t>
      </w:r>
    </w:p>
    <w:p w:rsidR="00797B68" w:rsidRPr="00797B68" w:rsidRDefault="00797B68" w:rsidP="00797B68">
      <w:pPr>
        <w:tabs>
          <w:tab w:val="left" w:pos="1957"/>
        </w:tabs>
        <w:rPr>
          <w:rFonts w:ascii="Times New Roman" w:hAnsi="Times New Roman"/>
          <w:b/>
          <w:sz w:val="24"/>
          <w:szCs w:val="24"/>
        </w:rPr>
      </w:pPr>
      <w:r w:rsidRPr="00797B68">
        <w:rPr>
          <w:rFonts w:ascii="Times New Roman" w:hAnsi="Times New Roman"/>
          <w:b/>
          <w:sz w:val="24"/>
          <w:szCs w:val="24"/>
        </w:rPr>
        <w:t>Серебряную медаль СК  «За особые успехи в обучении» получили 6 человек:</w:t>
      </w:r>
    </w:p>
    <w:p w:rsidR="00797B68" w:rsidRPr="00797B68" w:rsidRDefault="00797B68" w:rsidP="000B6791">
      <w:pPr>
        <w:pStyle w:val="a6"/>
        <w:numPr>
          <w:ilvl w:val="0"/>
          <w:numId w:val="48"/>
        </w:numPr>
        <w:spacing w:after="0" w:line="240" w:lineRule="auto"/>
        <w:rPr>
          <w:rFonts w:ascii="Times New Roman" w:hAnsi="Times New Roman"/>
          <w:sz w:val="24"/>
          <w:szCs w:val="24"/>
        </w:rPr>
      </w:pPr>
      <w:r w:rsidRPr="00797B68">
        <w:rPr>
          <w:rFonts w:ascii="Times New Roman" w:hAnsi="Times New Roman"/>
          <w:sz w:val="24"/>
          <w:szCs w:val="24"/>
        </w:rPr>
        <w:t>Изотов Александр Игоревич</w:t>
      </w:r>
    </w:p>
    <w:p w:rsidR="00797B68" w:rsidRPr="00797B68" w:rsidRDefault="00797B68" w:rsidP="000B6791">
      <w:pPr>
        <w:pStyle w:val="a6"/>
        <w:numPr>
          <w:ilvl w:val="0"/>
          <w:numId w:val="48"/>
        </w:numPr>
        <w:spacing w:after="0" w:line="240" w:lineRule="auto"/>
        <w:rPr>
          <w:rFonts w:ascii="Times New Roman" w:hAnsi="Times New Roman"/>
          <w:sz w:val="24"/>
          <w:szCs w:val="24"/>
        </w:rPr>
      </w:pPr>
      <w:r w:rsidRPr="00797B68">
        <w:rPr>
          <w:rFonts w:ascii="Times New Roman" w:hAnsi="Times New Roman"/>
          <w:sz w:val="24"/>
          <w:szCs w:val="24"/>
        </w:rPr>
        <w:t>Шахова Алина Сергеевна</w:t>
      </w:r>
    </w:p>
    <w:p w:rsidR="00797B68" w:rsidRPr="00797B68" w:rsidRDefault="00797B68" w:rsidP="000B6791">
      <w:pPr>
        <w:pStyle w:val="a6"/>
        <w:numPr>
          <w:ilvl w:val="0"/>
          <w:numId w:val="48"/>
        </w:numPr>
        <w:spacing w:after="0" w:line="240" w:lineRule="auto"/>
        <w:rPr>
          <w:rFonts w:ascii="Times New Roman" w:hAnsi="Times New Roman"/>
          <w:sz w:val="24"/>
          <w:szCs w:val="24"/>
        </w:rPr>
      </w:pPr>
      <w:r w:rsidRPr="00797B68">
        <w:rPr>
          <w:rFonts w:ascii="Times New Roman" w:hAnsi="Times New Roman"/>
          <w:sz w:val="24"/>
          <w:szCs w:val="24"/>
        </w:rPr>
        <w:t xml:space="preserve">Каграманян Альберт Виталиевич </w:t>
      </w:r>
    </w:p>
    <w:p w:rsidR="00797B68" w:rsidRPr="00797B68" w:rsidRDefault="00797B68" w:rsidP="000B6791">
      <w:pPr>
        <w:pStyle w:val="a6"/>
        <w:numPr>
          <w:ilvl w:val="0"/>
          <w:numId w:val="48"/>
        </w:numPr>
        <w:spacing w:after="0" w:line="240" w:lineRule="auto"/>
        <w:rPr>
          <w:rFonts w:ascii="Times New Roman" w:hAnsi="Times New Roman"/>
          <w:sz w:val="24"/>
          <w:szCs w:val="24"/>
        </w:rPr>
      </w:pPr>
      <w:r w:rsidRPr="00797B68">
        <w:rPr>
          <w:rFonts w:ascii="Times New Roman" w:hAnsi="Times New Roman"/>
          <w:sz w:val="24"/>
          <w:szCs w:val="24"/>
        </w:rPr>
        <w:t>Сакаева Ксения Александровна</w:t>
      </w:r>
    </w:p>
    <w:p w:rsidR="00797B68" w:rsidRPr="00797B68" w:rsidRDefault="00797B68" w:rsidP="000B6791">
      <w:pPr>
        <w:pStyle w:val="a6"/>
        <w:numPr>
          <w:ilvl w:val="0"/>
          <w:numId w:val="48"/>
        </w:numPr>
        <w:spacing w:after="0" w:line="240" w:lineRule="auto"/>
        <w:rPr>
          <w:rFonts w:ascii="Times New Roman" w:hAnsi="Times New Roman"/>
          <w:sz w:val="24"/>
          <w:szCs w:val="24"/>
        </w:rPr>
      </w:pPr>
      <w:r w:rsidRPr="00797B68">
        <w:rPr>
          <w:rFonts w:ascii="Times New Roman" w:hAnsi="Times New Roman"/>
          <w:sz w:val="24"/>
          <w:szCs w:val="24"/>
        </w:rPr>
        <w:t>Батагов Сергей Сергеевич</w:t>
      </w:r>
    </w:p>
    <w:p w:rsidR="00797B68" w:rsidRPr="00797B68" w:rsidRDefault="00797B68" w:rsidP="000B6791">
      <w:pPr>
        <w:pStyle w:val="a6"/>
        <w:numPr>
          <w:ilvl w:val="0"/>
          <w:numId w:val="48"/>
        </w:numPr>
        <w:spacing w:after="0" w:line="240" w:lineRule="auto"/>
        <w:rPr>
          <w:rFonts w:ascii="Times New Roman" w:hAnsi="Times New Roman"/>
          <w:sz w:val="24"/>
          <w:szCs w:val="24"/>
        </w:rPr>
      </w:pPr>
      <w:r w:rsidRPr="00797B68">
        <w:rPr>
          <w:rFonts w:ascii="Times New Roman" w:hAnsi="Times New Roman"/>
          <w:sz w:val="24"/>
          <w:szCs w:val="24"/>
        </w:rPr>
        <w:t>Выходцева Дарья Александровна</w:t>
      </w:r>
    </w:p>
    <w:p w:rsidR="00797B68" w:rsidRPr="00797B68" w:rsidRDefault="00797B68" w:rsidP="00797B68">
      <w:pPr>
        <w:pStyle w:val="a3"/>
      </w:pPr>
      <w:r w:rsidRPr="00797B68">
        <w:t xml:space="preserve"> </w:t>
      </w:r>
    </w:p>
    <w:p w:rsidR="00797B68" w:rsidRPr="00797B68" w:rsidRDefault="00797B68" w:rsidP="00797B68">
      <w:pPr>
        <w:ind w:firstLine="708"/>
        <w:jc w:val="both"/>
        <w:rPr>
          <w:rFonts w:ascii="Times New Roman" w:hAnsi="Times New Roman"/>
          <w:sz w:val="24"/>
          <w:szCs w:val="24"/>
        </w:rPr>
      </w:pPr>
      <w:r w:rsidRPr="00797B68">
        <w:rPr>
          <w:rFonts w:ascii="Times New Roman" w:hAnsi="Times New Roman"/>
          <w:sz w:val="24"/>
          <w:szCs w:val="24"/>
        </w:rPr>
        <w:t>В соответствии с Дорожной  картой по улучшению качества преподавания учебных предметов в общеобразовательных организациях Новоалександровского муниципального района и проведения государственной итоговой аттестации по образовательным программам основного общего и среднего общего образования в 2019 году в МОУ гимназия №1 проведена следующая работа:</w:t>
      </w:r>
    </w:p>
    <w:p w:rsidR="00797B68" w:rsidRPr="00797B68" w:rsidRDefault="00797B68" w:rsidP="00797B68">
      <w:pPr>
        <w:ind w:left="1070"/>
        <w:jc w:val="both"/>
        <w:rPr>
          <w:rFonts w:ascii="Times New Roman" w:hAnsi="Times New Roman"/>
          <w:sz w:val="24"/>
          <w:szCs w:val="24"/>
        </w:rPr>
      </w:pPr>
    </w:p>
    <w:p w:rsidR="00797B68" w:rsidRPr="00797B68" w:rsidRDefault="00797B68" w:rsidP="000B6791">
      <w:pPr>
        <w:numPr>
          <w:ilvl w:val="0"/>
          <w:numId w:val="51"/>
        </w:numPr>
        <w:spacing w:after="160" w:line="259" w:lineRule="auto"/>
        <w:jc w:val="both"/>
        <w:rPr>
          <w:rFonts w:ascii="Times New Roman" w:hAnsi="Times New Roman"/>
          <w:sz w:val="24"/>
          <w:szCs w:val="24"/>
        </w:rPr>
      </w:pPr>
      <w:r w:rsidRPr="00797B68">
        <w:rPr>
          <w:rFonts w:ascii="Times New Roman" w:hAnsi="Times New Roman"/>
          <w:b/>
          <w:sz w:val="24"/>
          <w:szCs w:val="24"/>
        </w:rPr>
        <w:t>Анализ проведения ГИА-11 в 2018 году</w:t>
      </w:r>
      <w:r w:rsidRPr="00797B68">
        <w:rPr>
          <w:rFonts w:ascii="Times New Roman" w:hAnsi="Times New Roman"/>
          <w:sz w:val="24"/>
          <w:szCs w:val="24"/>
        </w:rPr>
        <w:t>:</w:t>
      </w:r>
    </w:p>
    <w:p w:rsidR="00797B68" w:rsidRPr="00797B68" w:rsidRDefault="00797B68" w:rsidP="000B6791">
      <w:pPr>
        <w:numPr>
          <w:ilvl w:val="0"/>
          <w:numId w:val="54"/>
        </w:numPr>
        <w:spacing w:after="160" w:line="259" w:lineRule="auto"/>
        <w:jc w:val="both"/>
        <w:rPr>
          <w:rFonts w:ascii="Times New Roman" w:hAnsi="Times New Roman"/>
          <w:sz w:val="24"/>
          <w:szCs w:val="24"/>
        </w:rPr>
      </w:pPr>
      <w:r w:rsidRPr="00797B68">
        <w:rPr>
          <w:rFonts w:ascii="Times New Roman" w:hAnsi="Times New Roman"/>
          <w:sz w:val="24"/>
          <w:szCs w:val="24"/>
        </w:rPr>
        <w:t>Подготовлен анализ  результатов ГИА (на основании протоколов проверки результатов ЕГЭ выпускников, завершивших в 2018 году освоение программы среднего общего образования). В августе проведён      педагогический совет  по вопросам о состоянии качества результата образования в МОУ гимназия №1 в 2017-2018 учебном году.</w:t>
      </w:r>
    </w:p>
    <w:p w:rsidR="00797B68" w:rsidRPr="00797B68" w:rsidRDefault="00797B68" w:rsidP="000B6791">
      <w:pPr>
        <w:numPr>
          <w:ilvl w:val="0"/>
          <w:numId w:val="54"/>
        </w:numPr>
        <w:spacing w:after="160" w:line="259" w:lineRule="auto"/>
        <w:jc w:val="both"/>
        <w:rPr>
          <w:rFonts w:ascii="Times New Roman" w:hAnsi="Times New Roman"/>
          <w:sz w:val="24"/>
          <w:szCs w:val="24"/>
        </w:rPr>
      </w:pPr>
      <w:r w:rsidRPr="00797B68">
        <w:rPr>
          <w:rFonts w:ascii="Times New Roman" w:hAnsi="Times New Roman"/>
          <w:sz w:val="24"/>
          <w:szCs w:val="24"/>
        </w:rPr>
        <w:t>В октябре 2018 года проведён Методический совет по теме «</w:t>
      </w:r>
      <w:r w:rsidRPr="00797B68">
        <w:rPr>
          <w:rFonts w:ascii="Times New Roman" w:hAnsi="Times New Roman"/>
          <w:iCs/>
          <w:sz w:val="24"/>
          <w:szCs w:val="24"/>
        </w:rPr>
        <w:t>Об итогах проведения в МОУ гимназия №1 в 2018 году государственной итоговой аттестации  по образовательным программам основного общего и среднего общего образования</w:t>
      </w:r>
      <w:r w:rsidRPr="00797B68">
        <w:rPr>
          <w:rFonts w:ascii="Times New Roman" w:hAnsi="Times New Roman"/>
          <w:sz w:val="24"/>
          <w:szCs w:val="24"/>
        </w:rPr>
        <w:t>».</w:t>
      </w:r>
    </w:p>
    <w:p w:rsidR="00797B68" w:rsidRPr="00797B68" w:rsidRDefault="00797B68" w:rsidP="000B6791">
      <w:pPr>
        <w:numPr>
          <w:ilvl w:val="0"/>
          <w:numId w:val="55"/>
        </w:numPr>
        <w:spacing w:after="160" w:line="259" w:lineRule="auto"/>
        <w:jc w:val="both"/>
        <w:rPr>
          <w:rFonts w:ascii="Times New Roman" w:hAnsi="Times New Roman"/>
          <w:sz w:val="24"/>
          <w:szCs w:val="24"/>
        </w:rPr>
      </w:pPr>
      <w:r w:rsidRPr="00797B68">
        <w:rPr>
          <w:rFonts w:ascii="Times New Roman" w:hAnsi="Times New Roman"/>
          <w:sz w:val="24"/>
          <w:szCs w:val="24"/>
        </w:rPr>
        <w:t>Учителями – предметниками, с целью подготовки к ГИА проводились  дополнительные бесплатные занятия по обязательным предметам и предметам по выбору.</w:t>
      </w:r>
    </w:p>
    <w:p w:rsidR="00797B68" w:rsidRPr="00797B68" w:rsidRDefault="00797B68" w:rsidP="00797B68">
      <w:pPr>
        <w:jc w:val="both"/>
        <w:rPr>
          <w:rFonts w:ascii="Times New Roman" w:hAnsi="Times New Roman"/>
          <w:sz w:val="24"/>
          <w:szCs w:val="24"/>
        </w:rPr>
      </w:pPr>
    </w:p>
    <w:p w:rsidR="00797B68" w:rsidRPr="00797B68" w:rsidRDefault="00797B68" w:rsidP="000B6791">
      <w:pPr>
        <w:numPr>
          <w:ilvl w:val="0"/>
          <w:numId w:val="51"/>
        </w:numPr>
        <w:spacing w:line="259" w:lineRule="auto"/>
        <w:contextualSpacing/>
        <w:jc w:val="both"/>
        <w:rPr>
          <w:rFonts w:ascii="Times New Roman" w:hAnsi="Times New Roman"/>
          <w:sz w:val="24"/>
          <w:szCs w:val="24"/>
        </w:rPr>
      </w:pPr>
      <w:r w:rsidRPr="00797B68">
        <w:rPr>
          <w:rFonts w:ascii="Times New Roman" w:hAnsi="Times New Roman"/>
          <w:b/>
          <w:sz w:val="24"/>
          <w:szCs w:val="24"/>
        </w:rPr>
        <w:t>Нормативно-правовое обеспечение:</w:t>
      </w:r>
    </w:p>
    <w:p w:rsidR="00797B68" w:rsidRPr="00797B68" w:rsidRDefault="00797B68" w:rsidP="000B6791">
      <w:pPr>
        <w:numPr>
          <w:ilvl w:val="0"/>
          <w:numId w:val="55"/>
        </w:numPr>
        <w:spacing w:line="259" w:lineRule="auto"/>
        <w:contextualSpacing/>
        <w:jc w:val="both"/>
        <w:rPr>
          <w:rFonts w:ascii="Times New Roman" w:hAnsi="Times New Roman"/>
          <w:sz w:val="24"/>
          <w:szCs w:val="24"/>
        </w:rPr>
      </w:pPr>
      <w:r w:rsidRPr="00797B68">
        <w:rPr>
          <w:rFonts w:ascii="Times New Roman" w:hAnsi="Times New Roman"/>
          <w:sz w:val="24"/>
          <w:szCs w:val="24"/>
        </w:rPr>
        <w:t xml:space="preserve">Школьная  нормативная  правовая документация, отражающая работу по организации и проведению ГИА-9, ГИА-11 приведена в соответствие с федеральными нормативными правовыми актами, правовыми актами министерства образования и </w:t>
      </w:r>
      <w:r w:rsidRPr="00797B68">
        <w:rPr>
          <w:rFonts w:ascii="Times New Roman" w:hAnsi="Times New Roman"/>
          <w:sz w:val="24"/>
          <w:szCs w:val="24"/>
        </w:rPr>
        <w:lastRenderedPageBreak/>
        <w:t>молодежной политики Ставропольского края,  муниципальной нормативной  правовой документацией. Вся необходимая нормативно – правовая документация своевременно размещается на сайте гимназии.</w:t>
      </w:r>
    </w:p>
    <w:p w:rsidR="00797B68" w:rsidRPr="00797B68" w:rsidRDefault="00797B68" w:rsidP="000B6791">
      <w:pPr>
        <w:numPr>
          <w:ilvl w:val="0"/>
          <w:numId w:val="55"/>
        </w:numPr>
        <w:spacing w:line="259" w:lineRule="auto"/>
        <w:contextualSpacing/>
        <w:jc w:val="both"/>
        <w:rPr>
          <w:rFonts w:ascii="Times New Roman" w:hAnsi="Times New Roman"/>
          <w:sz w:val="24"/>
          <w:szCs w:val="24"/>
        </w:rPr>
      </w:pPr>
      <w:r w:rsidRPr="00797B68">
        <w:rPr>
          <w:rFonts w:ascii="Times New Roman" w:hAnsi="Times New Roman"/>
          <w:sz w:val="24"/>
          <w:szCs w:val="24"/>
        </w:rPr>
        <w:t>С целью подготовки и проведения ГИА-11 по написанию итогового сочинения (изложения) в конце октября 2018 года приняты заявления о регистрации для участия в итоговом сочинении (изложении), а также приняты согласия на обработку персональных данных, 11-е классы</w:t>
      </w:r>
    </w:p>
    <w:p w:rsidR="00797B68" w:rsidRPr="00797B68" w:rsidRDefault="00797B68" w:rsidP="000B6791">
      <w:pPr>
        <w:numPr>
          <w:ilvl w:val="0"/>
          <w:numId w:val="55"/>
        </w:numPr>
        <w:spacing w:line="259" w:lineRule="auto"/>
        <w:contextualSpacing/>
        <w:jc w:val="both"/>
        <w:rPr>
          <w:rFonts w:ascii="Times New Roman" w:hAnsi="Times New Roman"/>
          <w:sz w:val="24"/>
          <w:szCs w:val="24"/>
        </w:rPr>
      </w:pPr>
      <w:r w:rsidRPr="00797B68">
        <w:rPr>
          <w:rFonts w:ascii="Times New Roman" w:hAnsi="Times New Roman"/>
          <w:sz w:val="24"/>
          <w:szCs w:val="24"/>
        </w:rPr>
        <w:t>В октябре   проведён школьный этап  Всероссийского конкурса сочинений, лучшие работы отправлены на   муниципальный  этап  Всероссийского конкурса сочинений.</w:t>
      </w:r>
    </w:p>
    <w:p w:rsidR="00797B68" w:rsidRPr="00797B68" w:rsidRDefault="00797B68" w:rsidP="00797B68">
      <w:pPr>
        <w:ind w:left="912"/>
        <w:contextualSpacing/>
        <w:jc w:val="both"/>
        <w:rPr>
          <w:rFonts w:ascii="Times New Roman" w:hAnsi="Times New Roman"/>
          <w:sz w:val="24"/>
          <w:szCs w:val="24"/>
        </w:rPr>
      </w:pPr>
    </w:p>
    <w:p w:rsidR="00797B68" w:rsidRPr="00797B68" w:rsidRDefault="00797B68" w:rsidP="000B6791">
      <w:pPr>
        <w:numPr>
          <w:ilvl w:val="0"/>
          <w:numId w:val="51"/>
        </w:numPr>
        <w:spacing w:line="259" w:lineRule="auto"/>
        <w:contextualSpacing/>
        <w:jc w:val="both"/>
        <w:rPr>
          <w:rFonts w:ascii="Times New Roman" w:hAnsi="Times New Roman"/>
          <w:sz w:val="24"/>
          <w:szCs w:val="24"/>
        </w:rPr>
      </w:pPr>
      <w:r w:rsidRPr="00797B68">
        <w:rPr>
          <w:rFonts w:ascii="Times New Roman" w:hAnsi="Times New Roman"/>
          <w:b/>
          <w:sz w:val="24"/>
          <w:szCs w:val="24"/>
        </w:rPr>
        <w:t>Мероприятия по информационному сопровождению ГИА-9 и ГИА-11</w:t>
      </w:r>
    </w:p>
    <w:p w:rsidR="00797B68" w:rsidRPr="00797B68" w:rsidRDefault="00797B68" w:rsidP="000B6791">
      <w:pPr>
        <w:numPr>
          <w:ilvl w:val="0"/>
          <w:numId w:val="52"/>
        </w:numPr>
        <w:spacing w:after="160" w:line="259" w:lineRule="auto"/>
        <w:jc w:val="both"/>
        <w:rPr>
          <w:rFonts w:ascii="Times New Roman" w:hAnsi="Times New Roman"/>
          <w:sz w:val="24"/>
          <w:szCs w:val="24"/>
        </w:rPr>
      </w:pPr>
      <w:r w:rsidRPr="00797B68">
        <w:rPr>
          <w:rFonts w:ascii="Times New Roman" w:hAnsi="Times New Roman"/>
          <w:sz w:val="24"/>
          <w:szCs w:val="24"/>
        </w:rPr>
        <w:t xml:space="preserve">В течение учебного года проводилось информационное наполнение официальное сайта МОУ гимназия №1 по вопросам организации подготовки и проведения ГИА-9 и ГИА-11.(Ссылка на сайт: </w:t>
      </w:r>
      <w:hyperlink r:id="rId6" w:history="1">
        <w:r w:rsidRPr="00797B68">
          <w:rPr>
            <w:rFonts w:ascii="Times New Roman" w:hAnsi="Times New Roman"/>
            <w:color w:val="0000FF"/>
            <w:sz w:val="24"/>
            <w:szCs w:val="24"/>
            <w:u w:val="single"/>
          </w:rPr>
          <w:t>http://soch1-novoalex.ucoz.ru/index/0-29</w:t>
        </w:r>
      </w:hyperlink>
      <w:r w:rsidRPr="00797B68">
        <w:rPr>
          <w:rFonts w:ascii="Times New Roman" w:hAnsi="Times New Roman"/>
          <w:sz w:val="24"/>
          <w:szCs w:val="24"/>
        </w:rPr>
        <w:t xml:space="preserve">) </w:t>
      </w:r>
    </w:p>
    <w:p w:rsidR="00797B68" w:rsidRPr="00797B68" w:rsidRDefault="00797B68" w:rsidP="000B6791">
      <w:pPr>
        <w:numPr>
          <w:ilvl w:val="0"/>
          <w:numId w:val="52"/>
        </w:numPr>
        <w:contextualSpacing/>
        <w:jc w:val="both"/>
        <w:rPr>
          <w:rFonts w:ascii="Times New Roman" w:hAnsi="Times New Roman"/>
          <w:sz w:val="24"/>
          <w:szCs w:val="24"/>
        </w:rPr>
      </w:pPr>
      <w:r w:rsidRPr="00797B68">
        <w:rPr>
          <w:rFonts w:ascii="Times New Roman" w:hAnsi="Times New Roman"/>
          <w:sz w:val="24"/>
          <w:szCs w:val="24"/>
        </w:rPr>
        <w:t>Обеспечено участие в консультациях в режиме видео-конференц-связи для выпускников 9-х, 11-х классов и их родителей (законных представителей), учителей общеобразовательных организаций  по вопросам проведения ГИА-9 и ГИА-11 в 2019 году, проводимых министерством образования и молодежной политики СК.</w:t>
      </w:r>
    </w:p>
    <w:p w:rsidR="00797B68" w:rsidRPr="00797B68" w:rsidRDefault="00797B68" w:rsidP="000B6791">
      <w:pPr>
        <w:numPr>
          <w:ilvl w:val="0"/>
          <w:numId w:val="52"/>
        </w:numPr>
        <w:spacing w:after="160" w:line="259" w:lineRule="auto"/>
        <w:rPr>
          <w:rFonts w:ascii="Times New Roman" w:hAnsi="Times New Roman"/>
          <w:sz w:val="24"/>
          <w:szCs w:val="24"/>
        </w:rPr>
      </w:pPr>
      <w:r w:rsidRPr="00797B68">
        <w:rPr>
          <w:rFonts w:ascii="Times New Roman" w:hAnsi="Times New Roman"/>
          <w:sz w:val="24"/>
          <w:szCs w:val="24"/>
        </w:rPr>
        <w:t>Обучающиеся и их родители (законные представители) ознакомлены с тем, что вся информация о  проведении ГИА-9 и ГИА-11 размещена на официальном сайте МОУ гимназия № 1 и доступна для ознакомления</w:t>
      </w:r>
    </w:p>
    <w:p w:rsidR="00797B68" w:rsidRPr="00797B68" w:rsidRDefault="00797B68" w:rsidP="000B6791">
      <w:pPr>
        <w:numPr>
          <w:ilvl w:val="0"/>
          <w:numId w:val="52"/>
        </w:numPr>
        <w:contextualSpacing/>
        <w:jc w:val="both"/>
        <w:rPr>
          <w:rFonts w:ascii="Times New Roman" w:hAnsi="Times New Roman"/>
          <w:sz w:val="24"/>
          <w:szCs w:val="24"/>
        </w:rPr>
      </w:pPr>
      <w:r w:rsidRPr="00797B68">
        <w:rPr>
          <w:rFonts w:ascii="Times New Roman" w:hAnsi="Times New Roman"/>
          <w:sz w:val="24"/>
          <w:szCs w:val="24"/>
        </w:rPr>
        <w:t>Проведены родительские собрания  (по графику),   консультации, встречи с выпускниками 9-х, 11-х классов и их родителями (законными представителями) по вопросам организации и проведения ГИА в 2019 году</w:t>
      </w:r>
    </w:p>
    <w:p w:rsidR="00797B68" w:rsidRPr="00797B68" w:rsidRDefault="00797B68" w:rsidP="000B6791">
      <w:pPr>
        <w:numPr>
          <w:ilvl w:val="0"/>
          <w:numId w:val="52"/>
        </w:numPr>
        <w:spacing w:after="160" w:line="259" w:lineRule="auto"/>
        <w:jc w:val="both"/>
        <w:rPr>
          <w:rFonts w:ascii="Times New Roman" w:hAnsi="Times New Roman"/>
          <w:sz w:val="24"/>
          <w:szCs w:val="24"/>
        </w:rPr>
      </w:pPr>
      <w:r w:rsidRPr="00797B68">
        <w:rPr>
          <w:rFonts w:ascii="Times New Roman" w:hAnsi="Times New Roman"/>
          <w:sz w:val="24"/>
          <w:szCs w:val="24"/>
        </w:rPr>
        <w:t>На информационном стенде  в  фойе МОУ гимназия №1  по вопросам проведения ГИА-9 и ГИА-11 в 2019 году также своевременно размещалась информация</w:t>
      </w:r>
      <w:proofErr w:type="gramStart"/>
      <w:r w:rsidRPr="00797B68">
        <w:rPr>
          <w:rFonts w:ascii="Times New Roman" w:hAnsi="Times New Roman"/>
          <w:sz w:val="24"/>
          <w:szCs w:val="24"/>
        </w:rPr>
        <w:t xml:space="preserve"> .</w:t>
      </w:r>
      <w:proofErr w:type="gramEnd"/>
      <w:r w:rsidRPr="00797B68">
        <w:rPr>
          <w:rFonts w:ascii="Times New Roman" w:hAnsi="Times New Roman"/>
          <w:sz w:val="24"/>
          <w:szCs w:val="24"/>
        </w:rPr>
        <w:t xml:space="preserve">   </w:t>
      </w:r>
    </w:p>
    <w:p w:rsidR="00797B68" w:rsidRPr="00797B68" w:rsidRDefault="00797B68" w:rsidP="000B6791">
      <w:pPr>
        <w:numPr>
          <w:ilvl w:val="0"/>
          <w:numId w:val="52"/>
        </w:numPr>
        <w:spacing w:after="160" w:line="259" w:lineRule="auto"/>
        <w:jc w:val="both"/>
        <w:rPr>
          <w:rFonts w:ascii="Times New Roman" w:hAnsi="Times New Roman"/>
          <w:sz w:val="24"/>
          <w:szCs w:val="24"/>
        </w:rPr>
      </w:pPr>
      <w:r w:rsidRPr="00797B68">
        <w:rPr>
          <w:rFonts w:ascii="Times New Roman" w:hAnsi="Times New Roman"/>
          <w:sz w:val="24"/>
          <w:szCs w:val="24"/>
        </w:rPr>
        <w:t>На основании писем управления образования Новоалександровского городского округа № 4274 от 17.12.2018г «О проведении ГИА-9 и ГИА-11» и № 4288 от 18.12.2018 г «О проекте расписания ГИА-9 и ГИА-11» в МОУ гимназия № 1 была проведена разъяснительная работа с учителями, обучающимися и их родителями (законными представителями) и доведена информация о том, что:</w:t>
      </w:r>
    </w:p>
    <w:p w:rsidR="00797B68" w:rsidRPr="00797B68" w:rsidRDefault="00797B68" w:rsidP="000B6791">
      <w:pPr>
        <w:numPr>
          <w:ilvl w:val="0"/>
          <w:numId w:val="52"/>
        </w:numPr>
        <w:spacing w:after="160" w:line="259" w:lineRule="auto"/>
        <w:jc w:val="both"/>
        <w:rPr>
          <w:rFonts w:ascii="Times New Roman" w:hAnsi="Times New Roman"/>
          <w:sz w:val="24"/>
          <w:szCs w:val="24"/>
        </w:rPr>
      </w:pPr>
      <w:proofErr w:type="gramStart"/>
      <w:r w:rsidRPr="00797B68">
        <w:rPr>
          <w:rFonts w:ascii="Times New Roman" w:hAnsi="Times New Roman"/>
          <w:sz w:val="24"/>
          <w:szCs w:val="24"/>
        </w:rPr>
        <w:t>11 декабря 2018 года опубликованы на официальном интернет-портале правовой информации http://www.pravo.gov.ru и вступают в силу 22 декабря 2018 года нормативные правовые акты: совместный приказ Министерства Просвещения Российской Федерации (Минпросвещения России) и Федеральной службы по надзору в сфере образования и науки (Рособрнадзор) от 07 ноября 2018 года№ 189/1513 «Об утверждении Порядка проведения государственной итоговой аттестации по</w:t>
      </w:r>
      <w:proofErr w:type="gramEnd"/>
      <w:r w:rsidRPr="00797B68">
        <w:rPr>
          <w:rFonts w:ascii="Times New Roman" w:hAnsi="Times New Roman"/>
          <w:sz w:val="24"/>
          <w:szCs w:val="24"/>
        </w:rPr>
        <w:t xml:space="preserve"> </w:t>
      </w:r>
      <w:proofErr w:type="gramStart"/>
      <w:r w:rsidRPr="00797B68">
        <w:rPr>
          <w:rFonts w:ascii="Times New Roman" w:hAnsi="Times New Roman"/>
          <w:sz w:val="24"/>
          <w:szCs w:val="24"/>
        </w:rPr>
        <w:t xml:space="preserve">образовательным программам основного общего образования, зарегистрированный в Министерстве юстиции Российской Федерации 10 декабря 2018 года (регистрационный № 52953) и совместный приказ Министерства Просвещения Российской Федерации (Минпросвещения России) </w:t>
      </w:r>
      <w:r w:rsidRPr="00797B68">
        <w:rPr>
          <w:rFonts w:ascii="Times New Roman" w:hAnsi="Times New Roman"/>
          <w:sz w:val="24"/>
          <w:szCs w:val="24"/>
        </w:rPr>
        <w:lastRenderedPageBreak/>
        <w:t>и Федеральной службы по надзору в сфере образования и науки (Рособрнадзор) от 07 ноября 2018 года№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зарегистрированный в Министерстве</w:t>
      </w:r>
      <w:proofErr w:type="gramEnd"/>
      <w:r w:rsidRPr="00797B68">
        <w:rPr>
          <w:rFonts w:ascii="Times New Roman" w:hAnsi="Times New Roman"/>
          <w:sz w:val="24"/>
          <w:szCs w:val="24"/>
        </w:rPr>
        <w:t xml:space="preserve"> юстиции Российской Федерации 10 декабря 2018 года (</w:t>
      </w:r>
      <w:proofErr w:type="gramStart"/>
      <w:r w:rsidRPr="00797B68">
        <w:rPr>
          <w:rFonts w:ascii="Times New Roman" w:hAnsi="Times New Roman"/>
          <w:sz w:val="24"/>
          <w:szCs w:val="24"/>
        </w:rPr>
        <w:t>регистрационный</w:t>
      </w:r>
      <w:proofErr w:type="gramEnd"/>
      <w:r w:rsidRPr="00797B68">
        <w:rPr>
          <w:rFonts w:ascii="Times New Roman" w:hAnsi="Times New Roman"/>
          <w:sz w:val="24"/>
          <w:szCs w:val="24"/>
        </w:rPr>
        <w:t xml:space="preserve"> № 52952);</w:t>
      </w:r>
    </w:p>
    <w:p w:rsidR="00797B68" w:rsidRPr="00797B68" w:rsidRDefault="00797B68" w:rsidP="000B6791">
      <w:pPr>
        <w:numPr>
          <w:ilvl w:val="0"/>
          <w:numId w:val="52"/>
        </w:numPr>
        <w:spacing w:after="160" w:line="259" w:lineRule="auto"/>
        <w:jc w:val="both"/>
        <w:rPr>
          <w:rFonts w:ascii="Times New Roman" w:hAnsi="Times New Roman"/>
          <w:sz w:val="24"/>
          <w:szCs w:val="24"/>
        </w:rPr>
      </w:pPr>
      <w:r w:rsidRPr="00797B68">
        <w:rPr>
          <w:rFonts w:ascii="Times New Roman" w:hAnsi="Times New Roman"/>
          <w:sz w:val="24"/>
          <w:szCs w:val="24"/>
        </w:rPr>
        <w:t>Участники образовательных отношений ознакомлены с проектом расписания ГИА-9 и ГИА-11 и своевременной подачей заявлений на сдачу ГИА  в  2019 году;</w:t>
      </w:r>
    </w:p>
    <w:p w:rsidR="00797B68" w:rsidRPr="00797B68" w:rsidRDefault="00797B68" w:rsidP="000B6791">
      <w:pPr>
        <w:numPr>
          <w:ilvl w:val="0"/>
          <w:numId w:val="52"/>
        </w:numPr>
        <w:spacing w:after="160" w:line="259" w:lineRule="auto"/>
        <w:jc w:val="both"/>
        <w:rPr>
          <w:rFonts w:ascii="Times New Roman" w:hAnsi="Times New Roman"/>
          <w:sz w:val="24"/>
          <w:szCs w:val="24"/>
        </w:rPr>
      </w:pPr>
      <w:r w:rsidRPr="00797B68">
        <w:rPr>
          <w:rFonts w:ascii="Times New Roman" w:hAnsi="Times New Roman"/>
          <w:sz w:val="24"/>
          <w:szCs w:val="24"/>
        </w:rPr>
        <w:t>Обучающиеся и их родители (законные представители) ознакомлены с тем, что вся информация о  проведении ГИА-9 и ГИА-11 размещена на официальном сайте МОУ гимназия № 1 и доступна для ознакомления</w:t>
      </w:r>
    </w:p>
    <w:p w:rsidR="00797B68" w:rsidRPr="00797B68" w:rsidRDefault="00797B68" w:rsidP="000B6791">
      <w:pPr>
        <w:numPr>
          <w:ilvl w:val="0"/>
          <w:numId w:val="52"/>
        </w:numPr>
        <w:spacing w:after="160" w:line="259" w:lineRule="auto"/>
        <w:jc w:val="both"/>
        <w:rPr>
          <w:rFonts w:ascii="Times New Roman" w:hAnsi="Times New Roman"/>
          <w:sz w:val="24"/>
          <w:szCs w:val="24"/>
        </w:rPr>
      </w:pPr>
      <w:r w:rsidRPr="00797B68">
        <w:rPr>
          <w:rFonts w:ascii="Times New Roman" w:hAnsi="Times New Roman"/>
          <w:sz w:val="24"/>
          <w:szCs w:val="24"/>
        </w:rPr>
        <w:t>На сайте МОУ гимназия № 1 была размещена информация по подготовке к итоговому сочинению. Учителя, учащиеся и их родители (законные представители) ознакомлены с данной информацией (составлены протоколы ознакомления с данной информацией)</w:t>
      </w:r>
    </w:p>
    <w:p w:rsidR="00797B68" w:rsidRPr="00797B68" w:rsidRDefault="00797B68" w:rsidP="000B6791">
      <w:pPr>
        <w:numPr>
          <w:ilvl w:val="0"/>
          <w:numId w:val="52"/>
        </w:numPr>
        <w:contextualSpacing/>
        <w:rPr>
          <w:rFonts w:ascii="Times New Roman" w:hAnsi="Times New Roman"/>
          <w:sz w:val="24"/>
          <w:szCs w:val="24"/>
        </w:rPr>
      </w:pPr>
      <w:r w:rsidRPr="00797B68">
        <w:rPr>
          <w:rFonts w:ascii="Times New Roman" w:hAnsi="Times New Roman"/>
          <w:sz w:val="24"/>
          <w:szCs w:val="24"/>
        </w:rPr>
        <w:t>В гимназии обеспечена работа телефона «горячей линии» по вопросам проведения ГИА-9 и ГИА-11. Информация размещена на официальном сайте гимназии.</w:t>
      </w:r>
    </w:p>
    <w:p w:rsidR="00D12457" w:rsidRDefault="00D12457" w:rsidP="00797B68">
      <w:pPr>
        <w:spacing w:after="160" w:line="259" w:lineRule="auto"/>
        <w:ind w:left="710"/>
        <w:jc w:val="both"/>
        <w:rPr>
          <w:rFonts w:ascii="Times New Roman" w:hAnsi="Times New Roman"/>
          <w:b/>
          <w:sz w:val="24"/>
          <w:szCs w:val="24"/>
        </w:rPr>
      </w:pPr>
    </w:p>
    <w:p w:rsidR="00797B68" w:rsidRPr="00797B68" w:rsidRDefault="00797B68" w:rsidP="00797B68">
      <w:pPr>
        <w:spacing w:after="160" w:line="259" w:lineRule="auto"/>
        <w:ind w:left="710"/>
        <w:jc w:val="both"/>
        <w:rPr>
          <w:rFonts w:ascii="Times New Roman" w:hAnsi="Times New Roman"/>
          <w:sz w:val="24"/>
          <w:szCs w:val="24"/>
        </w:rPr>
      </w:pPr>
      <w:r w:rsidRPr="00797B68">
        <w:rPr>
          <w:rFonts w:ascii="Times New Roman" w:hAnsi="Times New Roman"/>
          <w:b/>
          <w:sz w:val="24"/>
          <w:szCs w:val="24"/>
        </w:rPr>
        <w:t>По ГИА-9:</w:t>
      </w:r>
    </w:p>
    <w:p w:rsidR="00797B68" w:rsidRPr="00797B68" w:rsidRDefault="00797B68" w:rsidP="00797B68">
      <w:pPr>
        <w:ind w:left="709"/>
        <w:jc w:val="both"/>
        <w:rPr>
          <w:rFonts w:ascii="Times New Roman" w:hAnsi="Times New Roman"/>
          <w:b/>
          <w:sz w:val="24"/>
          <w:szCs w:val="24"/>
        </w:rPr>
      </w:pPr>
      <w:r w:rsidRPr="00797B68">
        <w:rPr>
          <w:rFonts w:ascii="Times New Roman" w:hAnsi="Times New Roman"/>
          <w:sz w:val="24"/>
          <w:szCs w:val="24"/>
        </w:rPr>
        <w:t>- о сроках и местах подачи заявлений на прохождение ГИА-9 по учебным предметам, не включенным в список обязательных;</w:t>
      </w:r>
    </w:p>
    <w:p w:rsidR="00797B68" w:rsidRPr="00797B68" w:rsidRDefault="00797B68" w:rsidP="00797B68">
      <w:pPr>
        <w:ind w:left="709"/>
        <w:jc w:val="both"/>
        <w:rPr>
          <w:rFonts w:ascii="Times New Roman" w:hAnsi="Times New Roman"/>
          <w:sz w:val="24"/>
          <w:szCs w:val="24"/>
        </w:rPr>
      </w:pPr>
      <w:r w:rsidRPr="00797B68">
        <w:rPr>
          <w:rFonts w:ascii="Times New Roman" w:hAnsi="Times New Roman"/>
          <w:sz w:val="24"/>
          <w:szCs w:val="24"/>
        </w:rPr>
        <w:t>- о сроках  проведения ГИА-9;</w:t>
      </w:r>
    </w:p>
    <w:p w:rsidR="00797B68" w:rsidRPr="00797B68" w:rsidRDefault="00797B68" w:rsidP="00797B68">
      <w:pPr>
        <w:ind w:left="709"/>
        <w:jc w:val="both"/>
        <w:rPr>
          <w:rFonts w:ascii="Times New Roman" w:hAnsi="Times New Roman"/>
          <w:sz w:val="24"/>
          <w:szCs w:val="24"/>
        </w:rPr>
      </w:pPr>
      <w:r w:rsidRPr="00797B68">
        <w:rPr>
          <w:rFonts w:ascii="Times New Roman" w:hAnsi="Times New Roman"/>
          <w:sz w:val="24"/>
          <w:szCs w:val="24"/>
        </w:rPr>
        <w:t>- о сроках, местах и порядке подачи и рассмотрения апелляций;</w:t>
      </w:r>
    </w:p>
    <w:p w:rsidR="00797B68" w:rsidRPr="00797B68" w:rsidRDefault="00797B68" w:rsidP="00797B68">
      <w:pPr>
        <w:ind w:left="709"/>
        <w:jc w:val="both"/>
        <w:rPr>
          <w:rFonts w:ascii="Times New Roman" w:hAnsi="Times New Roman"/>
          <w:sz w:val="24"/>
          <w:szCs w:val="24"/>
        </w:rPr>
      </w:pPr>
      <w:r w:rsidRPr="00797B68">
        <w:rPr>
          <w:rFonts w:ascii="Times New Roman" w:hAnsi="Times New Roman"/>
          <w:sz w:val="24"/>
          <w:szCs w:val="24"/>
        </w:rPr>
        <w:t xml:space="preserve"> - о сроках, местах и порядке информирования о результатах ГИА-9.</w:t>
      </w:r>
    </w:p>
    <w:p w:rsidR="00797B68" w:rsidRPr="00797B68" w:rsidRDefault="00797B68" w:rsidP="00797B68">
      <w:pPr>
        <w:ind w:left="709"/>
        <w:jc w:val="both"/>
        <w:rPr>
          <w:rFonts w:ascii="Times New Roman" w:hAnsi="Times New Roman"/>
          <w:b/>
          <w:sz w:val="24"/>
          <w:szCs w:val="24"/>
        </w:rPr>
      </w:pPr>
    </w:p>
    <w:p w:rsidR="00797B68" w:rsidRPr="00797B68" w:rsidRDefault="00797B68" w:rsidP="00797B68">
      <w:pPr>
        <w:ind w:left="709"/>
        <w:jc w:val="both"/>
        <w:rPr>
          <w:rFonts w:ascii="Times New Roman" w:hAnsi="Times New Roman"/>
          <w:b/>
          <w:sz w:val="24"/>
          <w:szCs w:val="24"/>
        </w:rPr>
      </w:pPr>
      <w:r w:rsidRPr="00797B68">
        <w:rPr>
          <w:rFonts w:ascii="Times New Roman" w:hAnsi="Times New Roman"/>
          <w:b/>
          <w:sz w:val="24"/>
          <w:szCs w:val="24"/>
        </w:rPr>
        <w:t>По ГИА -11:</w:t>
      </w:r>
    </w:p>
    <w:p w:rsidR="00797B68" w:rsidRPr="00797B68" w:rsidRDefault="00797B68" w:rsidP="00797B68">
      <w:pPr>
        <w:ind w:left="709"/>
        <w:jc w:val="both"/>
        <w:rPr>
          <w:rFonts w:ascii="Times New Roman" w:hAnsi="Times New Roman"/>
          <w:sz w:val="24"/>
          <w:szCs w:val="24"/>
        </w:rPr>
      </w:pPr>
      <w:r w:rsidRPr="00797B68">
        <w:rPr>
          <w:rFonts w:ascii="Times New Roman" w:hAnsi="Times New Roman"/>
          <w:sz w:val="24"/>
          <w:szCs w:val="24"/>
        </w:rPr>
        <w:t>- 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w:t>
      </w:r>
    </w:p>
    <w:p w:rsidR="00797B68" w:rsidRPr="00797B68" w:rsidRDefault="00797B68" w:rsidP="00797B68">
      <w:pPr>
        <w:ind w:left="709"/>
        <w:jc w:val="both"/>
        <w:rPr>
          <w:rFonts w:ascii="Times New Roman" w:hAnsi="Times New Roman"/>
          <w:sz w:val="24"/>
          <w:szCs w:val="24"/>
        </w:rPr>
      </w:pPr>
      <w:r w:rsidRPr="00797B68">
        <w:rPr>
          <w:rFonts w:ascii="Times New Roman" w:hAnsi="Times New Roman"/>
          <w:sz w:val="24"/>
          <w:szCs w:val="24"/>
        </w:rPr>
        <w:t xml:space="preserve">- о сроках и местах подачи заявлений на сдачу ГИА-11,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w:t>
      </w:r>
    </w:p>
    <w:p w:rsidR="00797B68" w:rsidRPr="00797B68" w:rsidRDefault="00797B68" w:rsidP="00797B68">
      <w:pPr>
        <w:ind w:left="709"/>
        <w:jc w:val="both"/>
        <w:rPr>
          <w:rFonts w:ascii="Times New Roman" w:hAnsi="Times New Roman"/>
          <w:sz w:val="24"/>
          <w:szCs w:val="24"/>
        </w:rPr>
      </w:pPr>
      <w:r w:rsidRPr="00797B68">
        <w:rPr>
          <w:rFonts w:ascii="Times New Roman" w:hAnsi="Times New Roman"/>
          <w:sz w:val="24"/>
          <w:szCs w:val="24"/>
        </w:rPr>
        <w:t>- о сроках проведения итогового сочинения (изложения)  ГИА-11;</w:t>
      </w:r>
    </w:p>
    <w:p w:rsidR="00797B68" w:rsidRPr="00797B68" w:rsidRDefault="00797B68" w:rsidP="00797B68">
      <w:pPr>
        <w:ind w:left="709"/>
        <w:jc w:val="both"/>
        <w:rPr>
          <w:rFonts w:ascii="Times New Roman" w:hAnsi="Times New Roman"/>
          <w:sz w:val="24"/>
          <w:szCs w:val="24"/>
        </w:rPr>
      </w:pPr>
      <w:r w:rsidRPr="00797B68">
        <w:rPr>
          <w:rFonts w:ascii="Times New Roman" w:hAnsi="Times New Roman"/>
          <w:sz w:val="24"/>
          <w:szCs w:val="24"/>
        </w:rPr>
        <w:t>- о сроках, местах и порядке подачи и рассмотрения апелляций;</w:t>
      </w:r>
    </w:p>
    <w:p w:rsidR="00797B68" w:rsidRPr="00797B68" w:rsidRDefault="00797B68" w:rsidP="00797B68">
      <w:pPr>
        <w:ind w:left="709"/>
        <w:jc w:val="both"/>
        <w:rPr>
          <w:rFonts w:ascii="Times New Roman" w:hAnsi="Times New Roman"/>
          <w:sz w:val="24"/>
          <w:szCs w:val="24"/>
        </w:rPr>
      </w:pPr>
      <w:r w:rsidRPr="00797B68">
        <w:rPr>
          <w:rFonts w:ascii="Times New Roman" w:hAnsi="Times New Roman"/>
          <w:sz w:val="24"/>
          <w:szCs w:val="24"/>
        </w:rPr>
        <w:lastRenderedPageBreak/>
        <w:t>- о сроках, местах и порядке информирования о результатах итогового сочинения (изложения), ГИА-11.</w:t>
      </w:r>
    </w:p>
    <w:p w:rsidR="00797B68" w:rsidRPr="00797B68" w:rsidRDefault="00797B68" w:rsidP="00797B68">
      <w:pPr>
        <w:jc w:val="both"/>
        <w:rPr>
          <w:rFonts w:ascii="Times New Roman" w:hAnsi="Times New Roman"/>
          <w:b/>
          <w:sz w:val="24"/>
          <w:szCs w:val="24"/>
        </w:rPr>
      </w:pPr>
    </w:p>
    <w:p w:rsidR="00797B68" w:rsidRPr="00797B68" w:rsidRDefault="00797B68" w:rsidP="000B6791">
      <w:pPr>
        <w:numPr>
          <w:ilvl w:val="0"/>
          <w:numId w:val="51"/>
        </w:numPr>
        <w:spacing w:after="160" w:line="259" w:lineRule="auto"/>
        <w:jc w:val="both"/>
        <w:rPr>
          <w:rFonts w:ascii="Times New Roman" w:hAnsi="Times New Roman"/>
          <w:b/>
          <w:sz w:val="24"/>
          <w:szCs w:val="24"/>
        </w:rPr>
      </w:pPr>
      <w:proofErr w:type="gramStart"/>
      <w:r w:rsidRPr="00797B68">
        <w:rPr>
          <w:rFonts w:ascii="Times New Roman" w:hAnsi="Times New Roman"/>
          <w:b/>
          <w:sz w:val="24"/>
          <w:szCs w:val="24"/>
        </w:rPr>
        <w:t>Контроль за</w:t>
      </w:r>
      <w:proofErr w:type="gramEnd"/>
      <w:r w:rsidRPr="00797B68">
        <w:rPr>
          <w:rFonts w:ascii="Times New Roman" w:hAnsi="Times New Roman"/>
          <w:b/>
          <w:sz w:val="24"/>
          <w:szCs w:val="24"/>
        </w:rPr>
        <w:t xml:space="preserve"> организацией и проведением ГИА-9 и ГИА-11:</w:t>
      </w:r>
    </w:p>
    <w:p w:rsidR="00797B68" w:rsidRPr="00797B68" w:rsidRDefault="00797B68" w:rsidP="000B6791">
      <w:pPr>
        <w:numPr>
          <w:ilvl w:val="0"/>
          <w:numId w:val="53"/>
        </w:numPr>
        <w:spacing w:line="259" w:lineRule="auto"/>
        <w:contextualSpacing/>
        <w:jc w:val="both"/>
        <w:rPr>
          <w:rFonts w:ascii="Times New Roman" w:hAnsi="Times New Roman"/>
          <w:sz w:val="24"/>
          <w:szCs w:val="24"/>
        </w:rPr>
      </w:pPr>
      <w:proofErr w:type="gramStart"/>
      <w:r w:rsidRPr="00797B68">
        <w:rPr>
          <w:rFonts w:ascii="Times New Roman" w:hAnsi="Times New Roman"/>
          <w:sz w:val="24"/>
          <w:szCs w:val="24"/>
        </w:rPr>
        <w:t>В соответствии с планом ВШК проводился контроль организации и обеспечения подготовки к проведению государственной  итоговой аттестации выпускников с разным уровнем подготовки педагогами гимназии (посещение уроков, индивидуальных занятий с обучающимися «группы риска», изучение документации).</w:t>
      </w:r>
      <w:proofErr w:type="gramEnd"/>
    </w:p>
    <w:p w:rsidR="00797B68" w:rsidRPr="00797B68" w:rsidRDefault="00797B68" w:rsidP="000B6791">
      <w:pPr>
        <w:numPr>
          <w:ilvl w:val="0"/>
          <w:numId w:val="53"/>
        </w:numPr>
        <w:contextualSpacing/>
        <w:rPr>
          <w:rFonts w:ascii="Times New Roman" w:hAnsi="Times New Roman"/>
          <w:sz w:val="24"/>
          <w:szCs w:val="24"/>
        </w:rPr>
      </w:pPr>
      <w:r w:rsidRPr="00797B68">
        <w:rPr>
          <w:rFonts w:ascii="Times New Roman" w:hAnsi="Times New Roman"/>
          <w:sz w:val="24"/>
          <w:szCs w:val="24"/>
        </w:rPr>
        <w:t xml:space="preserve">В 2018-2019  учебном году была проведена большая подготовительная работа к участию выпускников  11 классов в итоговом сочинении, которое проводилось 5 декабря 2018 года. </w:t>
      </w:r>
      <w:proofErr w:type="gramStart"/>
      <w:r w:rsidRPr="00797B68">
        <w:rPr>
          <w:rFonts w:ascii="Times New Roman" w:hAnsi="Times New Roman"/>
          <w:sz w:val="24"/>
          <w:szCs w:val="24"/>
        </w:rPr>
        <w:t xml:space="preserve">Своевременно отработаны нормативные акты по итоговому сочинению, соблюдены все методические рекомендации по проведению итогового сочинения, все родители (законные представители), учащиеся, педагоги гимназии ознакомлены с особенностями проведения итогового сочинения в 2018 году, обучены организаторы в аудиториях, перестроен учебный материал и формы повторения на уроках, в соответствии с «Дорожной картой по подготовке к ГИА». </w:t>
      </w:r>
      <w:proofErr w:type="gramEnd"/>
    </w:p>
    <w:p w:rsidR="00797B68" w:rsidRPr="00797B68" w:rsidRDefault="00797B68" w:rsidP="000B6791">
      <w:pPr>
        <w:numPr>
          <w:ilvl w:val="0"/>
          <w:numId w:val="53"/>
        </w:numPr>
        <w:spacing w:line="259" w:lineRule="auto"/>
        <w:contextualSpacing/>
        <w:jc w:val="both"/>
        <w:rPr>
          <w:rFonts w:ascii="Times New Roman" w:hAnsi="Times New Roman"/>
          <w:sz w:val="24"/>
          <w:szCs w:val="24"/>
        </w:rPr>
      </w:pPr>
      <w:r w:rsidRPr="00797B68">
        <w:rPr>
          <w:rFonts w:ascii="Times New Roman" w:hAnsi="Times New Roman"/>
          <w:sz w:val="24"/>
          <w:szCs w:val="24"/>
        </w:rPr>
        <w:t>Проводился мониторинг качества подготовки к ГИА (диагностические, тренировочные работы).</w:t>
      </w:r>
    </w:p>
    <w:p w:rsidR="00797B68" w:rsidRPr="00797B68" w:rsidRDefault="00797B68" w:rsidP="000B6791">
      <w:pPr>
        <w:numPr>
          <w:ilvl w:val="0"/>
          <w:numId w:val="53"/>
        </w:numPr>
        <w:spacing w:after="160" w:line="259" w:lineRule="auto"/>
        <w:jc w:val="both"/>
        <w:rPr>
          <w:rFonts w:ascii="Times New Roman" w:hAnsi="Times New Roman"/>
          <w:sz w:val="24"/>
          <w:szCs w:val="24"/>
        </w:rPr>
      </w:pPr>
      <w:r w:rsidRPr="00797B68">
        <w:rPr>
          <w:rFonts w:ascii="Times New Roman" w:hAnsi="Times New Roman"/>
          <w:sz w:val="24"/>
          <w:szCs w:val="24"/>
        </w:rPr>
        <w:t>Учителями – предметниками, с целью подготовки к ГИА проводились  дополнительные бесплатные занятия по обязательным предметам и предметам по выбору.</w:t>
      </w:r>
    </w:p>
    <w:p w:rsidR="00797B68" w:rsidRPr="00797B68" w:rsidRDefault="00797B68" w:rsidP="000B6791">
      <w:pPr>
        <w:numPr>
          <w:ilvl w:val="0"/>
          <w:numId w:val="53"/>
        </w:numPr>
        <w:spacing w:after="160" w:line="259" w:lineRule="auto"/>
        <w:contextualSpacing/>
        <w:rPr>
          <w:rFonts w:ascii="Times New Roman" w:hAnsi="Times New Roman"/>
          <w:sz w:val="24"/>
          <w:szCs w:val="24"/>
        </w:rPr>
      </w:pPr>
      <w:r w:rsidRPr="00797B68">
        <w:rPr>
          <w:rFonts w:ascii="Times New Roman" w:hAnsi="Times New Roman"/>
          <w:sz w:val="24"/>
          <w:szCs w:val="24"/>
        </w:rPr>
        <w:t>Организована работа с учащимися, включенными в группу риска по итогам проведения тренировочного экзамена по технологии печати полного комплекта экзаменационных материалов в аудиториях пункта проведения экзаменов с применением технологии доставки на электронных носителях по предмету «Русский язык» 15 мая 2019 года</w:t>
      </w:r>
    </w:p>
    <w:p w:rsidR="00797B68" w:rsidRDefault="00797B68" w:rsidP="000B6791">
      <w:pPr>
        <w:numPr>
          <w:ilvl w:val="0"/>
          <w:numId w:val="53"/>
        </w:numPr>
        <w:contextualSpacing/>
        <w:rPr>
          <w:rFonts w:ascii="Times New Roman" w:hAnsi="Times New Roman"/>
          <w:sz w:val="24"/>
          <w:szCs w:val="24"/>
        </w:rPr>
      </w:pPr>
      <w:r w:rsidRPr="00797B68">
        <w:rPr>
          <w:rFonts w:ascii="Times New Roman" w:hAnsi="Times New Roman"/>
          <w:sz w:val="24"/>
          <w:szCs w:val="24"/>
        </w:rPr>
        <w:t xml:space="preserve">В 2018-2019  учебном году была проведена большая подготовительная работа к участию выпускников  11 классов в тренировочных мероприятиях. </w:t>
      </w:r>
      <w:proofErr w:type="gramStart"/>
      <w:r w:rsidRPr="00797B68">
        <w:rPr>
          <w:rFonts w:ascii="Times New Roman" w:hAnsi="Times New Roman"/>
          <w:sz w:val="24"/>
          <w:szCs w:val="24"/>
        </w:rPr>
        <w:t xml:space="preserve">Своевременно отработаны нормативные акты по Порядку проведения государственной итоговой аттестации по образовательным программам среднего общего образования, все родители (законные представители), учащиеся, педагоги гимназии ознакомлены с особенностями проведения ГИА в 2019 году, обучены организаторы в аудиториях, перестроен учебный материал и формы повторения на уроках, в соответствии с «Дорожной картой по подготовке к ГИА». </w:t>
      </w:r>
      <w:proofErr w:type="gramEnd"/>
    </w:p>
    <w:p w:rsidR="00D12457" w:rsidRPr="00797B68" w:rsidRDefault="00D12457" w:rsidP="00D12457">
      <w:pPr>
        <w:ind w:left="720"/>
        <w:contextualSpacing/>
        <w:rPr>
          <w:rFonts w:ascii="Times New Roman" w:hAnsi="Times New Roman"/>
          <w:sz w:val="24"/>
          <w:szCs w:val="24"/>
        </w:rPr>
      </w:pPr>
    </w:p>
    <w:p w:rsidR="00797B68" w:rsidRPr="00797B68" w:rsidRDefault="00797B68" w:rsidP="000B6791">
      <w:pPr>
        <w:numPr>
          <w:ilvl w:val="0"/>
          <w:numId w:val="51"/>
        </w:numPr>
        <w:spacing w:line="259" w:lineRule="auto"/>
        <w:contextualSpacing/>
        <w:jc w:val="both"/>
        <w:rPr>
          <w:rFonts w:ascii="Times New Roman" w:hAnsi="Times New Roman"/>
          <w:sz w:val="24"/>
          <w:szCs w:val="24"/>
        </w:rPr>
      </w:pPr>
      <w:r w:rsidRPr="00797B68">
        <w:rPr>
          <w:rFonts w:ascii="Times New Roman" w:hAnsi="Times New Roman"/>
          <w:b/>
          <w:sz w:val="24"/>
          <w:szCs w:val="24"/>
        </w:rPr>
        <w:t>Мероприятия, направленные на повышение контроля качества предоставления образовательных услуг</w:t>
      </w:r>
    </w:p>
    <w:p w:rsidR="00797B68" w:rsidRPr="00797B68" w:rsidRDefault="00797B68" w:rsidP="00797B68">
      <w:pPr>
        <w:ind w:left="710"/>
        <w:jc w:val="both"/>
        <w:rPr>
          <w:rFonts w:ascii="Times New Roman" w:hAnsi="Times New Roman"/>
          <w:sz w:val="24"/>
          <w:szCs w:val="24"/>
        </w:rPr>
      </w:pPr>
      <w:r w:rsidRPr="00797B68">
        <w:rPr>
          <w:rFonts w:ascii="Times New Roman" w:hAnsi="Times New Roman"/>
          <w:sz w:val="24"/>
          <w:szCs w:val="24"/>
        </w:rPr>
        <w:t>Обеспечено участие:</w:t>
      </w:r>
    </w:p>
    <w:p w:rsidR="00797B68" w:rsidRPr="00797B68" w:rsidRDefault="00797B68" w:rsidP="000B6791">
      <w:pPr>
        <w:numPr>
          <w:ilvl w:val="0"/>
          <w:numId w:val="53"/>
        </w:numPr>
        <w:spacing w:line="259" w:lineRule="auto"/>
        <w:contextualSpacing/>
        <w:jc w:val="both"/>
        <w:rPr>
          <w:rFonts w:ascii="Times New Roman" w:hAnsi="Times New Roman"/>
          <w:sz w:val="24"/>
          <w:szCs w:val="24"/>
        </w:rPr>
      </w:pPr>
      <w:r w:rsidRPr="00797B68">
        <w:rPr>
          <w:rFonts w:ascii="Times New Roman" w:hAnsi="Times New Roman"/>
          <w:sz w:val="24"/>
          <w:szCs w:val="24"/>
        </w:rPr>
        <w:t xml:space="preserve">обучающихся 4-х и 9-х классов МОУ гимназия №1 приняли участие в  Региональных  проверочных работах для обучающихся 4-х и 9-х классов по учебным предметам: русский язык, математика, окружающий мир, география, обществознание (обязательное участие в октябре). </w:t>
      </w:r>
      <w:proofErr w:type="gramStart"/>
      <w:r w:rsidRPr="00797B68">
        <w:rPr>
          <w:rFonts w:ascii="Times New Roman" w:hAnsi="Times New Roman"/>
          <w:sz w:val="24"/>
          <w:szCs w:val="24"/>
        </w:rPr>
        <w:t>Приказ управления образования Новоалександровского городского округа от 12 сентября 2018 года № 459).</w:t>
      </w:r>
      <w:proofErr w:type="gramEnd"/>
      <w:r w:rsidRPr="00797B68">
        <w:rPr>
          <w:rFonts w:ascii="Times New Roman" w:hAnsi="Times New Roman"/>
          <w:sz w:val="24"/>
          <w:szCs w:val="24"/>
        </w:rPr>
        <w:t xml:space="preserve"> Результаты проанализированы и скорректирована работа по повышению качества образовательных услуг в гимназии.</w:t>
      </w:r>
    </w:p>
    <w:p w:rsidR="00797B68" w:rsidRPr="00797B68" w:rsidRDefault="00797B68" w:rsidP="000B6791">
      <w:pPr>
        <w:numPr>
          <w:ilvl w:val="0"/>
          <w:numId w:val="53"/>
        </w:numPr>
        <w:spacing w:line="259" w:lineRule="auto"/>
        <w:contextualSpacing/>
        <w:jc w:val="both"/>
        <w:rPr>
          <w:rFonts w:ascii="Times New Roman" w:hAnsi="Times New Roman"/>
          <w:sz w:val="24"/>
          <w:szCs w:val="24"/>
        </w:rPr>
      </w:pPr>
      <w:r w:rsidRPr="00797B68">
        <w:rPr>
          <w:rFonts w:ascii="Times New Roman" w:hAnsi="Times New Roman"/>
          <w:sz w:val="24"/>
          <w:szCs w:val="24"/>
        </w:rPr>
        <w:lastRenderedPageBreak/>
        <w:t>Учащиеся 11-х классов в декабре месяце были заявлены на апробацию по информатике и английскому языку (в устной и письменной форме)</w:t>
      </w:r>
    </w:p>
    <w:p w:rsidR="00797B68" w:rsidRPr="00797B68" w:rsidRDefault="00797B68" w:rsidP="000B6791">
      <w:pPr>
        <w:numPr>
          <w:ilvl w:val="0"/>
          <w:numId w:val="53"/>
        </w:numPr>
        <w:spacing w:line="259" w:lineRule="auto"/>
        <w:contextualSpacing/>
        <w:jc w:val="both"/>
        <w:rPr>
          <w:rFonts w:ascii="Times New Roman" w:hAnsi="Times New Roman"/>
          <w:sz w:val="24"/>
          <w:szCs w:val="24"/>
        </w:rPr>
      </w:pPr>
      <w:r w:rsidRPr="00797B68">
        <w:rPr>
          <w:rFonts w:ascii="Times New Roman" w:hAnsi="Times New Roman"/>
          <w:sz w:val="24"/>
          <w:szCs w:val="24"/>
        </w:rPr>
        <w:t xml:space="preserve">30 ноября 2018 года учащиеся 11 классов приняли участие в апробации по информатике </w:t>
      </w:r>
    </w:p>
    <w:p w:rsidR="00797B68" w:rsidRPr="00797B68" w:rsidRDefault="00797B68" w:rsidP="000B6791">
      <w:pPr>
        <w:numPr>
          <w:ilvl w:val="0"/>
          <w:numId w:val="53"/>
        </w:numPr>
        <w:spacing w:line="259" w:lineRule="auto"/>
        <w:contextualSpacing/>
        <w:jc w:val="both"/>
        <w:rPr>
          <w:rFonts w:ascii="Times New Roman" w:hAnsi="Times New Roman"/>
          <w:sz w:val="24"/>
          <w:szCs w:val="24"/>
        </w:rPr>
      </w:pPr>
      <w:proofErr w:type="gramStart"/>
      <w:r w:rsidRPr="00797B68">
        <w:rPr>
          <w:rFonts w:ascii="Times New Roman" w:hAnsi="Times New Roman"/>
          <w:sz w:val="24"/>
          <w:szCs w:val="24"/>
        </w:rPr>
        <w:t>обучающиеся 9-х, 10 классов МОУ гимназия №1 приняли участие в  Региональных проверочных работах для обучающихся 9-х, 10 классов по учебным предметам: математика, иностранный язык, история, физика, химия, история (обязательное участие в ноябре, декабре, в соответствии с приказом министерства образования Ставропольского края от 13.09.2018 года № 1403-пр «О проведении региональных проверочных работ в 2018-2019 учебном году», приказом управления образования администрации Новоалександровского городского</w:t>
      </w:r>
      <w:proofErr w:type="gramEnd"/>
      <w:r w:rsidRPr="00797B68">
        <w:rPr>
          <w:rFonts w:ascii="Times New Roman" w:hAnsi="Times New Roman"/>
          <w:sz w:val="24"/>
          <w:szCs w:val="24"/>
        </w:rPr>
        <w:t xml:space="preserve"> округа от 19.09.2018 года № 459 «О проведении региональных проверочных работ в 2018-2019 учебном году на территории Новоалександровского городского округа Ставропольского края). Результаты проанализированы и скорректирована работа по повышению качества образовательных услуг в гимназии.</w:t>
      </w:r>
    </w:p>
    <w:p w:rsidR="00797B68" w:rsidRPr="00797B68" w:rsidRDefault="00797B68" w:rsidP="000B6791">
      <w:pPr>
        <w:numPr>
          <w:ilvl w:val="0"/>
          <w:numId w:val="53"/>
        </w:numPr>
        <w:spacing w:line="259" w:lineRule="auto"/>
        <w:contextualSpacing/>
        <w:jc w:val="both"/>
        <w:rPr>
          <w:rFonts w:ascii="Times New Roman" w:hAnsi="Times New Roman"/>
          <w:sz w:val="24"/>
          <w:szCs w:val="24"/>
        </w:rPr>
      </w:pPr>
      <w:proofErr w:type="gramStart"/>
      <w:r w:rsidRPr="00797B68">
        <w:rPr>
          <w:rFonts w:ascii="Times New Roman" w:hAnsi="Times New Roman"/>
          <w:sz w:val="24"/>
          <w:szCs w:val="24"/>
        </w:rPr>
        <w:t>обучающиеся 3-х классов МОУ гимназия №1 приняли участие в  Региональной комплексной проверочной работе для обучающихся 3-х классов по учебным предметам: русский язык, математика, окружающий мир (обязательное участие в ноябре, В соответствии с приказом министерства образования Ставропольского края от 13.09.2018 года № 1403-пр «О проведении региональных проверочных работ в 2018-2019 учебном году», приказом управления образования администрации Новоалександровского городского округа от 19.09.2018 года</w:t>
      </w:r>
      <w:proofErr w:type="gramEnd"/>
      <w:r w:rsidRPr="00797B68">
        <w:rPr>
          <w:rFonts w:ascii="Times New Roman" w:hAnsi="Times New Roman"/>
          <w:sz w:val="24"/>
          <w:szCs w:val="24"/>
        </w:rPr>
        <w:t xml:space="preserve"> № </w:t>
      </w:r>
      <w:proofErr w:type="gramStart"/>
      <w:r w:rsidRPr="00797B68">
        <w:rPr>
          <w:rFonts w:ascii="Times New Roman" w:hAnsi="Times New Roman"/>
          <w:sz w:val="24"/>
          <w:szCs w:val="24"/>
        </w:rPr>
        <w:t>459 «О проведении региональных проверочных работ в 2018-2019 учебном году на территории Новоалександровского городского округа Ставропольского края).</w:t>
      </w:r>
      <w:proofErr w:type="gramEnd"/>
      <w:r w:rsidRPr="00797B68">
        <w:rPr>
          <w:rFonts w:ascii="Times New Roman" w:hAnsi="Times New Roman"/>
          <w:sz w:val="24"/>
          <w:szCs w:val="24"/>
        </w:rPr>
        <w:t xml:space="preserve"> Результаты проанализированы и скорректирована работа по повышению качества образовательных услуг в гимназии.</w:t>
      </w:r>
    </w:p>
    <w:p w:rsidR="00797B68" w:rsidRPr="00797B68" w:rsidRDefault="00797B68" w:rsidP="000B6791">
      <w:pPr>
        <w:numPr>
          <w:ilvl w:val="0"/>
          <w:numId w:val="53"/>
        </w:numPr>
        <w:contextualSpacing/>
        <w:jc w:val="both"/>
        <w:rPr>
          <w:rFonts w:ascii="Times New Roman" w:hAnsi="Times New Roman"/>
          <w:sz w:val="24"/>
          <w:szCs w:val="24"/>
        </w:rPr>
      </w:pPr>
      <w:r w:rsidRPr="00797B68">
        <w:rPr>
          <w:rFonts w:ascii="Times New Roman" w:hAnsi="Times New Roman"/>
          <w:sz w:val="24"/>
          <w:szCs w:val="24"/>
        </w:rPr>
        <w:t xml:space="preserve">Учащиеся 11-х классов 09 ноября 2018 года приняли участие в написании репетиционного итогового сочинения (изложения) (на основании приказа управления образования администрации Новоалександровского городского округа от 30.11.2018 г. № 549 «Об организации и проведении репетиционного итогового сочинения (изложения) в 11 классах в 2018-2019 учебном году в образовательных организациях Новоалександровского городского округа»). Результаты проанализированы и скорректирована работа по повышению качества образовательных услуг в гимназии. По результатам написания репетиционного итогового сочинения был проведен анализ и определена «группа риска» выпускников. Согласно плану ВШК посещались уроки в 11 классах, анализировалась работа учителей – предметников по подготовке к ГИА. </w:t>
      </w:r>
    </w:p>
    <w:p w:rsidR="00797B68" w:rsidRPr="00797B68" w:rsidRDefault="00797B68" w:rsidP="000B6791">
      <w:pPr>
        <w:numPr>
          <w:ilvl w:val="0"/>
          <w:numId w:val="53"/>
        </w:numPr>
        <w:contextualSpacing/>
        <w:jc w:val="both"/>
        <w:rPr>
          <w:rFonts w:ascii="Times New Roman" w:hAnsi="Times New Roman"/>
          <w:sz w:val="24"/>
          <w:szCs w:val="24"/>
        </w:rPr>
      </w:pPr>
      <w:r w:rsidRPr="00797B68">
        <w:rPr>
          <w:rFonts w:ascii="Times New Roman" w:hAnsi="Times New Roman"/>
          <w:sz w:val="24"/>
          <w:szCs w:val="24"/>
        </w:rPr>
        <w:t>Учащиеся 11-х классов 05 декабря 2018 года приняли участие в написании  итогового сочинения (изложения).</w:t>
      </w:r>
    </w:p>
    <w:p w:rsidR="00797B68" w:rsidRPr="00797B68" w:rsidRDefault="00797B68" w:rsidP="000B6791">
      <w:pPr>
        <w:numPr>
          <w:ilvl w:val="0"/>
          <w:numId w:val="53"/>
        </w:numPr>
        <w:spacing w:after="160" w:line="259" w:lineRule="auto"/>
        <w:contextualSpacing/>
        <w:jc w:val="both"/>
        <w:rPr>
          <w:rFonts w:ascii="Times New Roman" w:hAnsi="Times New Roman"/>
          <w:sz w:val="24"/>
          <w:szCs w:val="24"/>
        </w:rPr>
      </w:pPr>
      <w:r w:rsidRPr="00797B68">
        <w:rPr>
          <w:rFonts w:ascii="Times New Roman" w:hAnsi="Times New Roman"/>
          <w:sz w:val="24"/>
          <w:szCs w:val="24"/>
        </w:rPr>
        <w:t>Члены комиссии по проверке итогового сочинения (изложения) приняли участие в проверке итогового сочинения (изложения).</w:t>
      </w:r>
    </w:p>
    <w:p w:rsidR="00797B68" w:rsidRPr="00797B68" w:rsidRDefault="00797B68" w:rsidP="000B6791">
      <w:pPr>
        <w:numPr>
          <w:ilvl w:val="0"/>
          <w:numId w:val="53"/>
        </w:numPr>
        <w:spacing w:line="259" w:lineRule="auto"/>
        <w:contextualSpacing/>
        <w:jc w:val="both"/>
        <w:rPr>
          <w:rFonts w:ascii="Times New Roman" w:hAnsi="Times New Roman"/>
          <w:sz w:val="24"/>
          <w:szCs w:val="24"/>
        </w:rPr>
      </w:pPr>
      <w:proofErr w:type="gramStart"/>
      <w:r w:rsidRPr="00797B68">
        <w:rPr>
          <w:rFonts w:ascii="Times New Roman" w:hAnsi="Times New Roman"/>
          <w:sz w:val="24"/>
          <w:szCs w:val="24"/>
        </w:rPr>
        <w:t>обучающиеся 11-х классов МОУ гимназия №1 приняли участие во Всероссийских проверочных работах по химии, биологии, географии, иностранному языку, физике, истории (в соответствии с письмом  министерства образования Ставропольского края от 28.01.2019 года № 02-20/725 «О проведении ВПР и НИКО в 2019 году», с приказом управления образования от 29.01.2019 № 42 «Об организации работы  по проведению всероссийских проверочных работ  и национальных исследований качества</w:t>
      </w:r>
      <w:proofErr w:type="gramEnd"/>
      <w:r w:rsidRPr="00797B68">
        <w:rPr>
          <w:rFonts w:ascii="Times New Roman" w:hAnsi="Times New Roman"/>
          <w:sz w:val="24"/>
          <w:szCs w:val="24"/>
        </w:rPr>
        <w:t xml:space="preserve"> </w:t>
      </w:r>
      <w:r w:rsidRPr="00797B68">
        <w:rPr>
          <w:rFonts w:ascii="Times New Roman" w:hAnsi="Times New Roman"/>
          <w:sz w:val="24"/>
          <w:szCs w:val="24"/>
        </w:rPr>
        <w:lastRenderedPageBreak/>
        <w:t>образования в 2019 году на территории Новоалександровского городского округа Ставропольского края») Результаты проанализированы и скорректирована работа по повышению качества образовательных услуг в гимназии.</w:t>
      </w:r>
    </w:p>
    <w:p w:rsidR="00797B68" w:rsidRPr="00797B68" w:rsidRDefault="00797B68" w:rsidP="000B6791">
      <w:pPr>
        <w:numPr>
          <w:ilvl w:val="0"/>
          <w:numId w:val="53"/>
        </w:numPr>
        <w:contextualSpacing/>
        <w:jc w:val="both"/>
        <w:rPr>
          <w:rFonts w:ascii="Times New Roman" w:hAnsi="Times New Roman"/>
          <w:sz w:val="24"/>
          <w:szCs w:val="24"/>
        </w:rPr>
      </w:pPr>
      <w:proofErr w:type="gramStart"/>
      <w:r w:rsidRPr="00797B68">
        <w:rPr>
          <w:rFonts w:ascii="Times New Roman" w:hAnsi="Times New Roman"/>
          <w:sz w:val="24"/>
          <w:szCs w:val="24"/>
        </w:rPr>
        <w:t>Учащиеся 11-х классов 15 мая 2019 года приняли участие (в соответствии с приказом  управления образования администрации Новоалександровского округа от 08 мая 2019 года № 264 «О проведении 15 мая 2019 года проведении тренировочного экзамена по технологии печати полного комплекта экзаменационных материалов в аудиториях пункта проведения экзаменов с применением технологии доставки на электронных носителях по предмету «Русский язык» с участием обучающихся 11</w:t>
      </w:r>
      <w:proofErr w:type="gramEnd"/>
      <w:r w:rsidRPr="00797B68">
        <w:rPr>
          <w:rFonts w:ascii="Times New Roman" w:hAnsi="Times New Roman"/>
          <w:sz w:val="24"/>
          <w:szCs w:val="24"/>
        </w:rPr>
        <w:t xml:space="preserve"> классов на территории Новоалександровского городского округа Ставропольского края, в соответствии с приказом министерства образования Ставропольского края (от 08.05.2019 г. №715-пр). Результаты проанализированы и скорректирована работа по повышению качества образовательных услуг в гимназии. По результатам написания тренировочного экзамена был проведен анализ и определена «группа риска» выпускников. Согласно плану ВШК посещались уроки в 11 классах, анализировалась работа учителей – предметников по подготовке к ГИА. </w:t>
      </w:r>
    </w:p>
    <w:p w:rsidR="00797B68" w:rsidRPr="00797B68" w:rsidRDefault="00797B68" w:rsidP="00797B68">
      <w:pPr>
        <w:ind w:left="720"/>
        <w:contextualSpacing/>
        <w:jc w:val="both"/>
        <w:rPr>
          <w:rFonts w:ascii="Times New Roman" w:hAnsi="Times New Roman"/>
          <w:sz w:val="24"/>
          <w:szCs w:val="24"/>
        </w:rPr>
      </w:pPr>
    </w:p>
    <w:p w:rsidR="00797B68" w:rsidRPr="00D12457" w:rsidRDefault="00797B68" w:rsidP="000B6791">
      <w:pPr>
        <w:numPr>
          <w:ilvl w:val="0"/>
          <w:numId w:val="51"/>
        </w:numPr>
        <w:spacing w:line="259" w:lineRule="auto"/>
        <w:contextualSpacing/>
        <w:jc w:val="both"/>
        <w:rPr>
          <w:rFonts w:ascii="Times New Roman" w:hAnsi="Times New Roman"/>
          <w:sz w:val="24"/>
          <w:szCs w:val="24"/>
        </w:rPr>
      </w:pPr>
      <w:r w:rsidRPr="00797B68">
        <w:rPr>
          <w:rFonts w:ascii="Times New Roman" w:hAnsi="Times New Roman"/>
          <w:b/>
          <w:sz w:val="24"/>
          <w:szCs w:val="24"/>
        </w:rPr>
        <w:t>Обучение лиц, привлекаемых к проведению ГИА</w:t>
      </w:r>
    </w:p>
    <w:p w:rsidR="00D12457" w:rsidRPr="00797B68" w:rsidRDefault="00D12457" w:rsidP="00D12457">
      <w:pPr>
        <w:spacing w:line="259" w:lineRule="auto"/>
        <w:ind w:left="1070"/>
        <w:contextualSpacing/>
        <w:jc w:val="both"/>
        <w:rPr>
          <w:rFonts w:ascii="Times New Roman" w:hAnsi="Times New Roman"/>
          <w:sz w:val="24"/>
          <w:szCs w:val="24"/>
        </w:rPr>
      </w:pPr>
    </w:p>
    <w:p w:rsidR="00797B68" w:rsidRPr="00797B68" w:rsidRDefault="00797B68" w:rsidP="000B6791">
      <w:pPr>
        <w:numPr>
          <w:ilvl w:val="0"/>
          <w:numId w:val="53"/>
        </w:numPr>
        <w:contextualSpacing/>
        <w:jc w:val="both"/>
        <w:rPr>
          <w:rFonts w:ascii="Times New Roman" w:hAnsi="Times New Roman"/>
          <w:sz w:val="24"/>
          <w:szCs w:val="24"/>
        </w:rPr>
      </w:pPr>
      <w:r w:rsidRPr="00797B68">
        <w:rPr>
          <w:rFonts w:ascii="Times New Roman" w:hAnsi="Times New Roman"/>
          <w:sz w:val="24"/>
          <w:szCs w:val="24"/>
        </w:rPr>
        <w:t>Проведен сбор предварительной информации о планируемом количестве выбранных предметов участниками ГИА-9 и ГИА-11</w:t>
      </w:r>
    </w:p>
    <w:p w:rsidR="00797B68" w:rsidRPr="00797B68" w:rsidRDefault="00797B68" w:rsidP="000B6791">
      <w:pPr>
        <w:numPr>
          <w:ilvl w:val="0"/>
          <w:numId w:val="53"/>
        </w:numPr>
        <w:contextualSpacing/>
        <w:jc w:val="both"/>
        <w:rPr>
          <w:rFonts w:ascii="Times New Roman" w:hAnsi="Times New Roman"/>
          <w:sz w:val="24"/>
          <w:szCs w:val="24"/>
        </w:rPr>
      </w:pPr>
      <w:r w:rsidRPr="00797B68">
        <w:rPr>
          <w:rFonts w:ascii="Times New Roman" w:hAnsi="Times New Roman"/>
          <w:sz w:val="24"/>
          <w:szCs w:val="24"/>
        </w:rPr>
        <w:t xml:space="preserve">Проведен сбор предварительной информации о планируемом количестве  участников ГИА-9 и ГИА-11 в 2019 году из числа: </w:t>
      </w:r>
    </w:p>
    <w:p w:rsidR="00797B68" w:rsidRPr="00797B68" w:rsidRDefault="00797B68" w:rsidP="00797B68">
      <w:pPr>
        <w:spacing w:after="160" w:line="259" w:lineRule="auto"/>
        <w:ind w:left="720"/>
        <w:contextualSpacing/>
        <w:jc w:val="both"/>
        <w:rPr>
          <w:rFonts w:ascii="Times New Roman" w:hAnsi="Times New Roman"/>
          <w:sz w:val="24"/>
          <w:szCs w:val="24"/>
        </w:rPr>
      </w:pPr>
      <w:r w:rsidRPr="00797B68">
        <w:rPr>
          <w:rFonts w:ascii="Times New Roman" w:hAnsi="Times New Roman"/>
          <w:sz w:val="24"/>
          <w:szCs w:val="24"/>
        </w:rPr>
        <w:t>- выпускников гимназии текущего года</w:t>
      </w:r>
    </w:p>
    <w:p w:rsidR="00797B68" w:rsidRPr="00797B68" w:rsidRDefault="00797B68" w:rsidP="00797B68">
      <w:pPr>
        <w:spacing w:after="160" w:line="259" w:lineRule="auto"/>
        <w:ind w:left="720"/>
        <w:contextualSpacing/>
        <w:jc w:val="both"/>
        <w:rPr>
          <w:rFonts w:ascii="Times New Roman" w:hAnsi="Times New Roman"/>
          <w:sz w:val="24"/>
          <w:szCs w:val="24"/>
        </w:rPr>
      </w:pPr>
      <w:r w:rsidRPr="00797B68">
        <w:rPr>
          <w:rFonts w:ascii="Times New Roman" w:hAnsi="Times New Roman"/>
          <w:sz w:val="24"/>
          <w:szCs w:val="24"/>
        </w:rPr>
        <w:t>- лиц с ограниченными возможностями здоровья</w:t>
      </w:r>
    </w:p>
    <w:p w:rsidR="00797B68" w:rsidRPr="00797B68" w:rsidRDefault="00797B68" w:rsidP="000B6791">
      <w:pPr>
        <w:numPr>
          <w:ilvl w:val="0"/>
          <w:numId w:val="53"/>
        </w:numPr>
        <w:contextualSpacing/>
        <w:jc w:val="both"/>
        <w:rPr>
          <w:rFonts w:ascii="Times New Roman" w:hAnsi="Times New Roman"/>
          <w:sz w:val="24"/>
          <w:szCs w:val="24"/>
        </w:rPr>
      </w:pPr>
      <w:r w:rsidRPr="00797B68">
        <w:rPr>
          <w:rFonts w:ascii="Times New Roman" w:hAnsi="Times New Roman"/>
          <w:sz w:val="24"/>
          <w:szCs w:val="24"/>
        </w:rPr>
        <w:t>Проведен сбор информации об общественном наблюдателе на итоговое сочинение (изложение). Согласование данной информации с управлением образования Новоалександровского городского округа. Организована методическая работа и дополнительный инструктаж с общественным наблюдателем.</w:t>
      </w:r>
    </w:p>
    <w:p w:rsidR="00797B68" w:rsidRPr="00797B68" w:rsidRDefault="00797B68" w:rsidP="000B6791">
      <w:pPr>
        <w:numPr>
          <w:ilvl w:val="0"/>
          <w:numId w:val="53"/>
        </w:numPr>
        <w:contextualSpacing/>
        <w:jc w:val="both"/>
        <w:rPr>
          <w:rFonts w:ascii="Times New Roman" w:hAnsi="Times New Roman"/>
          <w:sz w:val="24"/>
          <w:szCs w:val="24"/>
        </w:rPr>
      </w:pPr>
      <w:proofErr w:type="gramStart"/>
      <w:r w:rsidRPr="00797B68">
        <w:rPr>
          <w:rFonts w:ascii="Times New Roman" w:hAnsi="Times New Roman"/>
          <w:sz w:val="24"/>
          <w:szCs w:val="24"/>
        </w:rPr>
        <w:t>Проведен дополнительный инструктаж с членами комиссии по проведению итогового сочинения (изложения) (составлен протокол ознакомления) (согласно письму управления образования Новоалександровского городского округа от 29.11.2018 г. № 4049 «Об организации общественного наблюдения»</w:t>
      </w:r>
      <w:proofErr w:type="gramEnd"/>
    </w:p>
    <w:p w:rsidR="00797B68" w:rsidRPr="00797B68" w:rsidRDefault="00797B68" w:rsidP="000B6791">
      <w:pPr>
        <w:numPr>
          <w:ilvl w:val="0"/>
          <w:numId w:val="53"/>
        </w:numPr>
        <w:contextualSpacing/>
        <w:jc w:val="both"/>
        <w:rPr>
          <w:rFonts w:ascii="Times New Roman" w:hAnsi="Times New Roman"/>
          <w:sz w:val="24"/>
          <w:szCs w:val="24"/>
        </w:rPr>
      </w:pPr>
      <w:r w:rsidRPr="00797B68">
        <w:rPr>
          <w:rFonts w:ascii="Times New Roman" w:hAnsi="Times New Roman"/>
          <w:sz w:val="24"/>
          <w:szCs w:val="24"/>
        </w:rPr>
        <w:t xml:space="preserve">Проведены дополнительные инструктажи с организаторами по проведению ГИА (составлен протокол ознакомления) </w:t>
      </w:r>
    </w:p>
    <w:p w:rsidR="00797B68" w:rsidRDefault="00797B68" w:rsidP="00797B68">
      <w:pPr>
        <w:pStyle w:val="a3"/>
        <w:jc w:val="center"/>
        <w:rPr>
          <w:b/>
        </w:rPr>
      </w:pPr>
      <w:r w:rsidRPr="00797B68">
        <w:rPr>
          <w:b/>
        </w:rPr>
        <w:t xml:space="preserve">Всероссийские проверочные работы </w:t>
      </w:r>
      <w:r w:rsidR="00D12457">
        <w:rPr>
          <w:b/>
        </w:rPr>
        <w:t>–</w:t>
      </w:r>
      <w:r w:rsidRPr="00797B68">
        <w:rPr>
          <w:b/>
        </w:rPr>
        <w:t xml:space="preserve"> 2019</w:t>
      </w:r>
    </w:p>
    <w:p w:rsidR="00D12457" w:rsidRPr="00797B68" w:rsidRDefault="00D12457" w:rsidP="00797B68">
      <w:pPr>
        <w:pStyle w:val="a3"/>
        <w:jc w:val="center"/>
        <w:rPr>
          <w:b/>
        </w:rPr>
      </w:pPr>
    </w:p>
    <w:p w:rsidR="00797B68" w:rsidRPr="00797B68" w:rsidRDefault="00797B68" w:rsidP="00D12457">
      <w:pPr>
        <w:pStyle w:val="a3"/>
        <w:jc w:val="both"/>
        <w:rPr>
          <w:rFonts w:eastAsiaTheme="minorHAnsi"/>
        </w:rPr>
      </w:pPr>
      <w:r w:rsidRPr="00797B68">
        <w:t xml:space="preserve">         </w:t>
      </w:r>
      <w:proofErr w:type="gramStart"/>
      <w:r w:rsidRPr="00797B68">
        <w:t>В соответствии с письмом  министерства образования Ставропольского края от 28.01.2019 года № 02-20/725 «О проведении ВПР и НИКО в 2019 году», с приказом управления образования от 29.01.2019 № 42 «Об организации работы  по проведению всероссийских проверочных работ  и национальных исследований качества образования в 2019 году на территории Новоалександровского городского округа Ставропольского края» и в целях оценки уровня образовательных достижений обучающихся  общеобразовательных</w:t>
      </w:r>
      <w:proofErr w:type="gramEnd"/>
      <w:r w:rsidRPr="00797B68">
        <w:t xml:space="preserve"> организаций Новоалександровского городского округа и организации своевременной работы, направленной на их коррекцию</w:t>
      </w:r>
      <w:r w:rsidRPr="00797B68">
        <w:rPr>
          <w:color w:val="FF0000"/>
        </w:rPr>
        <w:t xml:space="preserve"> </w:t>
      </w:r>
      <w:r w:rsidRPr="00797B68">
        <w:t xml:space="preserve">в МОУ гимназия № 1 были организованы и проведены </w:t>
      </w:r>
      <w:r w:rsidRPr="00797B68">
        <w:lastRenderedPageBreak/>
        <w:t>Всероссийские проверочные работы (далее ВПР) в 4,5,6,7 и 11классах.</w:t>
      </w:r>
      <w:r w:rsidRPr="00797B68">
        <w:rPr>
          <w:rFonts w:eastAsiaTheme="minorHAnsi"/>
        </w:rPr>
        <w:t xml:space="preserve">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797B68" w:rsidRPr="00797B68" w:rsidRDefault="00797B68" w:rsidP="00D12457">
      <w:pPr>
        <w:jc w:val="both"/>
        <w:rPr>
          <w:rFonts w:ascii="Times New Roman" w:eastAsiaTheme="minorHAnsi" w:hAnsi="Times New Roman"/>
          <w:sz w:val="24"/>
          <w:szCs w:val="24"/>
        </w:rPr>
      </w:pPr>
      <w:r w:rsidRPr="00797B68">
        <w:rPr>
          <w:rFonts w:ascii="Times New Roman" w:eastAsiaTheme="minorHAnsi" w:hAnsi="Times New Roman"/>
          <w:sz w:val="24"/>
          <w:szCs w:val="24"/>
        </w:rPr>
        <w:t xml:space="preserve">    Цель анализа: получение данных, позволяющих представить уровень образовательного учреждения по ряду предметов, выявить недостатки, пробелы в знаниях по предметам.</w:t>
      </w:r>
    </w:p>
    <w:p w:rsidR="00797B68" w:rsidRPr="00D12457" w:rsidRDefault="00797B68" w:rsidP="00797B68">
      <w:pPr>
        <w:jc w:val="center"/>
        <w:rPr>
          <w:rFonts w:ascii="Times New Roman" w:hAnsi="Times New Roman"/>
          <w:b/>
          <w:i/>
          <w:sz w:val="24"/>
          <w:szCs w:val="24"/>
        </w:rPr>
      </w:pPr>
      <w:r w:rsidRPr="00D12457">
        <w:rPr>
          <w:rFonts w:ascii="Times New Roman" w:hAnsi="Times New Roman"/>
          <w:b/>
          <w:i/>
          <w:sz w:val="24"/>
          <w:szCs w:val="24"/>
        </w:rPr>
        <w:t>Анализ результатов Всероссийских проверочных работ в 5 классах, проведенных в апреле 2019 года.</w:t>
      </w:r>
    </w:p>
    <w:p w:rsidR="00797B68" w:rsidRPr="00D12457" w:rsidRDefault="00797B68" w:rsidP="00D12457">
      <w:pPr>
        <w:jc w:val="center"/>
        <w:rPr>
          <w:rFonts w:ascii="Times New Roman" w:hAnsi="Times New Roman"/>
          <w:i/>
          <w:sz w:val="24"/>
          <w:szCs w:val="24"/>
          <w:u w:val="single"/>
        </w:rPr>
      </w:pPr>
      <w:r w:rsidRPr="00D12457">
        <w:rPr>
          <w:rFonts w:ascii="Times New Roman" w:hAnsi="Times New Roman"/>
          <w:i/>
          <w:sz w:val="24"/>
          <w:szCs w:val="24"/>
          <w:u w:val="single"/>
        </w:rPr>
        <w:t>Анализ работ по истории.</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16.04.2019 в МОУ гимназия №1   была проведена Всероссийская проверочная работа по истории среди учащихся 5-х классов. В работе   приняли участие 72 человека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26</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25</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17</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58%</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94%</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rFonts w:eastAsiaTheme="minorHAnsi"/>
          <w:noProof/>
          <w:color w:val="FF0000"/>
        </w:rPr>
        <w:drawing>
          <wp:anchor distT="0" distB="0" distL="114300" distR="114300" simplePos="0" relativeHeight="251662336" behindDoc="0" locked="0" layoutInCell="1" allowOverlap="1">
            <wp:simplePos x="0" y="0"/>
            <wp:positionH relativeFrom="column">
              <wp:posOffset>-203835</wp:posOffset>
            </wp:positionH>
            <wp:positionV relativeFrom="paragraph">
              <wp:posOffset>109220</wp:posOffset>
            </wp:positionV>
            <wp:extent cx="2305050" cy="1543050"/>
            <wp:effectExtent l="0" t="0" r="19050" b="1905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797B68">
        <w:rPr>
          <w:color w:val="000000"/>
        </w:rPr>
        <w:t>- Умение рассказывать о событиях древней истории.</w:t>
      </w:r>
    </w:p>
    <w:p w:rsidR="00797B68" w:rsidRPr="00797B68" w:rsidRDefault="00797B68" w:rsidP="00797B68">
      <w:pPr>
        <w:pStyle w:val="a3"/>
        <w:rPr>
          <w:iCs/>
          <w:color w:val="000000"/>
        </w:rPr>
      </w:pPr>
      <w:r w:rsidRPr="00797B68">
        <w:rPr>
          <w:iCs/>
          <w:color w:val="000000"/>
        </w:rPr>
        <w:t>-</w:t>
      </w:r>
      <w:r w:rsidRPr="00797B68">
        <w:rPr>
          <w:rFonts w:eastAsiaTheme="minorEastAsia"/>
          <w:color w:val="000000"/>
        </w:rPr>
        <w:t xml:space="preserve"> </w:t>
      </w:r>
      <w:r w:rsidRPr="00797B68">
        <w:rPr>
          <w:iCs/>
          <w:color w:val="000000"/>
        </w:rPr>
        <w:t>Умение объяснять смысл основных хронологических понятий, терминов.</w:t>
      </w:r>
    </w:p>
    <w:p w:rsidR="00797B68" w:rsidRPr="00797B68" w:rsidRDefault="00797B68" w:rsidP="00797B68">
      <w:pPr>
        <w:pStyle w:val="a3"/>
        <w:rPr>
          <w:iCs/>
          <w:color w:val="000000"/>
        </w:rPr>
      </w:pPr>
      <w:r w:rsidRPr="00797B68">
        <w:rPr>
          <w:iCs/>
          <w:color w:val="000000"/>
        </w:rPr>
        <w:t>-</w:t>
      </w:r>
      <w:r w:rsidRPr="00797B68">
        <w:rPr>
          <w:rFonts w:eastAsiaTheme="minorEastAsia"/>
          <w:color w:val="000000"/>
        </w:rPr>
        <w:t xml:space="preserve"> </w:t>
      </w:r>
      <w:r w:rsidRPr="00797B68">
        <w:rPr>
          <w:iCs/>
          <w:color w:val="000000"/>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p w:rsidR="00797B68" w:rsidRPr="00797B68" w:rsidRDefault="00797B68" w:rsidP="00797B68">
      <w:pPr>
        <w:pStyle w:val="a3"/>
        <w:rPr>
          <w:color w:val="FF0000"/>
        </w:rPr>
      </w:pPr>
      <w:r w:rsidRPr="00797B68">
        <w:rPr>
          <w:iCs/>
          <w:color w:val="000000"/>
        </w:rPr>
        <w:t>- Умение описывать условия существования, основные занятия, образ жизни людей в древности.</w:t>
      </w:r>
    </w:p>
    <w:p w:rsidR="00797B68" w:rsidRPr="00797B68" w:rsidRDefault="00797B68" w:rsidP="00797B68">
      <w:pPr>
        <w:pStyle w:val="a3"/>
        <w:ind w:left="495"/>
        <w:rPr>
          <w:color w:val="FF0000"/>
        </w:rPr>
      </w:pPr>
    </w:p>
    <w:p w:rsidR="00797B68" w:rsidRPr="00797B68" w:rsidRDefault="00797B68" w:rsidP="00797B68">
      <w:pPr>
        <w:pStyle w:val="a3"/>
        <w:ind w:left="495"/>
        <w:rPr>
          <w:color w:val="FF0000"/>
        </w:rPr>
      </w:pPr>
    </w:p>
    <w:p w:rsidR="00797B68" w:rsidRPr="00D12457" w:rsidRDefault="00797B68" w:rsidP="00D12457">
      <w:pPr>
        <w:jc w:val="center"/>
        <w:rPr>
          <w:rFonts w:ascii="Times New Roman" w:hAnsi="Times New Roman"/>
          <w:i/>
          <w:sz w:val="24"/>
          <w:szCs w:val="24"/>
          <w:u w:val="single"/>
        </w:rPr>
      </w:pPr>
      <w:r w:rsidRPr="00D12457">
        <w:rPr>
          <w:rFonts w:ascii="Times New Roman" w:hAnsi="Times New Roman"/>
          <w:i/>
          <w:sz w:val="24"/>
          <w:szCs w:val="24"/>
          <w:u w:val="single"/>
        </w:rPr>
        <w:t>Анализ работ по биологии.</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18.04.2019 в МОУ гимназия №1   была проведена Всероссийская проверочная работа по биологии среди учащихся 5-х классов. В работе   приняли участие 73 человека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28</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19</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64%</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96%</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rFonts w:eastAsiaTheme="minorHAnsi"/>
          <w:noProof/>
          <w:color w:val="FF0000"/>
        </w:rPr>
        <w:drawing>
          <wp:anchor distT="0" distB="0" distL="114300" distR="114300" simplePos="0" relativeHeight="251666432" behindDoc="0" locked="0" layoutInCell="1" allowOverlap="1">
            <wp:simplePos x="0" y="0"/>
            <wp:positionH relativeFrom="column">
              <wp:posOffset>-203835</wp:posOffset>
            </wp:positionH>
            <wp:positionV relativeFrom="paragraph">
              <wp:posOffset>108585</wp:posOffset>
            </wp:positionV>
            <wp:extent cx="2305050" cy="2000250"/>
            <wp:effectExtent l="0" t="0" r="19050" b="19050"/>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797B68">
        <w:rPr>
          <w:color w:val="000000"/>
        </w:rPr>
        <w:t xml:space="preserve">- Строение и значение цветка. Соцветия. Опыление. Виды опыления. Общее знакомство с животными </w:t>
      </w:r>
    </w:p>
    <w:p w:rsidR="00797B68" w:rsidRPr="00797B68" w:rsidRDefault="00797B68" w:rsidP="00797B68">
      <w:pPr>
        <w:pStyle w:val="a3"/>
        <w:rPr>
          <w:color w:val="FF0000"/>
        </w:rPr>
      </w:pPr>
      <w:r w:rsidRPr="00797B68">
        <w:rPr>
          <w:iCs/>
          <w:color w:val="000000"/>
        </w:rPr>
        <w:t>-</w:t>
      </w:r>
      <w:r w:rsidRPr="00797B68">
        <w:rPr>
          <w:rFonts w:eastAsiaTheme="minorEastAsia"/>
          <w:color w:val="000000"/>
        </w:rPr>
        <w:t xml:space="preserve"> </w:t>
      </w:r>
      <w:r w:rsidRPr="00797B68">
        <w:rPr>
          <w:iCs/>
          <w:color w:val="000000"/>
        </w:rPr>
        <w:t>Строение листа. Листорасположение. Жилкование листа. Общее знакомство с животными</w:t>
      </w:r>
      <w:r w:rsidRPr="00797B68">
        <w:rPr>
          <w:iCs/>
          <w:color w:val="000000"/>
        </w:rPr>
        <w:br/>
        <w:t>- Умение классифицировать, самостоятельно выбирать основания и критерии для классификации; приобретение опыта использования методов биологической науки и проведения несложных биологических экспериментов для изучения живых организмов</w:t>
      </w:r>
      <w:proofErr w:type="gramStart"/>
      <w:r w:rsidRPr="00797B68">
        <w:rPr>
          <w:iCs/>
          <w:color w:val="000000"/>
        </w:rPr>
        <w:t>.</w:t>
      </w:r>
      <w:proofErr w:type="gramEnd"/>
      <w:r w:rsidRPr="00797B68">
        <w:rPr>
          <w:iCs/>
          <w:color w:val="000000"/>
        </w:rPr>
        <w:t xml:space="preserve">  </w:t>
      </w:r>
      <w:proofErr w:type="gramStart"/>
      <w:r w:rsidRPr="00797B68">
        <w:rPr>
          <w:iCs/>
          <w:color w:val="000000"/>
        </w:rPr>
        <w:t>р</w:t>
      </w:r>
      <w:proofErr w:type="gramEnd"/>
      <w:r w:rsidRPr="00797B68">
        <w:rPr>
          <w:iCs/>
          <w:color w:val="000000"/>
        </w:rPr>
        <w:t xml:space="preserve">азличать по внешнему виду, </w:t>
      </w:r>
      <w:r w:rsidRPr="00797B68">
        <w:rPr>
          <w:iCs/>
          <w:color w:val="000000"/>
        </w:rPr>
        <w:lastRenderedPageBreak/>
        <w:t>схемам и описаниям реальные биологические объекты или их изображения, выявлять отличительные признаки биологических объектов.</w:t>
      </w:r>
    </w:p>
    <w:p w:rsidR="00D12457" w:rsidRDefault="00D12457" w:rsidP="00797B68">
      <w:pPr>
        <w:rPr>
          <w:rFonts w:ascii="Times New Roman" w:hAnsi="Times New Roman"/>
          <w:i/>
          <w:sz w:val="24"/>
          <w:szCs w:val="24"/>
        </w:rPr>
      </w:pPr>
    </w:p>
    <w:p w:rsidR="00797B68" w:rsidRPr="00D12457" w:rsidRDefault="00797B68" w:rsidP="00D12457">
      <w:pPr>
        <w:jc w:val="center"/>
        <w:rPr>
          <w:rFonts w:ascii="Times New Roman" w:hAnsi="Times New Roman"/>
          <w:i/>
          <w:sz w:val="24"/>
          <w:szCs w:val="24"/>
          <w:u w:val="single"/>
        </w:rPr>
      </w:pPr>
      <w:r w:rsidRPr="00D12457">
        <w:rPr>
          <w:rFonts w:ascii="Times New Roman" w:hAnsi="Times New Roman"/>
          <w:i/>
          <w:sz w:val="24"/>
          <w:szCs w:val="24"/>
          <w:u w:val="single"/>
        </w:rPr>
        <w:t>Анализ работ по математике.</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23.04.2019 в МОУ гимназия №1   была проведена Всероссийская проверочная работа по математике среди учащихся 5-х классов. В работе   приняли участие 73 человека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26</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32</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11</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60%</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95%</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rFonts w:eastAsiaTheme="minorHAnsi"/>
          <w:noProof/>
          <w:color w:val="FF0000"/>
        </w:rPr>
        <w:drawing>
          <wp:anchor distT="0" distB="0" distL="114300" distR="114300" simplePos="0" relativeHeight="251667456" behindDoc="0" locked="0" layoutInCell="1" allowOverlap="1">
            <wp:simplePos x="0" y="0"/>
            <wp:positionH relativeFrom="column">
              <wp:posOffset>-203835</wp:posOffset>
            </wp:positionH>
            <wp:positionV relativeFrom="paragraph">
              <wp:posOffset>110490</wp:posOffset>
            </wp:positionV>
            <wp:extent cx="2305050" cy="2190750"/>
            <wp:effectExtent l="0" t="0" r="19050" b="1905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797B68">
        <w:rPr>
          <w:color w:val="000000"/>
        </w:rPr>
        <w:t xml:space="preserve">- Развитие представлений о числе и числовых системах </w:t>
      </w:r>
      <w:proofErr w:type="gramStart"/>
      <w:r w:rsidRPr="00797B68">
        <w:rPr>
          <w:color w:val="000000"/>
        </w:rPr>
        <w:t>от</w:t>
      </w:r>
      <w:proofErr w:type="gramEnd"/>
      <w:r w:rsidRPr="00797B68">
        <w:rPr>
          <w:color w:val="000000"/>
        </w:rPr>
        <w:t xml:space="preserve"> натуральных до действительных чисел. Оперировать на базовом уровне понятием «обыкновенная дробь».</w:t>
      </w:r>
    </w:p>
    <w:p w:rsidR="00797B68" w:rsidRPr="00797B68" w:rsidRDefault="00797B68" w:rsidP="00797B68">
      <w:pPr>
        <w:pStyle w:val="a3"/>
        <w:rPr>
          <w:color w:val="FF0000"/>
        </w:rPr>
      </w:pPr>
      <w:r w:rsidRPr="00797B68">
        <w:rPr>
          <w:iCs/>
          <w:color w:val="000000"/>
        </w:rPr>
        <w:t>-</w:t>
      </w:r>
      <w:r w:rsidRPr="00797B68">
        <w:rPr>
          <w:rFonts w:eastAsiaTheme="minorEastAsia"/>
          <w:color w:val="000000"/>
        </w:rPr>
        <w:t xml:space="preserve"> </w:t>
      </w:r>
      <w:r w:rsidRPr="00797B68">
        <w:rPr>
          <w:iCs/>
          <w:color w:val="000000"/>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sidRPr="00797B68">
        <w:rPr>
          <w:iCs/>
          <w:color w:val="000000"/>
        </w:rPr>
        <w:br/>
        <w:t>-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p w:rsidR="008F5CA1" w:rsidRDefault="008F5CA1" w:rsidP="00797B68">
      <w:pPr>
        <w:rPr>
          <w:rFonts w:ascii="Times New Roman" w:hAnsi="Times New Roman"/>
          <w:i/>
          <w:sz w:val="24"/>
          <w:szCs w:val="24"/>
        </w:rPr>
      </w:pPr>
    </w:p>
    <w:p w:rsidR="00797B68" w:rsidRPr="008F5CA1" w:rsidRDefault="00797B68" w:rsidP="008F5CA1">
      <w:pPr>
        <w:tabs>
          <w:tab w:val="left" w:pos="5925"/>
        </w:tabs>
        <w:jc w:val="center"/>
        <w:rPr>
          <w:rFonts w:ascii="Times New Roman" w:hAnsi="Times New Roman"/>
          <w:i/>
          <w:sz w:val="24"/>
          <w:szCs w:val="24"/>
          <w:u w:val="single"/>
        </w:rPr>
      </w:pPr>
      <w:r w:rsidRPr="008F5CA1">
        <w:rPr>
          <w:rFonts w:ascii="Times New Roman" w:hAnsi="Times New Roman"/>
          <w:i/>
          <w:sz w:val="24"/>
          <w:szCs w:val="24"/>
          <w:u w:val="single"/>
        </w:rPr>
        <w:t>Анализ работ по русскому языку.</w:t>
      </w:r>
    </w:p>
    <w:p w:rsidR="00797B68" w:rsidRPr="00797B68" w:rsidRDefault="00797B68" w:rsidP="00797B68">
      <w:pPr>
        <w:rPr>
          <w:rFonts w:ascii="Times New Roman" w:hAnsi="Times New Roman"/>
          <w:sz w:val="24"/>
          <w:szCs w:val="24"/>
        </w:rPr>
      </w:pPr>
      <w:r w:rsidRPr="00797B68">
        <w:rPr>
          <w:rFonts w:ascii="Times New Roman" w:eastAsiaTheme="minorHAnsi" w:hAnsi="Times New Roman"/>
          <w:noProof/>
          <w:color w:val="FF0000"/>
          <w:sz w:val="24"/>
          <w:szCs w:val="24"/>
          <w:lang w:eastAsia="ru-RU"/>
        </w:rPr>
        <w:drawing>
          <wp:anchor distT="0" distB="0" distL="114300" distR="114300" simplePos="0" relativeHeight="251663360" behindDoc="0" locked="0" layoutInCell="1" allowOverlap="1">
            <wp:simplePos x="0" y="0"/>
            <wp:positionH relativeFrom="column">
              <wp:posOffset>-213360</wp:posOffset>
            </wp:positionH>
            <wp:positionV relativeFrom="paragraph">
              <wp:posOffset>389255</wp:posOffset>
            </wp:positionV>
            <wp:extent cx="2305050" cy="1962150"/>
            <wp:effectExtent l="0" t="0" r="19050" b="1905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797B68">
        <w:rPr>
          <w:rFonts w:ascii="Times New Roman" w:hAnsi="Times New Roman"/>
          <w:sz w:val="24"/>
          <w:szCs w:val="24"/>
        </w:rPr>
        <w:t xml:space="preserve">25.04.2019 в МОУ гимназия №1   была проведена Всероссийская проверочная работа по русскому языку среди учащихся 5-х классов. В работе   приняли участие 72 человека </w:t>
      </w:r>
    </w:p>
    <w:tbl>
      <w:tblPr>
        <w:tblStyle w:val="a5"/>
        <w:tblW w:w="0" w:type="auto"/>
        <w:tblLook w:val="04A0"/>
      </w:tblPr>
      <w:tblGrid>
        <w:gridCol w:w="988"/>
        <w:gridCol w:w="650"/>
        <w:gridCol w:w="637"/>
        <w:gridCol w:w="636"/>
        <w:gridCol w:w="674"/>
        <w:gridCol w:w="1286"/>
        <w:gridCol w:w="1628"/>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7</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31</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22</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11</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46%</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90%</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color w:val="000000"/>
        </w:rPr>
        <w:t>- Проводить фонетический анализ слова; проводить морфемный анализ слов;</w:t>
      </w:r>
    </w:p>
    <w:p w:rsidR="00797B68" w:rsidRPr="00797B68" w:rsidRDefault="00797B68" w:rsidP="00797B68">
      <w:pPr>
        <w:pStyle w:val="a3"/>
        <w:rPr>
          <w:iCs/>
          <w:color w:val="000000"/>
        </w:rPr>
      </w:pPr>
      <w:r w:rsidRPr="00797B68">
        <w:rPr>
          <w:iCs/>
          <w:color w:val="000000"/>
        </w:rPr>
        <w:t>-</w:t>
      </w:r>
      <w:r w:rsidRPr="00797B68">
        <w:rPr>
          <w:rFonts w:eastAsiaTheme="minorEastAsia"/>
          <w:color w:val="000000"/>
        </w:rPr>
        <w:t xml:space="preserve"> </w:t>
      </w:r>
      <w:r w:rsidRPr="00797B68">
        <w:rPr>
          <w:iCs/>
          <w:color w:val="000000"/>
        </w:rPr>
        <w:t>Умение проводить морфологический анализ слова; проводить синтаксический анализ словосочетания и предложения.</w:t>
      </w:r>
      <w:r w:rsidRPr="00797B68">
        <w:rPr>
          <w:iCs/>
          <w:color w:val="000000"/>
        </w:rPr>
        <w:br/>
        <w:t xml:space="preserve">- Умение опознавать самостоятельные части речи и их формы, а также служебные части речи и междометия </w:t>
      </w:r>
    </w:p>
    <w:p w:rsidR="00797B68" w:rsidRPr="00797B68" w:rsidRDefault="00797B68" w:rsidP="00797B68">
      <w:pPr>
        <w:pStyle w:val="a3"/>
        <w:rPr>
          <w:iCs/>
          <w:color w:val="000000"/>
        </w:rPr>
      </w:pPr>
      <w:r w:rsidRPr="00797B68">
        <w:rPr>
          <w:iCs/>
          <w:color w:val="000000"/>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w:t>
      </w:r>
      <w:r w:rsidRPr="00797B68">
        <w:rPr>
          <w:iCs/>
          <w:color w:val="000000"/>
        </w:rPr>
        <w:lastRenderedPageBreak/>
        <w:t>языковые нормы в письменной речи; опираться на грамматико-интонационный анализ при объяснении расстановки знаков препинания в предложении</w:t>
      </w:r>
    </w:p>
    <w:p w:rsidR="00781E02" w:rsidRDefault="00781E02" w:rsidP="00797B68">
      <w:pPr>
        <w:jc w:val="center"/>
        <w:rPr>
          <w:rFonts w:ascii="Times New Roman" w:hAnsi="Times New Roman"/>
          <w:i/>
          <w:sz w:val="24"/>
          <w:szCs w:val="24"/>
        </w:rPr>
      </w:pPr>
    </w:p>
    <w:p w:rsidR="00797B68" w:rsidRPr="00781E02" w:rsidRDefault="00797B68" w:rsidP="00797B68">
      <w:pPr>
        <w:jc w:val="center"/>
        <w:rPr>
          <w:rFonts w:ascii="Times New Roman" w:hAnsi="Times New Roman"/>
          <w:b/>
          <w:i/>
          <w:sz w:val="24"/>
          <w:szCs w:val="24"/>
        </w:rPr>
      </w:pPr>
      <w:r w:rsidRPr="00781E02">
        <w:rPr>
          <w:rFonts w:ascii="Times New Roman" w:hAnsi="Times New Roman"/>
          <w:b/>
          <w:i/>
          <w:sz w:val="24"/>
          <w:szCs w:val="24"/>
        </w:rPr>
        <w:t>Анализ результатов Всероссийских проверочных работ в 7 классах, проведенных в апреле 2019 года.</w:t>
      </w:r>
    </w:p>
    <w:p w:rsidR="00797B68" w:rsidRPr="00781E02" w:rsidRDefault="00797B68" w:rsidP="00781E02">
      <w:pPr>
        <w:jc w:val="center"/>
        <w:rPr>
          <w:rFonts w:ascii="Times New Roman" w:hAnsi="Times New Roman"/>
          <w:i/>
          <w:sz w:val="24"/>
          <w:szCs w:val="24"/>
          <w:u w:val="single"/>
        </w:rPr>
      </w:pPr>
      <w:r w:rsidRPr="00781E02">
        <w:rPr>
          <w:rFonts w:ascii="Times New Roman" w:hAnsi="Times New Roman"/>
          <w:i/>
          <w:sz w:val="24"/>
          <w:szCs w:val="24"/>
          <w:u w:val="single"/>
        </w:rPr>
        <w:t>Анализ работ по обществознанию.</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04.04.2019 в МОУ гимназия №1   была проведена Всероссийская проверочная работа по обществознанию среди учащихся 7-х классов. В работе   приняли участие 46 человек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7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20</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52%</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96%</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rFonts w:eastAsiaTheme="minorHAnsi"/>
          <w:noProof/>
          <w:color w:val="FF0000"/>
        </w:rPr>
        <w:drawing>
          <wp:anchor distT="0" distB="0" distL="114300" distR="114300" simplePos="0" relativeHeight="251668480" behindDoc="0" locked="0" layoutInCell="1" allowOverlap="1">
            <wp:simplePos x="0" y="0"/>
            <wp:positionH relativeFrom="column">
              <wp:posOffset>-203835</wp:posOffset>
            </wp:positionH>
            <wp:positionV relativeFrom="paragraph">
              <wp:posOffset>108585</wp:posOffset>
            </wp:positionV>
            <wp:extent cx="2305050" cy="2609850"/>
            <wp:effectExtent l="0" t="0" r="19050" b="1905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797B68">
        <w:rPr>
          <w:color w:val="000000"/>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797B68">
        <w:rPr>
          <w:color w:val="000000"/>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797B68">
        <w:rPr>
          <w:color w:val="000000"/>
        </w:rPr>
        <w:br/>
        <w:t>Выражать собственное отношение к различным способам разрешения межличностных конфликтов.</w:t>
      </w:r>
    </w:p>
    <w:p w:rsidR="00797B68" w:rsidRPr="00797B68" w:rsidRDefault="00797B68" w:rsidP="00797B68">
      <w:pPr>
        <w:pStyle w:val="a3"/>
        <w:rPr>
          <w:color w:val="FF0000"/>
        </w:rPr>
      </w:pPr>
      <w:proofErr w:type="gramStart"/>
      <w:r w:rsidRPr="00797B68">
        <w:rPr>
          <w:iCs/>
          <w:color w:val="000000"/>
        </w:rPr>
        <w:t>-</w:t>
      </w:r>
      <w:r w:rsidRPr="00797B68">
        <w:rPr>
          <w:rFonts w:eastAsiaTheme="minorEastAsia"/>
          <w:color w:val="000000"/>
        </w:rPr>
        <w:t xml:space="preserve">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797B68" w:rsidRPr="00797B68" w:rsidRDefault="00797B68" w:rsidP="00797B68">
      <w:pPr>
        <w:jc w:val="center"/>
        <w:rPr>
          <w:rFonts w:ascii="Times New Roman" w:hAnsi="Times New Roman"/>
          <w:i/>
          <w:sz w:val="24"/>
          <w:szCs w:val="24"/>
        </w:rPr>
      </w:pPr>
    </w:p>
    <w:p w:rsidR="00797B68" w:rsidRPr="00781E02" w:rsidRDefault="00797B68" w:rsidP="00781E02">
      <w:pPr>
        <w:jc w:val="center"/>
        <w:rPr>
          <w:rFonts w:ascii="Times New Roman" w:hAnsi="Times New Roman"/>
          <w:i/>
          <w:sz w:val="24"/>
          <w:szCs w:val="24"/>
          <w:u w:val="single"/>
        </w:rPr>
      </w:pPr>
      <w:r w:rsidRPr="00781E02">
        <w:rPr>
          <w:rFonts w:ascii="Times New Roman" w:hAnsi="Times New Roman"/>
          <w:i/>
          <w:sz w:val="24"/>
          <w:szCs w:val="24"/>
          <w:u w:val="single"/>
        </w:rPr>
        <w:t>Анализ работ по русскому языку.</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09.04.2019 в МОУ гимназия №1   была проведена Всероссийская проверочная работа по русскому языку среди учащихся 7-х классов. В работе   приняли участие 46 человек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7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21</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22</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48%</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93%</w:t>
            </w:r>
          </w:p>
        </w:tc>
      </w:tr>
    </w:tbl>
    <w:p w:rsidR="00797B68" w:rsidRPr="00797B68" w:rsidRDefault="00797B68" w:rsidP="00797B68">
      <w:pPr>
        <w:rPr>
          <w:rFonts w:ascii="Times New Roman" w:hAnsi="Times New Roman"/>
          <w:color w:val="FF0000"/>
          <w:sz w:val="24"/>
          <w:szCs w:val="24"/>
        </w:rPr>
      </w:pPr>
      <w:r w:rsidRPr="00797B68">
        <w:rPr>
          <w:rFonts w:ascii="Times New Roman" w:eastAsiaTheme="minorHAnsi" w:hAnsi="Times New Roman"/>
          <w:noProof/>
          <w:color w:val="FF0000"/>
          <w:sz w:val="24"/>
          <w:szCs w:val="24"/>
          <w:lang w:eastAsia="ru-RU"/>
        </w:rPr>
        <w:drawing>
          <wp:anchor distT="0" distB="0" distL="114300" distR="114300" simplePos="0" relativeHeight="251669504" behindDoc="0" locked="0" layoutInCell="1" allowOverlap="1">
            <wp:simplePos x="0" y="0"/>
            <wp:positionH relativeFrom="column">
              <wp:posOffset>-203835</wp:posOffset>
            </wp:positionH>
            <wp:positionV relativeFrom="paragraph">
              <wp:posOffset>151130</wp:posOffset>
            </wp:positionV>
            <wp:extent cx="2305050" cy="2152650"/>
            <wp:effectExtent l="0" t="0" r="19050" b="1905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color w:val="000000"/>
        </w:rPr>
        <w:t>- Соблюдать изученные орфографические и пунктуационные правила при списывании осложненного пропусками орфограмм и пунктограмм текста</w:t>
      </w:r>
      <w:proofErr w:type="gramStart"/>
      <w:r w:rsidRPr="00797B68">
        <w:rPr>
          <w:color w:val="000000"/>
        </w:rPr>
        <w:t xml:space="preserve"> </w:t>
      </w:r>
      <w:r w:rsidRPr="00797B68">
        <w:rPr>
          <w:color w:val="000000"/>
        </w:rPr>
        <w:br/>
        <w:t>С</w:t>
      </w:r>
      <w:proofErr w:type="gramEnd"/>
      <w:r w:rsidRPr="00797B68">
        <w:rPr>
          <w:color w:val="000000"/>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797B68" w:rsidRPr="00797B68" w:rsidRDefault="00797B68" w:rsidP="00797B68">
      <w:pPr>
        <w:pStyle w:val="a3"/>
        <w:rPr>
          <w:color w:val="FF0000"/>
        </w:rPr>
      </w:pPr>
      <w:r w:rsidRPr="00797B68">
        <w:rPr>
          <w:iCs/>
          <w:color w:val="000000"/>
        </w:rPr>
        <w:lastRenderedPageBreak/>
        <w:t>-</w:t>
      </w:r>
      <w:r w:rsidRPr="00797B68">
        <w:rPr>
          <w:rFonts w:eastAsiaTheme="minorEastAsia"/>
          <w:color w:val="000000"/>
        </w:rPr>
        <w:t xml:space="preserve"> Распознавать производные предлоги в заданных предложениях, отличать их от омонимичных частей речи, правильно писать производные предлоги</w:t>
      </w:r>
    </w:p>
    <w:p w:rsidR="00797B68" w:rsidRPr="00797B68" w:rsidRDefault="00797B68" w:rsidP="00797B68">
      <w:pPr>
        <w:pStyle w:val="a3"/>
        <w:ind w:left="495"/>
        <w:rPr>
          <w:color w:val="FF0000"/>
        </w:rPr>
      </w:pPr>
    </w:p>
    <w:p w:rsidR="00797B68" w:rsidRPr="00781E02" w:rsidRDefault="00797B68" w:rsidP="00781E02">
      <w:pPr>
        <w:jc w:val="center"/>
        <w:rPr>
          <w:rFonts w:ascii="Times New Roman" w:hAnsi="Times New Roman"/>
          <w:i/>
          <w:sz w:val="24"/>
          <w:szCs w:val="24"/>
          <w:u w:val="single"/>
        </w:rPr>
      </w:pPr>
      <w:r w:rsidRPr="00781E02">
        <w:rPr>
          <w:rFonts w:ascii="Times New Roman" w:hAnsi="Times New Roman"/>
          <w:i/>
          <w:sz w:val="24"/>
          <w:szCs w:val="24"/>
          <w:u w:val="single"/>
        </w:rPr>
        <w:t>Анализ работ по биологии.</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11.04.2019 в МОУ гимназия №1   была проведена Всероссийская проверочная работа по биологии среди учащихся 7-х классов. В работе   приняли участие 43 человека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7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20</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18</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51%</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98%</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rFonts w:eastAsiaTheme="minorHAnsi"/>
          <w:noProof/>
          <w:color w:val="FF0000"/>
        </w:rPr>
        <w:drawing>
          <wp:anchor distT="0" distB="0" distL="114300" distR="114300" simplePos="0" relativeHeight="251670528" behindDoc="0" locked="0" layoutInCell="1" allowOverlap="1">
            <wp:simplePos x="0" y="0"/>
            <wp:positionH relativeFrom="column">
              <wp:posOffset>-203835</wp:posOffset>
            </wp:positionH>
            <wp:positionV relativeFrom="paragraph">
              <wp:posOffset>110490</wp:posOffset>
            </wp:positionV>
            <wp:extent cx="2305050" cy="2733675"/>
            <wp:effectExtent l="0" t="0" r="19050" b="9525"/>
            <wp:wrapSquare wrapText="bothSides"/>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797B68">
        <w:rPr>
          <w:color w:val="000000"/>
        </w:rPr>
        <w:t xml:space="preserve">- Класс Земноводные. Общая характеристика класса Земноводные.   </w:t>
      </w:r>
      <w:r w:rsidRPr="00797B68">
        <w:rPr>
          <w:color w:val="000000"/>
        </w:rPr>
        <w:br/>
        <w:t>Использовать научно-популярную литературу по биологии, справочные материалы при выполнении учебных задач</w:t>
      </w:r>
    </w:p>
    <w:p w:rsidR="00797B68" w:rsidRPr="00797B68" w:rsidRDefault="00797B68" w:rsidP="00797B68">
      <w:pPr>
        <w:pStyle w:val="a3"/>
        <w:rPr>
          <w:rFonts w:eastAsiaTheme="minorEastAsia"/>
          <w:color w:val="000000"/>
        </w:rPr>
      </w:pPr>
      <w:r w:rsidRPr="00797B68">
        <w:rPr>
          <w:iCs/>
          <w:color w:val="000000"/>
        </w:rPr>
        <w:t>-</w:t>
      </w:r>
      <w:r w:rsidRPr="00797B68">
        <w:rPr>
          <w:rFonts w:eastAsiaTheme="minorEastAsia"/>
          <w:color w:val="000000"/>
        </w:rPr>
        <w:t xml:space="preserve"> Общие свойства организмов и их проявление у животных</w:t>
      </w:r>
      <w:proofErr w:type="gramStart"/>
      <w:r w:rsidRPr="00797B68">
        <w:rPr>
          <w:rFonts w:eastAsiaTheme="minorEastAsia"/>
          <w:color w:val="000000"/>
        </w:rPr>
        <w:t xml:space="preserve"> </w:t>
      </w:r>
      <w:r w:rsidRPr="00797B68">
        <w:rPr>
          <w:rFonts w:eastAsiaTheme="minorEastAsia"/>
          <w:color w:val="000000"/>
        </w:rPr>
        <w:br/>
        <w:t>О</w:t>
      </w:r>
      <w:proofErr w:type="gramEnd"/>
      <w:r w:rsidRPr="00797B68">
        <w:rPr>
          <w:rFonts w:eastAsiaTheme="minorEastAsia"/>
          <w:color w:val="000000"/>
        </w:rPr>
        <w:t>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97B68" w:rsidRPr="00797B68" w:rsidRDefault="00797B68" w:rsidP="00797B68">
      <w:pPr>
        <w:pStyle w:val="a3"/>
        <w:rPr>
          <w:color w:val="FF0000"/>
        </w:rPr>
      </w:pPr>
      <w:r w:rsidRPr="00797B68">
        <w:rPr>
          <w:rFonts w:eastAsiaTheme="minorEastAsia"/>
          <w:color w:val="000000"/>
        </w:rPr>
        <w:t>-Значение простейших и беспозвоночных животных в жизни человека</w:t>
      </w:r>
      <w:proofErr w:type="gramStart"/>
      <w:r w:rsidRPr="00797B68">
        <w:rPr>
          <w:rFonts w:eastAsiaTheme="minorEastAsia"/>
          <w:color w:val="000000"/>
        </w:rPr>
        <w:t xml:space="preserve"> </w:t>
      </w:r>
      <w:r w:rsidRPr="00797B68">
        <w:rPr>
          <w:rFonts w:eastAsiaTheme="minorEastAsia"/>
          <w:color w:val="000000"/>
        </w:rPr>
        <w:br/>
        <w:t>Р</w:t>
      </w:r>
      <w:proofErr w:type="gramEnd"/>
      <w:r w:rsidRPr="00797B68">
        <w:rPr>
          <w:rFonts w:eastAsiaTheme="minorEastAsia"/>
          <w:color w:val="000000"/>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781E02" w:rsidRDefault="00781E02" w:rsidP="00797B68">
      <w:pPr>
        <w:rPr>
          <w:rFonts w:ascii="Times New Roman" w:hAnsi="Times New Roman"/>
          <w:i/>
          <w:sz w:val="24"/>
          <w:szCs w:val="24"/>
        </w:rPr>
      </w:pPr>
    </w:p>
    <w:p w:rsidR="00781E02" w:rsidRDefault="00781E02" w:rsidP="00797B68">
      <w:pPr>
        <w:rPr>
          <w:rFonts w:ascii="Times New Roman" w:hAnsi="Times New Roman"/>
          <w:i/>
          <w:sz w:val="24"/>
          <w:szCs w:val="24"/>
        </w:rPr>
      </w:pPr>
    </w:p>
    <w:p w:rsidR="00797B68" w:rsidRPr="00781E02" w:rsidRDefault="00797B68" w:rsidP="00781E02">
      <w:pPr>
        <w:jc w:val="center"/>
        <w:rPr>
          <w:rFonts w:ascii="Times New Roman" w:hAnsi="Times New Roman"/>
          <w:i/>
          <w:sz w:val="24"/>
          <w:szCs w:val="24"/>
          <w:u w:val="single"/>
        </w:rPr>
      </w:pPr>
      <w:r w:rsidRPr="00781E02">
        <w:rPr>
          <w:rFonts w:ascii="Times New Roman" w:hAnsi="Times New Roman"/>
          <w:i/>
          <w:sz w:val="24"/>
          <w:szCs w:val="24"/>
          <w:u w:val="single"/>
        </w:rPr>
        <w:t>Анализ работ по географии.</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16.04.2019 в МОУ гимназия №1   была проведена Всероссийская проверочная работа по географии среди учащихся 7-х классов. В работе   приняли участие 46 человек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7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18</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19</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8</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59%</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98%</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rFonts w:eastAsiaTheme="minorHAnsi"/>
          <w:noProof/>
          <w:color w:val="FF0000"/>
        </w:rPr>
        <w:drawing>
          <wp:anchor distT="0" distB="0" distL="114300" distR="114300" simplePos="0" relativeHeight="251671552" behindDoc="0" locked="0" layoutInCell="1" allowOverlap="1">
            <wp:simplePos x="0" y="0"/>
            <wp:positionH relativeFrom="column">
              <wp:posOffset>-203835</wp:posOffset>
            </wp:positionH>
            <wp:positionV relativeFrom="paragraph">
              <wp:posOffset>116840</wp:posOffset>
            </wp:positionV>
            <wp:extent cx="2305050" cy="2276475"/>
            <wp:effectExtent l="0" t="0" r="19050" b="9525"/>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797B68">
        <w:rPr>
          <w:color w:val="000000"/>
        </w:rPr>
        <w:t xml:space="preserve">- Освоение  Земли человеком. Мировой  океан  и его  части. </w:t>
      </w:r>
      <w:r w:rsidRPr="00797B68">
        <w:rPr>
          <w:color w:val="000000"/>
        </w:rPr>
        <w:br/>
        <w:t xml:space="preserve">Географическое положение  и природа материков Земли. </w:t>
      </w:r>
      <w:r w:rsidRPr="00797B68">
        <w:rPr>
          <w:color w:val="000000"/>
        </w:rPr>
        <w:br/>
        <w:t>Умения определять понятия, создавать обобщения,  устанавливать  аналогии.</w:t>
      </w:r>
    </w:p>
    <w:p w:rsidR="00797B68" w:rsidRPr="00797B68" w:rsidRDefault="00797B68" w:rsidP="00797B68">
      <w:pPr>
        <w:pStyle w:val="a3"/>
        <w:rPr>
          <w:rFonts w:eastAsiaTheme="minorEastAsia"/>
          <w:color w:val="000000"/>
        </w:rPr>
      </w:pPr>
      <w:r w:rsidRPr="00797B68">
        <w:rPr>
          <w:iCs/>
          <w:color w:val="000000"/>
        </w:rPr>
        <w:t>-</w:t>
      </w:r>
      <w:r w:rsidRPr="00797B68">
        <w:rPr>
          <w:rFonts w:eastAsiaTheme="minorEastAsia"/>
          <w:color w:val="000000"/>
        </w:rPr>
        <w:t xml:space="preserve"> Умения  различать  изученные географические  объекты,  сравнивать географические  объекты  на  основе известных характерных свойств.</w:t>
      </w:r>
      <w:r w:rsidRPr="00797B68">
        <w:rPr>
          <w:rFonts w:eastAsiaTheme="minorEastAsia"/>
          <w:color w:val="000000"/>
        </w:rPr>
        <w:br/>
        <w:t>Способность  использовать  знания  о географических  законах  и закономерностях.</w:t>
      </w:r>
    </w:p>
    <w:p w:rsidR="00797B68" w:rsidRPr="00797B68" w:rsidRDefault="00797B68" w:rsidP="00797B68">
      <w:pPr>
        <w:pStyle w:val="a3"/>
        <w:rPr>
          <w:color w:val="FF0000"/>
        </w:rPr>
      </w:pPr>
      <w:r w:rsidRPr="00797B68">
        <w:rPr>
          <w:rFonts w:eastAsiaTheme="minorEastAsia"/>
          <w:color w:val="000000"/>
        </w:rPr>
        <w:lastRenderedPageBreak/>
        <w:t>- Умение  использовать  источники географической  информации  для решения различных задач.</w:t>
      </w:r>
    </w:p>
    <w:p w:rsidR="00797B68" w:rsidRPr="00797B68" w:rsidRDefault="00797B68" w:rsidP="00797B68">
      <w:pPr>
        <w:pStyle w:val="a3"/>
        <w:ind w:left="495"/>
        <w:rPr>
          <w:color w:val="FF0000"/>
        </w:rPr>
      </w:pPr>
    </w:p>
    <w:p w:rsidR="00797B68" w:rsidRPr="00781E02" w:rsidRDefault="00797B68" w:rsidP="00781E02">
      <w:pPr>
        <w:jc w:val="center"/>
        <w:rPr>
          <w:rFonts w:ascii="Times New Roman" w:hAnsi="Times New Roman"/>
          <w:i/>
          <w:sz w:val="24"/>
          <w:szCs w:val="24"/>
          <w:u w:val="single"/>
        </w:rPr>
      </w:pPr>
      <w:r w:rsidRPr="00781E02">
        <w:rPr>
          <w:rFonts w:ascii="Times New Roman" w:hAnsi="Times New Roman"/>
          <w:i/>
          <w:sz w:val="24"/>
          <w:szCs w:val="24"/>
          <w:u w:val="single"/>
        </w:rPr>
        <w:t>Анализ работ по физике.</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23.04.2019 в МОУ гимназия №1   была проведена Всероссийская проверочная работа по физике среди учащихся 7-х классов. В работе   приняли участие 45 человек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7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25</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15</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40%</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96%</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rFonts w:eastAsiaTheme="minorHAnsi"/>
          <w:noProof/>
          <w:color w:val="FF0000"/>
        </w:rPr>
        <w:drawing>
          <wp:anchor distT="0" distB="0" distL="114300" distR="114300" simplePos="0" relativeHeight="251672576" behindDoc="0" locked="0" layoutInCell="1" allowOverlap="1">
            <wp:simplePos x="0" y="0"/>
            <wp:positionH relativeFrom="column">
              <wp:posOffset>-203835</wp:posOffset>
            </wp:positionH>
            <wp:positionV relativeFrom="paragraph">
              <wp:posOffset>114300</wp:posOffset>
            </wp:positionV>
            <wp:extent cx="2305050" cy="1695450"/>
            <wp:effectExtent l="0" t="0" r="19050" b="1905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797B68">
        <w:rPr>
          <w:color w:val="000000"/>
        </w:rPr>
        <w:t>- Механические явления.</w:t>
      </w:r>
      <w:r w:rsidRPr="00797B68">
        <w:rPr>
          <w:color w:val="000000"/>
        </w:rPr>
        <w:br/>
        <w:t>Умение решать вычислительные задачи с использованием физических законов.</w:t>
      </w:r>
    </w:p>
    <w:p w:rsidR="00797B68" w:rsidRPr="00797B68" w:rsidRDefault="00797B68" w:rsidP="00797B68">
      <w:pPr>
        <w:pStyle w:val="a3"/>
        <w:rPr>
          <w:rFonts w:eastAsiaTheme="minorEastAsia"/>
          <w:color w:val="000000"/>
        </w:rPr>
      </w:pPr>
      <w:r w:rsidRPr="00797B68">
        <w:rPr>
          <w:iCs/>
          <w:color w:val="000000"/>
        </w:rPr>
        <w:t>-</w:t>
      </w:r>
      <w:r w:rsidRPr="00797B68">
        <w:rPr>
          <w:rFonts w:eastAsiaTheme="minorEastAsia"/>
          <w:color w:val="000000"/>
        </w:rPr>
        <w:t xml:space="preserve"> Давление. Закон Паскаля. Гидростатика.</w:t>
      </w:r>
      <w:r w:rsidRPr="00797B68">
        <w:rPr>
          <w:rFonts w:eastAsiaTheme="minorEastAsia"/>
          <w:color w:val="000000"/>
        </w:rPr>
        <w:br/>
        <w:t>Понимание физических законов и умение их интерпретировать.</w:t>
      </w:r>
    </w:p>
    <w:p w:rsidR="00797B68" w:rsidRPr="00797B68" w:rsidRDefault="00797B68" w:rsidP="00797B68">
      <w:pPr>
        <w:pStyle w:val="a3"/>
        <w:rPr>
          <w:color w:val="FF0000"/>
        </w:rPr>
      </w:pPr>
      <w:r w:rsidRPr="00797B68">
        <w:rPr>
          <w:rFonts w:eastAsiaTheme="minorEastAsia"/>
          <w:color w:val="000000"/>
        </w:rPr>
        <w:t>- Атмосферное давление.</w:t>
      </w:r>
      <w:r w:rsidRPr="00797B68">
        <w:rPr>
          <w:rFonts w:eastAsiaTheme="minorEastAsia"/>
          <w:color w:val="000000"/>
        </w:rPr>
        <w:br/>
        <w:t>Умение решать вычислительные задачи с использованием физических законов.</w:t>
      </w:r>
    </w:p>
    <w:p w:rsidR="00797B68" w:rsidRPr="00797B68" w:rsidRDefault="00797B68" w:rsidP="00797B68">
      <w:pPr>
        <w:pStyle w:val="a3"/>
        <w:ind w:left="495"/>
        <w:rPr>
          <w:color w:val="FF0000"/>
        </w:rPr>
      </w:pPr>
    </w:p>
    <w:p w:rsidR="00797B68" w:rsidRPr="00797B68" w:rsidRDefault="00797B68" w:rsidP="00797B68">
      <w:pPr>
        <w:pStyle w:val="a3"/>
        <w:ind w:left="495"/>
        <w:rPr>
          <w:color w:val="FF0000"/>
        </w:rPr>
      </w:pPr>
    </w:p>
    <w:p w:rsidR="00797B68" w:rsidRPr="00797B68" w:rsidRDefault="00797B68" w:rsidP="00797B68">
      <w:pPr>
        <w:pStyle w:val="a3"/>
        <w:ind w:left="495"/>
        <w:rPr>
          <w:color w:val="FF0000"/>
        </w:rPr>
      </w:pPr>
    </w:p>
    <w:p w:rsidR="00797B68" w:rsidRPr="00781E02" w:rsidRDefault="00797B68" w:rsidP="00781E02">
      <w:pPr>
        <w:jc w:val="center"/>
        <w:rPr>
          <w:rFonts w:ascii="Times New Roman" w:hAnsi="Times New Roman"/>
          <w:i/>
          <w:sz w:val="24"/>
          <w:szCs w:val="24"/>
          <w:u w:val="single"/>
        </w:rPr>
      </w:pPr>
      <w:r w:rsidRPr="00781E02">
        <w:rPr>
          <w:rFonts w:ascii="Times New Roman" w:hAnsi="Times New Roman"/>
          <w:i/>
          <w:sz w:val="24"/>
          <w:szCs w:val="24"/>
          <w:u w:val="single"/>
        </w:rPr>
        <w:t>Анализ работ по географии.</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09.04.2019 в МОУ гимназия №1   была проведена Всероссийская проверочная работа по географии среди учащихся 6-х классов. В работе   приняли участие 45 человек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6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18</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19</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8</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60%</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98%</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FF0000"/>
        </w:rPr>
      </w:pPr>
      <w:r w:rsidRPr="00797B68">
        <w:rPr>
          <w:rFonts w:eastAsiaTheme="minorHAnsi"/>
          <w:noProof/>
          <w:color w:val="FF0000"/>
        </w:rPr>
        <w:drawing>
          <wp:anchor distT="0" distB="0" distL="114300" distR="114300" simplePos="0" relativeHeight="251664384" behindDoc="0" locked="0" layoutInCell="1" allowOverlap="1">
            <wp:simplePos x="0" y="0"/>
            <wp:positionH relativeFrom="column">
              <wp:posOffset>-203835</wp:posOffset>
            </wp:positionH>
            <wp:positionV relativeFrom="paragraph">
              <wp:posOffset>107315</wp:posOffset>
            </wp:positionV>
            <wp:extent cx="2305050" cy="2057400"/>
            <wp:effectExtent l="0" t="0" r="19050" b="1905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797B68">
        <w:rPr>
          <w:color w:val="000000"/>
        </w:rPr>
        <w:t xml:space="preserve">- Освоение  Земли человеком. Мировой  океан  и его  части. </w:t>
      </w:r>
      <w:r w:rsidRPr="00797B68">
        <w:rPr>
          <w:color w:val="000000"/>
        </w:rPr>
        <w:br/>
        <w:t xml:space="preserve">Географическое положение  и природа материков Земли. </w:t>
      </w:r>
      <w:r w:rsidRPr="00797B68">
        <w:rPr>
          <w:color w:val="000000"/>
        </w:rPr>
        <w:br/>
        <w:t>Умения определять понятия, создавать обобщения,  устанавливать  аналогии.</w:t>
      </w:r>
      <w:r w:rsidRPr="00797B68">
        <w:rPr>
          <w:rFonts w:eastAsiaTheme="minorEastAsia"/>
          <w:color w:val="000000"/>
        </w:rPr>
        <w:t>- Атмосферное давление.</w:t>
      </w:r>
      <w:r w:rsidRPr="00797B68">
        <w:rPr>
          <w:rFonts w:eastAsiaTheme="minorEastAsia"/>
          <w:color w:val="000000"/>
        </w:rPr>
        <w:br/>
        <w:t>- Умения  различать  изученные географические  объекты,  сравнивать географические  объекты  на  основе известных характерных свойств.</w:t>
      </w:r>
      <w:r w:rsidRPr="00797B68">
        <w:rPr>
          <w:rFonts w:eastAsiaTheme="minorEastAsia"/>
          <w:color w:val="000000"/>
        </w:rPr>
        <w:br/>
        <w:t>Способность  использовать  знания  о географических  законах  и закономерностях.</w:t>
      </w:r>
    </w:p>
    <w:p w:rsidR="00797B68" w:rsidRPr="00797B68" w:rsidRDefault="00797B68" w:rsidP="00797B68">
      <w:pPr>
        <w:pStyle w:val="a3"/>
        <w:ind w:left="495"/>
        <w:rPr>
          <w:color w:val="FF0000"/>
        </w:rPr>
      </w:pPr>
    </w:p>
    <w:p w:rsidR="00797B68" w:rsidRPr="00797B68" w:rsidRDefault="00797B68" w:rsidP="00797B68">
      <w:pPr>
        <w:pStyle w:val="a3"/>
        <w:ind w:left="495"/>
        <w:rPr>
          <w:color w:val="FF0000"/>
        </w:rPr>
      </w:pPr>
    </w:p>
    <w:p w:rsidR="00797B68" w:rsidRPr="00797B68" w:rsidRDefault="00797B68" w:rsidP="00797B68">
      <w:pPr>
        <w:pStyle w:val="a3"/>
        <w:rPr>
          <w:color w:val="FF0000"/>
        </w:rPr>
      </w:pPr>
    </w:p>
    <w:p w:rsidR="00781E02" w:rsidRDefault="00781E02" w:rsidP="00797B68">
      <w:pPr>
        <w:jc w:val="center"/>
        <w:rPr>
          <w:rFonts w:ascii="Times New Roman" w:hAnsi="Times New Roman"/>
          <w:i/>
          <w:sz w:val="24"/>
          <w:szCs w:val="24"/>
        </w:rPr>
      </w:pPr>
    </w:p>
    <w:p w:rsidR="00797B68" w:rsidRPr="00781E02" w:rsidRDefault="00797B68" w:rsidP="00797B68">
      <w:pPr>
        <w:jc w:val="center"/>
        <w:rPr>
          <w:rFonts w:ascii="Times New Roman" w:hAnsi="Times New Roman"/>
          <w:b/>
          <w:i/>
          <w:sz w:val="24"/>
          <w:szCs w:val="24"/>
        </w:rPr>
      </w:pPr>
      <w:r w:rsidRPr="00781E02">
        <w:rPr>
          <w:rFonts w:ascii="Times New Roman" w:hAnsi="Times New Roman"/>
          <w:b/>
          <w:i/>
          <w:sz w:val="24"/>
          <w:szCs w:val="24"/>
        </w:rPr>
        <w:lastRenderedPageBreak/>
        <w:t>Анализ результатов Всероссийских проверочных работ в 6 классах, проведенных в апреле 2019 года.</w:t>
      </w:r>
    </w:p>
    <w:p w:rsidR="00797B68" w:rsidRPr="00781E02" w:rsidRDefault="00797B68" w:rsidP="00781E02">
      <w:pPr>
        <w:jc w:val="center"/>
        <w:rPr>
          <w:rFonts w:ascii="Times New Roman" w:hAnsi="Times New Roman"/>
          <w:i/>
          <w:sz w:val="24"/>
          <w:szCs w:val="24"/>
          <w:u w:val="single"/>
        </w:rPr>
      </w:pPr>
      <w:r w:rsidRPr="00781E02">
        <w:rPr>
          <w:rFonts w:ascii="Times New Roman" w:hAnsi="Times New Roman"/>
          <w:i/>
          <w:sz w:val="24"/>
          <w:szCs w:val="24"/>
          <w:u w:val="single"/>
        </w:rPr>
        <w:t>Анализ работ по истории.</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11.04.2019 в МОУ гимназия №1   была проведена Всероссийская проверочная работа по истории среди учащихся 6-х классов. В работе   приняли участие 54 человека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6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19</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25</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8</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61%</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93%</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rFonts w:eastAsiaTheme="minorHAnsi"/>
          <w:noProof/>
          <w:color w:val="FF0000"/>
        </w:rPr>
        <w:drawing>
          <wp:anchor distT="0" distB="0" distL="114300" distR="114300" simplePos="0" relativeHeight="251659264" behindDoc="0" locked="0" layoutInCell="1" allowOverlap="1">
            <wp:simplePos x="0" y="0"/>
            <wp:positionH relativeFrom="column">
              <wp:posOffset>-203835</wp:posOffset>
            </wp:positionH>
            <wp:positionV relativeFrom="paragraph">
              <wp:posOffset>107315</wp:posOffset>
            </wp:positionV>
            <wp:extent cx="2305050" cy="2486025"/>
            <wp:effectExtent l="0" t="0" r="0" b="9525"/>
            <wp:wrapSquare wrapText="bothSides"/>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797B68">
        <w:rPr>
          <w:color w:val="000000"/>
        </w:rPr>
        <w:t>-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97B68">
        <w:rPr>
          <w:color w:val="000000"/>
        </w:rPr>
        <w:t>рств в Ср</w:t>
      </w:r>
      <w:proofErr w:type="gramEnd"/>
      <w:r w:rsidRPr="00797B68">
        <w:rPr>
          <w:color w:val="000000"/>
        </w:rPr>
        <w:t>едние века, о направлениях крупнейших передвижений людей – походов, завоеваний, колонизаций и др.</w:t>
      </w:r>
    </w:p>
    <w:p w:rsidR="00797B68" w:rsidRPr="00797B68" w:rsidRDefault="00797B68" w:rsidP="00797B68">
      <w:pPr>
        <w:pStyle w:val="a3"/>
        <w:rPr>
          <w:color w:val="FF0000"/>
        </w:rPr>
      </w:pPr>
      <w:r w:rsidRPr="00797B68">
        <w:rPr>
          <w:rFonts w:eastAsiaTheme="minorEastAsia"/>
          <w:color w:val="000000"/>
        </w:rPr>
        <w:t xml:space="preserve">- Умение устанавливать причинно-следственные связи, строить </w:t>
      </w:r>
      <w:proofErr w:type="gramStart"/>
      <w:r w:rsidRPr="00797B68">
        <w:rPr>
          <w:rFonts w:eastAsiaTheme="minorEastAsia"/>
          <w:color w:val="000000"/>
        </w:rPr>
        <w:t>логическое рассуждение</w:t>
      </w:r>
      <w:proofErr w:type="gramEnd"/>
      <w:r w:rsidRPr="00797B68">
        <w:rPr>
          <w:rFonts w:eastAsiaTheme="minorEastAsia"/>
          <w:color w:val="000000"/>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p w:rsidR="00797B68" w:rsidRPr="00797B68" w:rsidRDefault="00797B68" w:rsidP="00797B68">
      <w:pPr>
        <w:pStyle w:val="a3"/>
        <w:ind w:left="495"/>
        <w:rPr>
          <w:color w:val="FF0000"/>
        </w:rPr>
      </w:pPr>
    </w:p>
    <w:p w:rsidR="00797B68" w:rsidRPr="00781E02" w:rsidRDefault="00797B68" w:rsidP="00781E02">
      <w:pPr>
        <w:pStyle w:val="a3"/>
        <w:ind w:left="495"/>
        <w:jc w:val="center"/>
        <w:rPr>
          <w:i/>
          <w:u w:val="single"/>
        </w:rPr>
      </w:pPr>
      <w:r w:rsidRPr="00781E02">
        <w:rPr>
          <w:i/>
          <w:u w:val="single"/>
        </w:rPr>
        <w:t>Анализ работ по биологии.</w:t>
      </w:r>
    </w:p>
    <w:p w:rsidR="00781E02" w:rsidRPr="00797B68" w:rsidRDefault="00781E02" w:rsidP="00797B68">
      <w:pPr>
        <w:pStyle w:val="a3"/>
        <w:ind w:left="495"/>
        <w:rPr>
          <w:i/>
        </w:rPr>
      </w:pPr>
    </w:p>
    <w:p w:rsidR="00797B68" w:rsidRPr="00797B68" w:rsidRDefault="00797B68" w:rsidP="00797B68">
      <w:pPr>
        <w:pStyle w:val="a3"/>
        <w:ind w:left="495"/>
      </w:pPr>
      <w:r w:rsidRPr="00797B68">
        <w:t xml:space="preserve">16.04.2019 в МОУ гимназия №1   была проведена Всероссийская проверочная работа по биологии среди учащихся 6-х классов. В работе   приняли участие 53 человека </w:t>
      </w:r>
    </w:p>
    <w:tbl>
      <w:tblPr>
        <w:tblStyle w:val="a5"/>
        <w:tblW w:w="0" w:type="auto"/>
        <w:tblLook w:val="04A0"/>
      </w:tblPr>
      <w:tblGrid>
        <w:gridCol w:w="1614"/>
        <w:gridCol w:w="920"/>
        <w:gridCol w:w="1071"/>
        <w:gridCol w:w="1071"/>
        <w:gridCol w:w="1071"/>
        <w:gridCol w:w="1922"/>
        <w:gridCol w:w="2081"/>
      </w:tblGrid>
      <w:tr w:rsidR="00797B68" w:rsidRPr="00797B68" w:rsidTr="00D12457">
        <w:trPr>
          <w:trHeight w:val="343"/>
        </w:trPr>
        <w:tc>
          <w:tcPr>
            <w:tcW w:w="1614" w:type="dxa"/>
          </w:tcPr>
          <w:p w:rsidR="00797B68" w:rsidRPr="00797B68" w:rsidRDefault="00797B68" w:rsidP="00D12457">
            <w:pPr>
              <w:pStyle w:val="a3"/>
            </w:pPr>
            <w:r w:rsidRPr="00797B68">
              <w:t>Класс</w:t>
            </w:r>
          </w:p>
        </w:tc>
        <w:tc>
          <w:tcPr>
            <w:tcW w:w="920" w:type="dxa"/>
          </w:tcPr>
          <w:p w:rsidR="00797B68" w:rsidRPr="00797B68" w:rsidRDefault="00797B68" w:rsidP="00D12457">
            <w:pPr>
              <w:pStyle w:val="a3"/>
            </w:pPr>
            <w:r w:rsidRPr="00797B68">
              <w:t>«2»</w:t>
            </w:r>
          </w:p>
        </w:tc>
        <w:tc>
          <w:tcPr>
            <w:tcW w:w="858" w:type="dxa"/>
          </w:tcPr>
          <w:p w:rsidR="00797B68" w:rsidRPr="00797B68" w:rsidRDefault="00797B68" w:rsidP="00D12457">
            <w:pPr>
              <w:pStyle w:val="a3"/>
              <w:ind w:left="495"/>
            </w:pPr>
            <w:r w:rsidRPr="00797B68">
              <w:t>«3»</w:t>
            </w:r>
          </w:p>
        </w:tc>
        <w:tc>
          <w:tcPr>
            <w:tcW w:w="857" w:type="dxa"/>
          </w:tcPr>
          <w:p w:rsidR="00797B68" w:rsidRPr="00797B68" w:rsidRDefault="00797B68" w:rsidP="00D12457">
            <w:pPr>
              <w:pStyle w:val="a3"/>
              <w:ind w:left="495"/>
            </w:pPr>
            <w:r w:rsidRPr="00797B68">
              <w:t>«4»</w:t>
            </w:r>
          </w:p>
        </w:tc>
        <w:tc>
          <w:tcPr>
            <w:tcW w:w="1030" w:type="dxa"/>
          </w:tcPr>
          <w:p w:rsidR="00797B68" w:rsidRPr="00797B68" w:rsidRDefault="00797B68" w:rsidP="00D12457">
            <w:pPr>
              <w:pStyle w:val="a3"/>
              <w:ind w:left="495"/>
            </w:pPr>
            <w:r w:rsidRPr="00797B68">
              <w:t>«5»</w:t>
            </w:r>
          </w:p>
        </w:tc>
        <w:tc>
          <w:tcPr>
            <w:tcW w:w="1922" w:type="dxa"/>
          </w:tcPr>
          <w:p w:rsidR="00797B68" w:rsidRPr="00797B68" w:rsidRDefault="00797B68" w:rsidP="00D12457">
            <w:pPr>
              <w:pStyle w:val="a3"/>
              <w:ind w:left="495"/>
            </w:pPr>
            <w:r w:rsidRPr="00797B68">
              <w:t>качество</w:t>
            </w:r>
          </w:p>
        </w:tc>
        <w:tc>
          <w:tcPr>
            <w:tcW w:w="2081" w:type="dxa"/>
          </w:tcPr>
          <w:p w:rsidR="00797B68" w:rsidRPr="00797B68" w:rsidRDefault="00797B68" w:rsidP="00D12457">
            <w:pPr>
              <w:pStyle w:val="a3"/>
              <w:ind w:left="495"/>
            </w:pPr>
            <w:r w:rsidRPr="00797B68">
              <w:t>обученность</w:t>
            </w:r>
          </w:p>
        </w:tc>
      </w:tr>
      <w:tr w:rsidR="00797B68" w:rsidRPr="00797B68" w:rsidTr="00D12457">
        <w:trPr>
          <w:trHeight w:val="359"/>
        </w:trPr>
        <w:tc>
          <w:tcPr>
            <w:tcW w:w="1614" w:type="dxa"/>
          </w:tcPr>
          <w:p w:rsidR="00797B68" w:rsidRPr="00797B68" w:rsidRDefault="00797B68" w:rsidP="00D12457">
            <w:pPr>
              <w:pStyle w:val="a3"/>
              <w:ind w:left="495"/>
            </w:pPr>
            <w:r w:rsidRPr="00797B68">
              <w:t>6 кл</w:t>
            </w:r>
          </w:p>
        </w:tc>
        <w:tc>
          <w:tcPr>
            <w:tcW w:w="920" w:type="dxa"/>
          </w:tcPr>
          <w:p w:rsidR="00797B68" w:rsidRPr="00797B68" w:rsidRDefault="00797B68" w:rsidP="00D12457">
            <w:pPr>
              <w:pStyle w:val="a3"/>
            </w:pPr>
            <w:r w:rsidRPr="00797B68">
              <w:t>-</w:t>
            </w:r>
          </w:p>
        </w:tc>
        <w:tc>
          <w:tcPr>
            <w:tcW w:w="858" w:type="dxa"/>
          </w:tcPr>
          <w:p w:rsidR="00797B68" w:rsidRPr="00797B68" w:rsidRDefault="00797B68" w:rsidP="00D12457">
            <w:pPr>
              <w:pStyle w:val="a3"/>
              <w:ind w:left="495"/>
            </w:pPr>
            <w:r w:rsidRPr="00797B68">
              <w:t>20</w:t>
            </w:r>
          </w:p>
        </w:tc>
        <w:tc>
          <w:tcPr>
            <w:tcW w:w="857" w:type="dxa"/>
          </w:tcPr>
          <w:p w:rsidR="00797B68" w:rsidRPr="00797B68" w:rsidRDefault="00797B68" w:rsidP="00D12457">
            <w:pPr>
              <w:pStyle w:val="a3"/>
              <w:ind w:left="495"/>
            </w:pPr>
            <w:r w:rsidRPr="00797B68">
              <w:t>20</w:t>
            </w:r>
          </w:p>
        </w:tc>
        <w:tc>
          <w:tcPr>
            <w:tcW w:w="1030" w:type="dxa"/>
          </w:tcPr>
          <w:p w:rsidR="00797B68" w:rsidRPr="00797B68" w:rsidRDefault="00797B68" w:rsidP="00D12457">
            <w:pPr>
              <w:pStyle w:val="a3"/>
              <w:ind w:left="495"/>
            </w:pPr>
            <w:r w:rsidRPr="00797B68">
              <w:t>3</w:t>
            </w:r>
          </w:p>
        </w:tc>
        <w:tc>
          <w:tcPr>
            <w:tcW w:w="1922" w:type="dxa"/>
          </w:tcPr>
          <w:p w:rsidR="00797B68" w:rsidRPr="00797B68" w:rsidRDefault="00797B68" w:rsidP="00D12457">
            <w:pPr>
              <w:pStyle w:val="a3"/>
              <w:ind w:left="495"/>
            </w:pPr>
            <w:r w:rsidRPr="00797B68">
              <w:t>43%</w:t>
            </w:r>
          </w:p>
        </w:tc>
        <w:tc>
          <w:tcPr>
            <w:tcW w:w="2081" w:type="dxa"/>
          </w:tcPr>
          <w:p w:rsidR="00797B68" w:rsidRPr="00797B68" w:rsidRDefault="00797B68" w:rsidP="00D12457">
            <w:pPr>
              <w:pStyle w:val="a3"/>
              <w:ind w:left="495"/>
            </w:pPr>
            <w:r w:rsidRPr="00797B68">
              <w:t>100%</w:t>
            </w:r>
          </w:p>
        </w:tc>
      </w:tr>
    </w:tbl>
    <w:p w:rsidR="00797B68" w:rsidRPr="00797B68" w:rsidRDefault="00797B68" w:rsidP="00797B68">
      <w:pPr>
        <w:pStyle w:val="a3"/>
      </w:pPr>
    </w:p>
    <w:p w:rsidR="00797B68" w:rsidRPr="00797B68" w:rsidRDefault="00797B68" w:rsidP="00797B68">
      <w:pPr>
        <w:pStyle w:val="a3"/>
        <w:ind w:left="495"/>
        <w:jc w:val="center"/>
      </w:pPr>
      <w:r w:rsidRPr="00797B68">
        <w:t>Типичные ошибки и западающие темы:</w:t>
      </w:r>
    </w:p>
    <w:p w:rsidR="00797B68" w:rsidRPr="00797B68" w:rsidRDefault="00797B68" w:rsidP="00797B68">
      <w:pPr>
        <w:pStyle w:val="a3"/>
        <w:ind w:left="495"/>
      </w:pPr>
      <w:r w:rsidRPr="00797B68">
        <w:rPr>
          <w:noProof/>
        </w:rPr>
        <w:drawing>
          <wp:anchor distT="0" distB="0" distL="114300" distR="114300" simplePos="0" relativeHeight="251660288" behindDoc="0" locked="0" layoutInCell="1" allowOverlap="1">
            <wp:simplePos x="0" y="0"/>
            <wp:positionH relativeFrom="column">
              <wp:posOffset>-203835</wp:posOffset>
            </wp:positionH>
            <wp:positionV relativeFrom="paragraph">
              <wp:posOffset>113030</wp:posOffset>
            </wp:positionV>
            <wp:extent cx="2305050" cy="2562225"/>
            <wp:effectExtent l="0" t="0" r="19050" b="952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797B68">
        <w:t>- 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797B68" w:rsidRPr="00797B68" w:rsidRDefault="00797B68" w:rsidP="00797B68">
      <w:pPr>
        <w:pStyle w:val="a3"/>
        <w:ind w:left="495"/>
        <w:rPr>
          <w:color w:val="FF0000"/>
        </w:rPr>
      </w:pPr>
      <w:r w:rsidRPr="00797B68">
        <w:t xml:space="preserve">- Умение устанавливать причинно-следственные связи, строить логическое рассуждение, умозаключение </w:t>
      </w:r>
      <w:r w:rsidRPr="00797B68">
        <w:lastRenderedPageBreak/>
        <w:t>(индуктивное, дедуктивное и по аналогии) и делать выводы</w:t>
      </w:r>
      <w:proofErr w:type="gramStart"/>
      <w:r w:rsidRPr="00797B68">
        <w:br/>
        <w:t>О</w:t>
      </w:r>
      <w:proofErr w:type="gramEnd"/>
      <w:r w:rsidRPr="00797B68">
        <w:t>писывать и использовать приемы выращивания и размножения культурных растений, ухода за ними</w:t>
      </w:r>
    </w:p>
    <w:p w:rsidR="00797B68" w:rsidRPr="00797B68" w:rsidRDefault="00797B68" w:rsidP="00797B68">
      <w:pPr>
        <w:pStyle w:val="a3"/>
        <w:rPr>
          <w:color w:val="FF0000"/>
        </w:rPr>
      </w:pPr>
    </w:p>
    <w:p w:rsidR="00797B68" w:rsidRPr="00781E02" w:rsidRDefault="00797B68" w:rsidP="00781E02">
      <w:pPr>
        <w:jc w:val="center"/>
        <w:rPr>
          <w:rFonts w:ascii="Times New Roman" w:hAnsi="Times New Roman"/>
          <w:i/>
          <w:sz w:val="24"/>
          <w:szCs w:val="24"/>
          <w:u w:val="single"/>
        </w:rPr>
      </w:pPr>
      <w:r w:rsidRPr="00781E02">
        <w:rPr>
          <w:rFonts w:ascii="Times New Roman" w:hAnsi="Times New Roman"/>
          <w:i/>
          <w:sz w:val="24"/>
          <w:szCs w:val="24"/>
          <w:u w:val="single"/>
        </w:rPr>
        <w:t>Анализ работ по обществознанию.</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18.04.2019 в МОУ гимназия №1   была проведена Всероссийская проверочная работа по обществознанию среди учащихся 6-х классов. В работе   приняли участие 53 человека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6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18</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25</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7</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60%</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94%</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rFonts w:eastAsiaTheme="minorHAnsi"/>
          <w:noProof/>
          <w:color w:val="FF0000"/>
        </w:rPr>
        <w:drawing>
          <wp:anchor distT="0" distB="0" distL="114300" distR="114300" simplePos="0" relativeHeight="251673600" behindDoc="0" locked="0" layoutInCell="1" allowOverlap="1">
            <wp:simplePos x="0" y="0"/>
            <wp:positionH relativeFrom="column">
              <wp:posOffset>-203835</wp:posOffset>
            </wp:positionH>
            <wp:positionV relativeFrom="paragraph">
              <wp:posOffset>113030</wp:posOffset>
            </wp:positionV>
            <wp:extent cx="2305050" cy="201930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797B68">
        <w:rPr>
          <w:color w:val="000000"/>
        </w:rPr>
        <w:t xml:space="preserve">- Выполнять несложные практические задания, основанные на ситуациях жизнедеятельности человека в разных сферах общества </w:t>
      </w:r>
    </w:p>
    <w:p w:rsidR="00797B68" w:rsidRPr="00797B68" w:rsidRDefault="00797B68" w:rsidP="00797B68">
      <w:pPr>
        <w:pStyle w:val="a3"/>
        <w:rPr>
          <w:rFonts w:eastAsiaTheme="minorEastAsia"/>
          <w:color w:val="000000"/>
        </w:rPr>
      </w:pPr>
      <w:r w:rsidRPr="00797B68">
        <w:rPr>
          <w:rFonts w:eastAsiaTheme="minorEastAsia"/>
          <w:color w:val="000000"/>
        </w:rPr>
        <w:t>-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p w:rsidR="00797B68" w:rsidRPr="00797B68" w:rsidRDefault="00797B68" w:rsidP="00797B68">
      <w:pPr>
        <w:pStyle w:val="a3"/>
        <w:rPr>
          <w:color w:val="FF0000"/>
        </w:rPr>
      </w:pPr>
      <w:r w:rsidRPr="00797B68">
        <w:rPr>
          <w:rFonts w:eastAsiaTheme="minorEastAsia"/>
          <w:color w:val="000000"/>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97B68" w:rsidRPr="00797B68" w:rsidRDefault="00797B68" w:rsidP="00797B68">
      <w:pPr>
        <w:pStyle w:val="a3"/>
        <w:ind w:left="495"/>
        <w:rPr>
          <w:color w:val="FF0000"/>
        </w:rPr>
      </w:pPr>
    </w:p>
    <w:p w:rsidR="00797B68" w:rsidRPr="00A652A6" w:rsidRDefault="00797B68" w:rsidP="00A652A6">
      <w:pPr>
        <w:jc w:val="center"/>
        <w:rPr>
          <w:rFonts w:ascii="Times New Roman" w:hAnsi="Times New Roman"/>
          <w:i/>
          <w:sz w:val="24"/>
          <w:szCs w:val="24"/>
          <w:u w:val="single"/>
        </w:rPr>
      </w:pPr>
      <w:r w:rsidRPr="00A652A6">
        <w:rPr>
          <w:rFonts w:ascii="Times New Roman" w:hAnsi="Times New Roman"/>
          <w:i/>
          <w:sz w:val="24"/>
          <w:szCs w:val="24"/>
          <w:u w:val="single"/>
        </w:rPr>
        <w:t>Анализ работ по математике.</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18.04.2019 в МОУ гимназия №1   была проведена Всероссийская проверочная работа по математике среди учащихся 6-х классов. В работе   приняли участие 53 человека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Класс</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«4»</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качество</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обученность</w:t>
            </w:r>
          </w:p>
        </w:tc>
      </w:tr>
      <w:tr w:rsidR="00797B68" w:rsidRPr="00797B68" w:rsidTr="00D12457">
        <w:trPr>
          <w:trHeight w:val="359"/>
        </w:trPr>
        <w:tc>
          <w:tcPr>
            <w:tcW w:w="1614"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6 кл</w:t>
            </w:r>
          </w:p>
        </w:tc>
        <w:tc>
          <w:tcPr>
            <w:tcW w:w="92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3</w:t>
            </w:r>
          </w:p>
        </w:tc>
        <w:tc>
          <w:tcPr>
            <w:tcW w:w="858"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24</w:t>
            </w:r>
          </w:p>
        </w:tc>
        <w:tc>
          <w:tcPr>
            <w:tcW w:w="857"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21</w:t>
            </w:r>
          </w:p>
        </w:tc>
        <w:tc>
          <w:tcPr>
            <w:tcW w:w="1030"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7</w:t>
            </w:r>
          </w:p>
        </w:tc>
        <w:tc>
          <w:tcPr>
            <w:tcW w:w="1922"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53%</w:t>
            </w:r>
          </w:p>
        </w:tc>
        <w:tc>
          <w:tcPr>
            <w:tcW w:w="2081" w:type="dxa"/>
          </w:tcPr>
          <w:p w:rsidR="00797B68" w:rsidRPr="00797B68" w:rsidRDefault="00797B68" w:rsidP="00D12457">
            <w:pPr>
              <w:jc w:val="center"/>
              <w:rPr>
                <w:rFonts w:ascii="Times New Roman" w:hAnsi="Times New Roman"/>
                <w:sz w:val="24"/>
                <w:szCs w:val="24"/>
              </w:rPr>
            </w:pPr>
            <w:r w:rsidRPr="00797B68">
              <w:rPr>
                <w:rFonts w:ascii="Times New Roman" w:hAnsi="Times New Roman"/>
                <w:sz w:val="24"/>
                <w:szCs w:val="24"/>
              </w:rPr>
              <w:t>94%</w:t>
            </w:r>
          </w:p>
        </w:tc>
      </w:tr>
    </w:tbl>
    <w:p w:rsidR="00797B68" w:rsidRPr="00797B68" w:rsidRDefault="00797B68" w:rsidP="00797B68">
      <w:pPr>
        <w:rPr>
          <w:rFonts w:ascii="Times New Roman" w:hAnsi="Times New Roman"/>
          <w:color w:val="FF0000"/>
          <w:sz w:val="24"/>
          <w:szCs w:val="24"/>
        </w:rPr>
      </w:pPr>
    </w:p>
    <w:p w:rsidR="00797B68" w:rsidRPr="00797B68" w:rsidRDefault="00797B68" w:rsidP="00797B68">
      <w:pPr>
        <w:pStyle w:val="a3"/>
        <w:jc w:val="center"/>
        <w:rPr>
          <w:color w:val="000000"/>
        </w:rPr>
      </w:pPr>
      <w:r w:rsidRPr="00797B68">
        <w:rPr>
          <w:color w:val="000000"/>
        </w:rPr>
        <w:t>Типичные ошибки и западающие темы:</w:t>
      </w:r>
    </w:p>
    <w:p w:rsidR="00797B68" w:rsidRPr="00797B68" w:rsidRDefault="00797B68" w:rsidP="00797B68">
      <w:pPr>
        <w:pStyle w:val="a3"/>
        <w:rPr>
          <w:color w:val="000000"/>
        </w:rPr>
      </w:pPr>
      <w:r w:rsidRPr="00797B68">
        <w:rPr>
          <w:rFonts w:eastAsiaTheme="minorHAnsi"/>
          <w:noProof/>
          <w:color w:val="FF0000"/>
        </w:rPr>
        <w:drawing>
          <wp:anchor distT="0" distB="0" distL="114300" distR="114300" simplePos="0" relativeHeight="251674624" behindDoc="0" locked="0" layoutInCell="1" allowOverlap="1">
            <wp:simplePos x="0" y="0"/>
            <wp:positionH relativeFrom="column">
              <wp:posOffset>-203835</wp:posOffset>
            </wp:positionH>
            <wp:positionV relativeFrom="paragraph">
              <wp:posOffset>116205</wp:posOffset>
            </wp:positionV>
            <wp:extent cx="2305050" cy="1990725"/>
            <wp:effectExtent l="0" t="0" r="0" b="952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797B68">
        <w:rPr>
          <w:color w:val="000000"/>
        </w:rPr>
        <w:t>-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97B68" w:rsidRPr="00797B68" w:rsidRDefault="00797B68" w:rsidP="00797B68">
      <w:pPr>
        <w:pStyle w:val="a3"/>
        <w:rPr>
          <w:rFonts w:eastAsiaTheme="minorEastAsia"/>
          <w:color w:val="000000"/>
        </w:rPr>
      </w:pPr>
      <w:r w:rsidRPr="00797B68">
        <w:rPr>
          <w:rFonts w:eastAsiaTheme="minorEastAsia"/>
          <w:color w:val="000000"/>
        </w:rPr>
        <w:t xml:space="preserve">-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w:t>
      </w:r>
    </w:p>
    <w:p w:rsidR="00797B68" w:rsidRPr="00797B68" w:rsidRDefault="00797B68" w:rsidP="00797B68">
      <w:pPr>
        <w:pStyle w:val="a3"/>
        <w:rPr>
          <w:color w:val="FF0000"/>
        </w:rPr>
      </w:pPr>
      <w:proofErr w:type="gramStart"/>
      <w:r w:rsidRPr="00797B68">
        <w:rPr>
          <w:rFonts w:eastAsiaTheme="minorEastAsia"/>
          <w:color w:val="000000"/>
        </w:rPr>
        <w:t xml:space="preserve">-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w:t>
      </w:r>
      <w:r w:rsidRPr="00797B68">
        <w:rPr>
          <w:rFonts w:eastAsiaTheme="minorEastAsia"/>
          <w:color w:val="000000"/>
        </w:rPr>
        <w:lastRenderedPageBreak/>
        <w:t>окружность и круг, прямоугольный параллелепипед, куб, шар.</w:t>
      </w:r>
      <w:proofErr w:type="gramEnd"/>
      <w:r w:rsidRPr="00797B68">
        <w:rPr>
          <w:rFonts w:eastAsiaTheme="minorEastAsia"/>
          <w:color w:val="000000"/>
        </w:rPr>
        <w:t xml:space="preserve"> Изображать изучаемые фигуры от руки и с помощью линейки</w:t>
      </w:r>
    </w:p>
    <w:p w:rsidR="00797B68" w:rsidRPr="00797B68" w:rsidRDefault="00797B68" w:rsidP="00797B68">
      <w:pPr>
        <w:pStyle w:val="a3"/>
        <w:ind w:left="495"/>
        <w:rPr>
          <w:color w:val="FF0000"/>
        </w:rPr>
      </w:pPr>
    </w:p>
    <w:p w:rsidR="00A652A6" w:rsidRPr="00A652A6" w:rsidRDefault="00797B68" w:rsidP="00797B68">
      <w:pPr>
        <w:pStyle w:val="a3"/>
        <w:ind w:left="495"/>
        <w:jc w:val="center"/>
        <w:rPr>
          <w:b/>
          <w:i/>
        </w:rPr>
      </w:pPr>
      <w:r w:rsidRPr="00A652A6">
        <w:rPr>
          <w:b/>
          <w:i/>
        </w:rPr>
        <w:t xml:space="preserve">Анализ результатов Всероссийских проверочных работ в 11 классах, </w:t>
      </w:r>
    </w:p>
    <w:p w:rsidR="00797B68" w:rsidRPr="00A652A6" w:rsidRDefault="00797B68" w:rsidP="00797B68">
      <w:pPr>
        <w:pStyle w:val="a3"/>
        <w:ind w:left="495"/>
        <w:jc w:val="center"/>
        <w:rPr>
          <w:b/>
          <w:i/>
        </w:rPr>
      </w:pPr>
      <w:proofErr w:type="gramStart"/>
      <w:r w:rsidRPr="00A652A6">
        <w:rPr>
          <w:b/>
          <w:i/>
        </w:rPr>
        <w:t>проведенных</w:t>
      </w:r>
      <w:proofErr w:type="gramEnd"/>
      <w:r w:rsidRPr="00A652A6">
        <w:rPr>
          <w:b/>
          <w:i/>
        </w:rPr>
        <w:t xml:space="preserve"> в апреле 2019 года.</w:t>
      </w:r>
    </w:p>
    <w:p w:rsidR="00A652A6" w:rsidRDefault="00797B68" w:rsidP="00797B68">
      <w:pPr>
        <w:pStyle w:val="a3"/>
        <w:ind w:left="495"/>
        <w:rPr>
          <w:i/>
        </w:rPr>
      </w:pPr>
      <w:r w:rsidRPr="00797B68">
        <w:rPr>
          <w:i/>
        </w:rPr>
        <w:t xml:space="preserve">                                   </w:t>
      </w:r>
    </w:p>
    <w:p w:rsidR="00797B68" w:rsidRDefault="00797B68" w:rsidP="00A652A6">
      <w:pPr>
        <w:pStyle w:val="a3"/>
        <w:ind w:left="495"/>
        <w:jc w:val="center"/>
        <w:rPr>
          <w:i/>
          <w:u w:val="single"/>
        </w:rPr>
      </w:pPr>
      <w:r w:rsidRPr="00A652A6">
        <w:rPr>
          <w:i/>
          <w:u w:val="single"/>
        </w:rPr>
        <w:t>Анализ работ по истории.</w:t>
      </w:r>
    </w:p>
    <w:p w:rsidR="00A652A6" w:rsidRPr="00A652A6" w:rsidRDefault="00A652A6" w:rsidP="00A652A6">
      <w:pPr>
        <w:pStyle w:val="a3"/>
        <w:ind w:left="495"/>
        <w:jc w:val="center"/>
        <w:rPr>
          <w:i/>
          <w:u w:val="single"/>
        </w:rPr>
      </w:pPr>
    </w:p>
    <w:p w:rsidR="00797B68" w:rsidRPr="00797B68" w:rsidRDefault="00797B68" w:rsidP="00797B68">
      <w:pPr>
        <w:pStyle w:val="a3"/>
        <w:ind w:left="495"/>
      </w:pPr>
      <w:r w:rsidRPr="00797B68">
        <w:t xml:space="preserve">02.04.2019 в МОУ гимназия №1   была проведена Всероссийская проверочная работа по истории среди учащихся 11-х классов. В работе   приняли участие 39 человек </w:t>
      </w:r>
    </w:p>
    <w:tbl>
      <w:tblPr>
        <w:tblStyle w:val="a5"/>
        <w:tblW w:w="0" w:type="auto"/>
        <w:tblLook w:val="04A0"/>
      </w:tblPr>
      <w:tblGrid>
        <w:gridCol w:w="1614"/>
        <w:gridCol w:w="1071"/>
        <w:gridCol w:w="1071"/>
        <w:gridCol w:w="1071"/>
        <w:gridCol w:w="1071"/>
        <w:gridCol w:w="1922"/>
        <w:gridCol w:w="2081"/>
      </w:tblGrid>
      <w:tr w:rsidR="00797B68" w:rsidRPr="00797B68" w:rsidTr="00D12457">
        <w:trPr>
          <w:trHeight w:val="343"/>
        </w:trPr>
        <w:tc>
          <w:tcPr>
            <w:tcW w:w="1614" w:type="dxa"/>
          </w:tcPr>
          <w:p w:rsidR="00797B68" w:rsidRPr="00797B68" w:rsidRDefault="00797B68" w:rsidP="00D12457">
            <w:pPr>
              <w:pStyle w:val="a3"/>
            </w:pPr>
            <w:r w:rsidRPr="00797B68">
              <w:t>Класс</w:t>
            </w:r>
          </w:p>
        </w:tc>
        <w:tc>
          <w:tcPr>
            <w:tcW w:w="920" w:type="dxa"/>
          </w:tcPr>
          <w:p w:rsidR="00797B68" w:rsidRPr="00797B68" w:rsidRDefault="00797B68" w:rsidP="00D12457">
            <w:pPr>
              <w:pStyle w:val="a3"/>
              <w:ind w:left="495"/>
            </w:pPr>
            <w:r w:rsidRPr="00797B68">
              <w:t>«2»</w:t>
            </w:r>
          </w:p>
        </w:tc>
        <w:tc>
          <w:tcPr>
            <w:tcW w:w="858" w:type="dxa"/>
          </w:tcPr>
          <w:p w:rsidR="00797B68" w:rsidRPr="00797B68" w:rsidRDefault="00797B68" w:rsidP="00D12457">
            <w:pPr>
              <w:pStyle w:val="a3"/>
              <w:ind w:left="495"/>
            </w:pPr>
            <w:r w:rsidRPr="00797B68">
              <w:t>«3»</w:t>
            </w:r>
          </w:p>
        </w:tc>
        <w:tc>
          <w:tcPr>
            <w:tcW w:w="857" w:type="dxa"/>
          </w:tcPr>
          <w:p w:rsidR="00797B68" w:rsidRPr="00797B68" w:rsidRDefault="00797B68" w:rsidP="00D12457">
            <w:pPr>
              <w:pStyle w:val="a3"/>
              <w:ind w:left="495"/>
            </w:pPr>
            <w:r w:rsidRPr="00797B68">
              <w:t>«4»</w:t>
            </w:r>
          </w:p>
        </w:tc>
        <w:tc>
          <w:tcPr>
            <w:tcW w:w="1030" w:type="dxa"/>
          </w:tcPr>
          <w:p w:rsidR="00797B68" w:rsidRPr="00797B68" w:rsidRDefault="00797B68" w:rsidP="00D12457">
            <w:pPr>
              <w:pStyle w:val="a3"/>
              <w:ind w:left="495"/>
            </w:pPr>
            <w:r w:rsidRPr="00797B68">
              <w:t>«5»</w:t>
            </w:r>
          </w:p>
        </w:tc>
        <w:tc>
          <w:tcPr>
            <w:tcW w:w="1922" w:type="dxa"/>
          </w:tcPr>
          <w:p w:rsidR="00797B68" w:rsidRPr="00797B68" w:rsidRDefault="00797B68" w:rsidP="00D12457">
            <w:pPr>
              <w:pStyle w:val="a3"/>
              <w:ind w:left="495"/>
            </w:pPr>
            <w:r w:rsidRPr="00797B68">
              <w:t>качество</w:t>
            </w:r>
          </w:p>
        </w:tc>
        <w:tc>
          <w:tcPr>
            <w:tcW w:w="2081" w:type="dxa"/>
          </w:tcPr>
          <w:p w:rsidR="00797B68" w:rsidRPr="00797B68" w:rsidRDefault="00797B68" w:rsidP="00D12457">
            <w:pPr>
              <w:pStyle w:val="a3"/>
              <w:ind w:left="495"/>
            </w:pPr>
            <w:r w:rsidRPr="00797B68">
              <w:t>обученность</w:t>
            </w:r>
          </w:p>
        </w:tc>
      </w:tr>
      <w:tr w:rsidR="00797B68" w:rsidRPr="00797B68" w:rsidTr="00D12457">
        <w:trPr>
          <w:trHeight w:val="359"/>
        </w:trPr>
        <w:tc>
          <w:tcPr>
            <w:tcW w:w="1614" w:type="dxa"/>
          </w:tcPr>
          <w:p w:rsidR="00797B68" w:rsidRPr="00797B68" w:rsidRDefault="00797B68" w:rsidP="00D12457">
            <w:pPr>
              <w:pStyle w:val="a3"/>
            </w:pPr>
            <w:r w:rsidRPr="00797B68">
              <w:t>11 кл</w:t>
            </w:r>
          </w:p>
        </w:tc>
        <w:tc>
          <w:tcPr>
            <w:tcW w:w="920" w:type="dxa"/>
          </w:tcPr>
          <w:p w:rsidR="00797B68" w:rsidRPr="00797B68" w:rsidRDefault="00797B68" w:rsidP="00D12457">
            <w:pPr>
              <w:pStyle w:val="a3"/>
              <w:ind w:left="495"/>
            </w:pPr>
            <w:r w:rsidRPr="00797B68">
              <w:t>1</w:t>
            </w:r>
          </w:p>
        </w:tc>
        <w:tc>
          <w:tcPr>
            <w:tcW w:w="858" w:type="dxa"/>
          </w:tcPr>
          <w:p w:rsidR="00797B68" w:rsidRPr="00797B68" w:rsidRDefault="00797B68" w:rsidP="00D12457">
            <w:pPr>
              <w:pStyle w:val="a3"/>
              <w:ind w:left="495"/>
            </w:pPr>
            <w:r w:rsidRPr="00797B68">
              <w:t>9</w:t>
            </w:r>
          </w:p>
        </w:tc>
        <w:tc>
          <w:tcPr>
            <w:tcW w:w="857" w:type="dxa"/>
          </w:tcPr>
          <w:p w:rsidR="00797B68" w:rsidRPr="00797B68" w:rsidRDefault="00797B68" w:rsidP="00D12457">
            <w:pPr>
              <w:pStyle w:val="a3"/>
              <w:ind w:left="495"/>
            </w:pPr>
            <w:r w:rsidRPr="00797B68">
              <w:t>13</w:t>
            </w:r>
          </w:p>
        </w:tc>
        <w:tc>
          <w:tcPr>
            <w:tcW w:w="1030" w:type="dxa"/>
          </w:tcPr>
          <w:p w:rsidR="00797B68" w:rsidRPr="00797B68" w:rsidRDefault="00797B68" w:rsidP="00D12457">
            <w:pPr>
              <w:pStyle w:val="a3"/>
              <w:ind w:left="495"/>
            </w:pPr>
            <w:r w:rsidRPr="00797B68">
              <w:t>16</w:t>
            </w:r>
          </w:p>
        </w:tc>
        <w:tc>
          <w:tcPr>
            <w:tcW w:w="1922" w:type="dxa"/>
          </w:tcPr>
          <w:p w:rsidR="00797B68" w:rsidRPr="00797B68" w:rsidRDefault="00797B68" w:rsidP="00D12457">
            <w:pPr>
              <w:pStyle w:val="a3"/>
              <w:ind w:left="495"/>
            </w:pPr>
            <w:r w:rsidRPr="00797B68">
              <w:t>74%</w:t>
            </w:r>
          </w:p>
        </w:tc>
        <w:tc>
          <w:tcPr>
            <w:tcW w:w="2081" w:type="dxa"/>
          </w:tcPr>
          <w:p w:rsidR="00797B68" w:rsidRPr="00797B68" w:rsidRDefault="00797B68" w:rsidP="00D12457">
            <w:pPr>
              <w:pStyle w:val="a3"/>
              <w:ind w:left="495"/>
            </w:pPr>
            <w:r w:rsidRPr="00797B68">
              <w:t>97%</w:t>
            </w:r>
          </w:p>
        </w:tc>
      </w:tr>
    </w:tbl>
    <w:p w:rsidR="00797B68" w:rsidRPr="00797B68" w:rsidRDefault="00797B68" w:rsidP="00797B68">
      <w:pPr>
        <w:pStyle w:val="a3"/>
        <w:ind w:left="495"/>
      </w:pPr>
    </w:p>
    <w:p w:rsidR="00797B68" w:rsidRPr="00797B68" w:rsidRDefault="00797B68" w:rsidP="00797B68">
      <w:pPr>
        <w:pStyle w:val="a3"/>
        <w:ind w:left="495"/>
        <w:jc w:val="center"/>
      </w:pPr>
      <w:r w:rsidRPr="00797B68">
        <w:t>Типичные ошибки и западающие темы:</w:t>
      </w:r>
    </w:p>
    <w:p w:rsidR="00797B68" w:rsidRPr="00797B68" w:rsidRDefault="00797B68" w:rsidP="00797B68">
      <w:pPr>
        <w:pStyle w:val="a3"/>
        <w:ind w:left="495"/>
      </w:pPr>
      <w:r w:rsidRPr="00797B68">
        <w:rPr>
          <w:noProof/>
        </w:rPr>
        <w:drawing>
          <wp:anchor distT="0" distB="0" distL="114300" distR="114300" simplePos="0" relativeHeight="251661312" behindDoc="0" locked="0" layoutInCell="1" allowOverlap="1">
            <wp:simplePos x="0" y="0"/>
            <wp:positionH relativeFrom="column">
              <wp:posOffset>-203835</wp:posOffset>
            </wp:positionH>
            <wp:positionV relativeFrom="paragraph">
              <wp:posOffset>108585</wp:posOffset>
            </wp:positionV>
            <wp:extent cx="2305050" cy="2085975"/>
            <wp:effectExtent l="0" t="0" r="0" b="9525"/>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797B68">
        <w:t>-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797B68" w:rsidRPr="00797B68" w:rsidRDefault="00797B68" w:rsidP="00797B68">
      <w:pPr>
        <w:pStyle w:val="a3"/>
        <w:ind w:left="495"/>
      </w:pPr>
      <w:r w:rsidRPr="00797B68">
        <w:t xml:space="preserve">-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w:t>
      </w:r>
    </w:p>
    <w:p w:rsidR="00797B68" w:rsidRPr="00797B68" w:rsidRDefault="00797B68" w:rsidP="00797B68">
      <w:pPr>
        <w:pStyle w:val="a3"/>
        <w:jc w:val="center"/>
        <w:rPr>
          <w:i/>
        </w:rPr>
      </w:pPr>
    </w:p>
    <w:p w:rsidR="00797B68" w:rsidRPr="00A652A6" w:rsidRDefault="00797B68" w:rsidP="00A652A6">
      <w:pPr>
        <w:pStyle w:val="a3"/>
        <w:jc w:val="center"/>
        <w:rPr>
          <w:i/>
          <w:u w:val="single"/>
        </w:rPr>
      </w:pPr>
      <w:r w:rsidRPr="00A652A6">
        <w:rPr>
          <w:i/>
          <w:u w:val="single"/>
        </w:rPr>
        <w:t>Анализ работ по физике.</w:t>
      </w:r>
    </w:p>
    <w:p w:rsidR="00A652A6" w:rsidRPr="00A652A6" w:rsidRDefault="00A652A6" w:rsidP="00A652A6">
      <w:pPr>
        <w:pStyle w:val="a3"/>
        <w:jc w:val="center"/>
        <w:rPr>
          <w:i/>
          <w:u w:val="single"/>
        </w:rPr>
      </w:pPr>
    </w:p>
    <w:p w:rsidR="00797B68" w:rsidRPr="00797B68" w:rsidRDefault="00797B68" w:rsidP="00797B68">
      <w:pPr>
        <w:pStyle w:val="a3"/>
      </w:pPr>
      <w:r w:rsidRPr="00797B68">
        <w:t xml:space="preserve">09.04.2019 в МОУ гимназия №1   была проведена Всероссийская проверочная работа по физике среди учащихся 11-х классов. В работе   приняли участие 41 человек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pStyle w:val="a3"/>
              <w:ind w:left="495"/>
            </w:pPr>
            <w:r w:rsidRPr="00797B68">
              <w:t>Класс</w:t>
            </w:r>
          </w:p>
        </w:tc>
        <w:tc>
          <w:tcPr>
            <w:tcW w:w="920" w:type="dxa"/>
          </w:tcPr>
          <w:p w:rsidR="00797B68" w:rsidRPr="00797B68" w:rsidRDefault="00797B68" w:rsidP="00D12457">
            <w:pPr>
              <w:pStyle w:val="a3"/>
            </w:pPr>
            <w:r w:rsidRPr="00797B68">
              <w:t>«2»</w:t>
            </w:r>
          </w:p>
        </w:tc>
        <w:tc>
          <w:tcPr>
            <w:tcW w:w="858" w:type="dxa"/>
          </w:tcPr>
          <w:p w:rsidR="00797B68" w:rsidRPr="00797B68" w:rsidRDefault="00797B68" w:rsidP="00D12457">
            <w:pPr>
              <w:pStyle w:val="a3"/>
            </w:pPr>
            <w:r w:rsidRPr="00797B68">
              <w:t>«3»</w:t>
            </w:r>
          </w:p>
        </w:tc>
        <w:tc>
          <w:tcPr>
            <w:tcW w:w="857" w:type="dxa"/>
          </w:tcPr>
          <w:p w:rsidR="00797B68" w:rsidRPr="00797B68" w:rsidRDefault="00797B68" w:rsidP="00D12457">
            <w:pPr>
              <w:pStyle w:val="a3"/>
            </w:pPr>
            <w:r w:rsidRPr="00797B68">
              <w:t>«4»</w:t>
            </w:r>
          </w:p>
        </w:tc>
        <w:tc>
          <w:tcPr>
            <w:tcW w:w="1030" w:type="dxa"/>
          </w:tcPr>
          <w:p w:rsidR="00797B68" w:rsidRPr="00797B68" w:rsidRDefault="00797B68" w:rsidP="00D12457">
            <w:pPr>
              <w:pStyle w:val="a3"/>
            </w:pPr>
            <w:r w:rsidRPr="00797B68">
              <w:t>«5»</w:t>
            </w:r>
          </w:p>
        </w:tc>
        <w:tc>
          <w:tcPr>
            <w:tcW w:w="1922" w:type="dxa"/>
          </w:tcPr>
          <w:p w:rsidR="00797B68" w:rsidRPr="00797B68" w:rsidRDefault="00797B68" w:rsidP="00D12457">
            <w:pPr>
              <w:pStyle w:val="a3"/>
            </w:pPr>
            <w:r w:rsidRPr="00797B68">
              <w:t>качество</w:t>
            </w:r>
          </w:p>
        </w:tc>
        <w:tc>
          <w:tcPr>
            <w:tcW w:w="2081" w:type="dxa"/>
          </w:tcPr>
          <w:p w:rsidR="00797B68" w:rsidRPr="00797B68" w:rsidRDefault="00797B68" w:rsidP="00D12457">
            <w:pPr>
              <w:pStyle w:val="a3"/>
            </w:pPr>
            <w:r w:rsidRPr="00797B68">
              <w:t>обученность</w:t>
            </w:r>
          </w:p>
        </w:tc>
      </w:tr>
      <w:tr w:rsidR="00797B68" w:rsidRPr="00797B68" w:rsidTr="00D12457">
        <w:trPr>
          <w:trHeight w:val="359"/>
        </w:trPr>
        <w:tc>
          <w:tcPr>
            <w:tcW w:w="1614" w:type="dxa"/>
          </w:tcPr>
          <w:p w:rsidR="00797B68" w:rsidRPr="00797B68" w:rsidRDefault="00797B68" w:rsidP="00D12457">
            <w:pPr>
              <w:pStyle w:val="a3"/>
              <w:ind w:left="495"/>
            </w:pPr>
            <w:r w:rsidRPr="00797B68">
              <w:t>11 кл</w:t>
            </w:r>
          </w:p>
        </w:tc>
        <w:tc>
          <w:tcPr>
            <w:tcW w:w="920" w:type="dxa"/>
          </w:tcPr>
          <w:p w:rsidR="00797B68" w:rsidRPr="00797B68" w:rsidRDefault="00797B68" w:rsidP="00D12457">
            <w:pPr>
              <w:pStyle w:val="a3"/>
            </w:pPr>
            <w:r w:rsidRPr="00797B68">
              <w:t>1</w:t>
            </w:r>
          </w:p>
        </w:tc>
        <w:tc>
          <w:tcPr>
            <w:tcW w:w="858" w:type="dxa"/>
          </w:tcPr>
          <w:p w:rsidR="00797B68" w:rsidRPr="00797B68" w:rsidRDefault="00797B68" w:rsidP="00D12457">
            <w:pPr>
              <w:pStyle w:val="a3"/>
            </w:pPr>
            <w:r w:rsidRPr="00797B68">
              <w:t>20</w:t>
            </w:r>
          </w:p>
        </w:tc>
        <w:tc>
          <w:tcPr>
            <w:tcW w:w="857" w:type="dxa"/>
          </w:tcPr>
          <w:p w:rsidR="00797B68" w:rsidRPr="00797B68" w:rsidRDefault="00797B68" w:rsidP="00D12457">
            <w:pPr>
              <w:pStyle w:val="a3"/>
            </w:pPr>
            <w:r w:rsidRPr="00797B68">
              <w:t>18</w:t>
            </w:r>
          </w:p>
        </w:tc>
        <w:tc>
          <w:tcPr>
            <w:tcW w:w="1030" w:type="dxa"/>
          </w:tcPr>
          <w:p w:rsidR="00797B68" w:rsidRPr="00797B68" w:rsidRDefault="00797B68" w:rsidP="00D12457">
            <w:pPr>
              <w:pStyle w:val="a3"/>
            </w:pPr>
            <w:r w:rsidRPr="00797B68">
              <w:t>2</w:t>
            </w:r>
          </w:p>
        </w:tc>
        <w:tc>
          <w:tcPr>
            <w:tcW w:w="1922" w:type="dxa"/>
          </w:tcPr>
          <w:p w:rsidR="00797B68" w:rsidRPr="00797B68" w:rsidRDefault="00797B68" w:rsidP="00D12457">
            <w:pPr>
              <w:pStyle w:val="a3"/>
            </w:pPr>
            <w:r w:rsidRPr="00797B68">
              <w:t>49%</w:t>
            </w:r>
          </w:p>
        </w:tc>
        <w:tc>
          <w:tcPr>
            <w:tcW w:w="2081" w:type="dxa"/>
          </w:tcPr>
          <w:p w:rsidR="00797B68" w:rsidRPr="00797B68" w:rsidRDefault="00797B68" w:rsidP="00D12457">
            <w:pPr>
              <w:pStyle w:val="a3"/>
            </w:pPr>
            <w:r w:rsidRPr="00797B68">
              <w:t>98%</w:t>
            </w:r>
          </w:p>
        </w:tc>
      </w:tr>
    </w:tbl>
    <w:p w:rsidR="00797B68" w:rsidRPr="00797B68" w:rsidRDefault="00797B68" w:rsidP="00797B68">
      <w:pPr>
        <w:pStyle w:val="a3"/>
      </w:pPr>
    </w:p>
    <w:p w:rsidR="00797B68" w:rsidRPr="00797B68" w:rsidRDefault="00797B68" w:rsidP="00797B68">
      <w:pPr>
        <w:pStyle w:val="a3"/>
        <w:jc w:val="center"/>
      </w:pPr>
      <w:r w:rsidRPr="00797B68">
        <w:t>Типичные ошибки и западающие темы:</w:t>
      </w:r>
    </w:p>
    <w:p w:rsidR="00797B68" w:rsidRPr="00797B68" w:rsidRDefault="00797B68" w:rsidP="00797B68">
      <w:pPr>
        <w:pStyle w:val="a3"/>
      </w:pPr>
      <w:r w:rsidRPr="00797B68">
        <w:rPr>
          <w:noProof/>
        </w:rPr>
        <w:drawing>
          <wp:anchor distT="0" distB="0" distL="114300" distR="114300" simplePos="0" relativeHeight="251675648" behindDoc="0" locked="0" layoutInCell="1" allowOverlap="1">
            <wp:simplePos x="0" y="0"/>
            <wp:positionH relativeFrom="column">
              <wp:posOffset>-203835</wp:posOffset>
            </wp:positionH>
            <wp:positionV relativeFrom="paragraph">
              <wp:posOffset>109220</wp:posOffset>
            </wp:positionV>
            <wp:extent cx="2305050" cy="1685925"/>
            <wp:effectExtent l="0" t="0" r="19050" b="952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797B68">
        <w:t>- Уметь объяснять устройство и принцип действия технических объектов, приводить примеры практического использования физических знаний.</w:t>
      </w:r>
    </w:p>
    <w:p w:rsidR="00797B68" w:rsidRPr="00797B68" w:rsidRDefault="00797B68" w:rsidP="00797B68">
      <w:pPr>
        <w:pStyle w:val="a3"/>
      </w:pPr>
      <w:r w:rsidRPr="00797B68">
        <w:t>- Уметь отличать гипотезы от научных теорий, делать выводы на основе экспериментальных данных.</w:t>
      </w:r>
    </w:p>
    <w:p w:rsidR="00797B68" w:rsidRPr="00797B68" w:rsidRDefault="00797B68" w:rsidP="00797B68">
      <w:pPr>
        <w:pStyle w:val="a3"/>
      </w:pPr>
      <w:r w:rsidRPr="00797B68">
        <w:t>- Уметь понимать смысл физических понятий, величин и законов</w:t>
      </w:r>
    </w:p>
    <w:p w:rsidR="00797B68" w:rsidRPr="00797B68" w:rsidRDefault="00797B68" w:rsidP="00797B68">
      <w:pPr>
        <w:pStyle w:val="a3"/>
      </w:pPr>
    </w:p>
    <w:p w:rsidR="00797B68" w:rsidRPr="00797B68" w:rsidRDefault="00797B68" w:rsidP="00797B68">
      <w:pPr>
        <w:pStyle w:val="a3"/>
        <w:ind w:left="495"/>
      </w:pPr>
    </w:p>
    <w:p w:rsidR="00797B68" w:rsidRPr="00797B68" w:rsidRDefault="00797B68" w:rsidP="00797B68">
      <w:pPr>
        <w:pStyle w:val="a3"/>
        <w:ind w:left="495"/>
      </w:pPr>
    </w:p>
    <w:p w:rsidR="00797B68" w:rsidRPr="00797B68" w:rsidRDefault="00797B68" w:rsidP="00797B68">
      <w:pPr>
        <w:pStyle w:val="a3"/>
        <w:ind w:left="495"/>
        <w:rPr>
          <w:color w:val="FF0000"/>
        </w:rPr>
      </w:pPr>
    </w:p>
    <w:p w:rsidR="00797B68" w:rsidRPr="00797B68" w:rsidRDefault="00797B68" w:rsidP="00797B68">
      <w:pPr>
        <w:pStyle w:val="a3"/>
        <w:ind w:left="495"/>
        <w:rPr>
          <w:color w:val="FF0000"/>
        </w:rPr>
      </w:pPr>
    </w:p>
    <w:p w:rsidR="00797B68" w:rsidRPr="00797B68" w:rsidRDefault="00797B68" w:rsidP="00797B68">
      <w:pPr>
        <w:pStyle w:val="a3"/>
        <w:ind w:left="495"/>
        <w:rPr>
          <w:color w:val="FF0000"/>
        </w:rPr>
      </w:pPr>
    </w:p>
    <w:p w:rsidR="00797B68" w:rsidRPr="00A652A6" w:rsidRDefault="00797B68" w:rsidP="00A652A6">
      <w:pPr>
        <w:pStyle w:val="a3"/>
        <w:jc w:val="center"/>
        <w:rPr>
          <w:i/>
          <w:u w:val="single"/>
        </w:rPr>
      </w:pPr>
      <w:r w:rsidRPr="00A652A6">
        <w:rPr>
          <w:i/>
          <w:u w:val="single"/>
        </w:rPr>
        <w:t>Анализ работ по химии.</w:t>
      </w:r>
    </w:p>
    <w:p w:rsidR="00A652A6" w:rsidRPr="00797B68" w:rsidRDefault="00A652A6" w:rsidP="00797B68">
      <w:pPr>
        <w:pStyle w:val="a3"/>
        <w:rPr>
          <w:i/>
        </w:rPr>
      </w:pPr>
    </w:p>
    <w:p w:rsidR="00797B68" w:rsidRPr="00797B68" w:rsidRDefault="00797B68" w:rsidP="00797B68">
      <w:pPr>
        <w:pStyle w:val="a3"/>
      </w:pPr>
      <w:r w:rsidRPr="00797B68">
        <w:t xml:space="preserve">18.04.2019 в МОУ гимназия №1   была проведена Всероссийская проверочная работа по химии среди учащихся 11-х классов. В работе   приняли участие 41 человек </w:t>
      </w:r>
    </w:p>
    <w:tbl>
      <w:tblPr>
        <w:tblStyle w:val="a5"/>
        <w:tblW w:w="0" w:type="auto"/>
        <w:tblLook w:val="04A0"/>
      </w:tblPr>
      <w:tblGrid>
        <w:gridCol w:w="1614"/>
        <w:gridCol w:w="920"/>
        <w:gridCol w:w="858"/>
        <w:gridCol w:w="857"/>
        <w:gridCol w:w="1030"/>
        <w:gridCol w:w="1922"/>
        <w:gridCol w:w="2081"/>
      </w:tblGrid>
      <w:tr w:rsidR="00797B68" w:rsidRPr="00797B68" w:rsidTr="00D12457">
        <w:trPr>
          <w:trHeight w:val="343"/>
        </w:trPr>
        <w:tc>
          <w:tcPr>
            <w:tcW w:w="1614" w:type="dxa"/>
          </w:tcPr>
          <w:p w:rsidR="00797B68" w:rsidRPr="00797B68" w:rsidRDefault="00797B68" w:rsidP="00D12457">
            <w:pPr>
              <w:pStyle w:val="a3"/>
              <w:ind w:left="495"/>
            </w:pPr>
            <w:r w:rsidRPr="00797B68">
              <w:t>Класс</w:t>
            </w:r>
          </w:p>
        </w:tc>
        <w:tc>
          <w:tcPr>
            <w:tcW w:w="920" w:type="dxa"/>
          </w:tcPr>
          <w:p w:rsidR="00797B68" w:rsidRPr="00797B68" w:rsidRDefault="00797B68" w:rsidP="00D12457">
            <w:pPr>
              <w:pStyle w:val="a3"/>
            </w:pPr>
            <w:r w:rsidRPr="00797B68">
              <w:t>«2»</w:t>
            </w:r>
          </w:p>
        </w:tc>
        <w:tc>
          <w:tcPr>
            <w:tcW w:w="858" w:type="dxa"/>
          </w:tcPr>
          <w:p w:rsidR="00797B68" w:rsidRPr="00797B68" w:rsidRDefault="00797B68" w:rsidP="00D12457">
            <w:pPr>
              <w:pStyle w:val="a3"/>
            </w:pPr>
            <w:r w:rsidRPr="00797B68">
              <w:t>«3»</w:t>
            </w:r>
          </w:p>
        </w:tc>
        <w:tc>
          <w:tcPr>
            <w:tcW w:w="857" w:type="dxa"/>
          </w:tcPr>
          <w:p w:rsidR="00797B68" w:rsidRPr="00797B68" w:rsidRDefault="00797B68" w:rsidP="00D12457">
            <w:pPr>
              <w:pStyle w:val="a3"/>
            </w:pPr>
            <w:r w:rsidRPr="00797B68">
              <w:t>«4»</w:t>
            </w:r>
          </w:p>
        </w:tc>
        <w:tc>
          <w:tcPr>
            <w:tcW w:w="1030" w:type="dxa"/>
          </w:tcPr>
          <w:p w:rsidR="00797B68" w:rsidRPr="00797B68" w:rsidRDefault="00797B68" w:rsidP="00D12457">
            <w:pPr>
              <w:pStyle w:val="a3"/>
            </w:pPr>
            <w:r w:rsidRPr="00797B68">
              <w:t>«5»</w:t>
            </w:r>
          </w:p>
        </w:tc>
        <w:tc>
          <w:tcPr>
            <w:tcW w:w="1922" w:type="dxa"/>
          </w:tcPr>
          <w:p w:rsidR="00797B68" w:rsidRPr="00797B68" w:rsidRDefault="00797B68" w:rsidP="00D12457">
            <w:pPr>
              <w:pStyle w:val="a3"/>
            </w:pPr>
            <w:r w:rsidRPr="00797B68">
              <w:t>качество</w:t>
            </w:r>
          </w:p>
        </w:tc>
        <w:tc>
          <w:tcPr>
            <w:tcW w:w="2081" w:type="dxa"/>
          </w:tcPr>
          <w:p w:rsidR="00797B68" w:rsidRPr="00797B68" w:rsidRDefault="00797B68" w:rsidP="00D12457">
            <w:pPr>
              <w:pStyle w:val="a3"/>
            </w:pPr>
            <w:r w:rsidRPr="00797B68">
              <w:t>обученность</w:t>
            </w:r>
          </w:p>
        </w:tc>
      </w:tr>
      <w:tr w:rsidR="00797B68" w:rsidRPr="00797B68" w:rsidTr="00D12457">
        <w:trPr>
          <w:trHeight w:val="359"/>
        </w:trPr>
        <w:tc>
          <w:tcPr>
            <w:tcW w:w="1614" w:type="dxa"/>
          </w:tcPr>
          <w:p w:rsidR="00797B68" w:rsidRPr="00797B68" w:rsidRDefault="00797B68" w:rsidP="00D12457">
            <w:pPr>
              <w:pStyle w:val="a3"/>
              <w:ind w:left="495"/>
            </w:pPr>
            <w:r w:rsidRPr="00797B68">
              <w:t>11 кл</w:t>
            </w:r>
          </w:p>
        </w:tc>
        <w:tc>
          <w:tcPr>
            <w:tcW w:w="920" w:type="dxa"/>
          </w:tcPr>
          <w:p w:rsidR="00797B68" w:rsidRPr="00797B68" w:rsidRDefault="00797B68" w:rsidP="00D12457">
            <w:pPr>
              <w:pStyle w:val="a3"/>
            </w:pPr>
            <w:r w:rsidRPr="00797B68">
              <w:t>1</w:t>
            </w:r>
          </w:p>
        </w:tc>
        <w:tc>
          <w:tcPr>
            <w:tcW w:w="858" w:type="dxa"/>
          </w:tcPr>
          <w:p w:rsidR="00797B68" w:rsidRPr="00797B68" w:rsidRDefault="00797B68" w:rsidP="00D12457">
            <w:pPr>
              <w:pStyle w:val="a3"/>
            </w:pPr>
            <w:r w:rsidRPr="00797B68">
              <w:t>14</w:t>
            </w:r>
          </w:p>
        </w:tc>
        <w:tc>
          <w:tcPr>
            <w:tcW w:w="857" w:type="dxa"/>
          </w:tcPr>
          <w:p w:rsidR="00797B68" w:rsidRPr="00797B68" w:rsidRDefault="00797B68" w:rsidP="00D12457">
            <w:pPr>
              <w:pStyle w:val="a3"/>
            </w:pPr>
            <w:r w:rsidRPr="00797B68">
              <w:t>19</w:t>
            </w:r>
          </w:p>
        </w:tc>
        <w:tc>
          <w:tcPr>
            <w:tcW w:w="1030" w:type="dxa"/>
          </w:tcPr>
          <w:p w:rsidR="00797B68" w:rsidRPr="00797B68" w:rsidRDefault="00797B68" w:rsidP="00D12457">
            <w:pPr>
              <w:pStyle w:val="a3"/>
            </w:pPr>
            <w:r w:rsidRPr="00797B68">
              <w:t>7</w:t>
            </w:r>
          </w:p>
        </w:tc>
        <w:tc>
          <w:tcPr>
            <w:tcW w:w="1922" w:type="dxa"/>
          </w:tcPr>
          <w:p w:rsidR="00797B68" w:rsidRPr="00797B68" w:rsidRDefault="00797B68" w:rsidP="00D12457">
            <w:pPr>
              <w:pStyle w:val="a3"/>
            </w:pPr>
            <w:r w:rsidRPr="00797B68">
              <w:t>63%</w:t>
            </w:r>
          </w:p>
        </w:tc>
        <w:tc>
          <w:tcPr>
            <w:tcW w:w="2081" w:type="dxa"/>
          </w:tcPr>
          <w:p w:rsidR="00797B68" w:rsidRPr="00797B68" w:rsidRDefault="00797B68" w:rsidP="00D12457">
            <w:pPr>
              <w:pStyle w:val="a3"/>
            </w:pPr>
            <w:r w:rsidRPr="00797B68">
              <w:t>98%</w:t>
            </w:r>
          </w:p>
        </w:tc>
      </w:tr>
    </w:tbl>
    <w:p w:rsidR="00797B68" w:rsidRPr="00797B68" w:rsidRDefault="00797B68" w:rsidP="00797B68">
      <w:pPr>
        <w:pStyle w:val="a3"/>
      </w:pPr>
    </w:p>
    <w:p w:rsidR="00797B68" w:rsidRPr="00797B68" w:rsidRDefault="00797B68" w:rsidP="00797B68">
      <w:pPr>
        <w:pStyle w:val="a3"/>
        <w:jc w:val="center"/>
      </w:pPr>
      <w:r w:rsidRPr="00797B68">
        <w:t>Типичные ошибки и западающие темы:</w:t>
      </w:r>
    </w:p>
    <w:p w:rsidR="00797B68" w:rsidRPr="00797B68" w:rsidRDefault="00797B68" w:rsidP="00797B68">
      <w:pPr>
        <w:pStyle w:val="a3"/>
      </w:pPr>
      <w:r w:rsidRPr="00797B68">
        <w:rPr>
          <w:noProof/>
        </w:rPr>
        <w:drawing>
          <wp:anchor distT="0" distB="0" distL="114300" distR="114300" simplePos="0" relativeHeight="251676672" behindDoc="0" locked="0" layoutInCell="1" allowOverlap="1">
            <wp:simplePos x="0" y="0"/>
            <wp:positionH relativeFrom="column">
              <wp:posOffset>-203835</wp:posOffset>
            </wp:positionH>
            <wp:positionV relativeFrom="paragraph">
              <wp:posOffset>113030</wp:posOffset>
            </wp:positionV>
            <wp:extent cx="2305050" cy="1924050"/>
            <wp:effectExtent l="0" t="0" r="0" b="0"/>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797B68">
        <w:t>-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p w:rsidR="00797B68" w:rsidRPr="00797B68" w:rsidRDefault="00797B68" w:rsidP="00797B68">
      <w:pPr>
        <w:pStyle w:val="a3"/>
      </w:pPr>
      <w:r w:rsidRPr="00797B68">
        <w:t>- 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797B68" w:rsidRPr="00797B68" w:rsidRDefault="00797B68" w:rsidP="00797B68">
      <w:pPr>
        <w:pStyle w:val="a3"/>
        <w:ind w:left="495"/>
        <w:jc w:val="center"/>
        <w:rPr>
          <w:i/>
        </w:rPr>
      </w:pPr>
    </w:p>
    <w:p w:rsidR="00797B68" w:rsidRPr="00A652A6" w:rsidRDefault="00797B68" w:rsidP="00797B68">
      <w:pPr>
        <w:pStyle w:val="a3"/>
        <w:ind w:left="495"/>
        <w:rPr>
          <w:i/>
          <w:u w:val="single"/>
        </w:rPr>
      </w:pPr>
      <w:r w:rsidRPr="00797B68">
        <w:rPr>
          <w:i/>
        </w:rPr>
        <w:t xml:space="preserve">                                   </w:t>
      </w:r>
      <w:r w:rsidRPr="00A652A6">
        <w:rPr>
          <w:i/>
          <w:u w:val="single"/>
        </w:rPr>
        <w:t>Анализ работ по географии.</w:t>
      </w:r>
    </w:p>
    <w:p w:rsidR="00A652A6" w:rsidRPr="00797B68" w:rsidRDefault="00A652A6" w:rsidP="00797B68">
      <w:pPr>
        <w:pStyle w:val="a3"/>
        <w:ind w:left="495"/>
        <w:rPr>
          <w:i/>
        </w:rPr>
      </w:pPr>
    </w:p>
    <w:p w:rsidR="00797B68" w:rsidRPr="00797B68" w:rsidRDefault="00797B68" w:rsidP="00797B68">
      <w:pPr>
        <w:pStyle w:val="a3"/>
        <w:ind w:left="495"/>
      </w:pPr>
      <w:r w:rsidRPr="00797B68">
        <w:t xml:space="preserve">11.04.2019 в МОУ гимназия №1   была проведена Всероссийская проверочная работа по географии среди учащихся 11-х классов. В работе   приняли участие 41 человек </w:t>
      </w:r>
    </w:p>
    <w:p w:rsidR="00797B68" w:rsidRPr="00797B68" w:rsidRDefault="00797B68" w:rsidP="00797B68">
      <w:pPr>
        <w:pStyle w:val="a3"/>
        <w:ind w:left="495"/>
      </w:pPr>
    </w:p>
    <w:tbl>
      <w:tblPr>
        <w:tblStyle w:val="a5"/>
        <w:tblW w:w="0" w:type="auto"/>
        <w:tblLook w:val="04A0"/>
      </w:tblPr>
      <w:tblGrid>
        <w:gridCol w:w="1614"/>
        <w:gridCol w:w="1071"/>
        <w:gridCol w:w="1071"/>
        <w:gridCol w:w="1071"/>
        <w:gridCol w:w="1071"/>
        <w:gridCol w:w="1922"/>
        <w:gridCol w:w="2081"/>
      </w:tblGrid>
      <w:tr w:rsidR="00D12457" w:rsidRPr="00797B68" w:rsidTr="00D12457">
        <w:trPr>
          <w:trHeight w:val="343"/>
        </w:trPr>
        <w:tc>
          <w:tcPr>
            <w:tcW w:w="1614" w:type="dxa"/>
          </w:tcPr>
          <w:p w:rsidR="00797B68" w:rsidRPr="00797B68" w:rsidRDefault="00797B68" w:rsidP="00D12457">
            <w:pPr>
              <w:pStyle w:val="a3"/>
            </w:pPr>
            <w:r w:rsidRPr="00797B68">
              <w:t>Класс</w:t>
            </w:r>
          </w:p>
        </w:tc>
        <w:tc>
          <w:tcPr>
            <w:tcW w:w="920" w:type="dxa"/>
          </w:tcPr>
          <w:p w:rsidR="00797B68" w:rsidRPr="00797B68" w:rsidRDefault="00797B68" w:rsidP="00D12457">
            <w:pPr>
              <w:pStyle w:val="a3"/>
              <w:ind w:left="495"/>
            </w:pPr>
            <w:r w:rsidRPr="00797B68">
              <w:t>«2»</w:t>
            </w:r>
          </w:p>
        </w:tc>
        <w:tc>
          <w:tcPr>
            <w:tcW w:w="858" w:type="dxa"/>
          </w:tcPr>
          <w:p w:rsidR="00797B68" w:rsidRPr="00797B68" w:rsidRDefault="00797B68" w:rsidP="00D12457">
            <w:pPr>
              <w:pStyle w:val="a3"/>
              <w:ind w:left="495"/>
            </w:pPr>
            <w:r w:rsidRPr="00797B68">
              <w:t>«3»</w:t>
            </w:r>
          </w:p>
        </w:tc>
        <w:tc>
          <w:tcPr>
            <w:tcW w:w="857" w:type="dxa"/>
          </w:tcPr>
          <w:p w:rsidR="00797B68" w:rsidRPr="00797B68" w:rsidRDefault="00797B68" w:rsidP="00D12457">
            <w:pPr>
              <w:pStyle w:val="a3"/>
              <w:ind w:left="495"/>
            </w:pPr>
            <w:r w:rsidRPr="00797B68">
              <w:t>«4»</w:t>
            </w:r>
          </w:p>
        </w:tc>
        <w:tc>
          <w:tcPr>
            <w:tcW w:w="1030" w:type="dxa"/>
          </w:tcPr>
          <w:p w:rsidR="00797B68" w:rsidRPr="00797B68" w:rsidRDefault="00797B68" w:rsidP="00D12457">
            <w:pPr>
              <w:pStyle w:val="a3"/>
              <w:ind w:left="495"/>
            </w:pPr>
            <w:r w:rsidRPr="00797B68">
              <w:t>«5»</w:t>
            </w:r>
          </w:p>
        </w:tc>
        <w:tc>
          <w:tcPr>
            <w:tcW w:w="1922" w:type="dxa"/>
          </w:tcPr>
          <w:p w:rsidR="00797B68" w:rsidRPr="00797B68" w:rsidRDefault="00797B68" w:rsidP="00D12457">
            <w:pPr>
              <w:pStyle w:val="a3"/>
              <w:ind w:left="495"/>
            </w:pPr>
            <w:r w:rsidRPr="00797B68">
              <w:t>качество</w:t>
            </w:r>
          </w:p>
        </w:tc>
        <w:tc>
          <w:tcPr>
            <w:tcW w:w="2081" w:type="dxa"/>
          </w:tcPr>
          <w:p w:rsidR="00797B68" w:rsidRPr="00797B68" w:rsidRDefault="00797B68" w:rsidP="00D12457">
            <w:pPr>
              <w:pStyle w:val="a3"/>
              <w:ind w:left="495"/>
            </w:pPr>
            <w:r w:rsidRPr="00797B68">
              <w:t>обученность</w:t>
            </w:r>
          </w:p>
        </w:tc>
      </w:tr>
      <w:tr w:rsidR="00D12457" w:rsidRPr="00797B68" w:rsidTr="00D12457">
        <w:trPr>
          <w:trHeight w:val="359"/>
        </w:trPr>
        <w:tc>
          <w:tcPr>
            <w:tcW w:w="1614" w:type="dxa"/>
          </w:tcPr>
          <w:p w:rsidR="00797B68" w:rsidRPr="00797B68" w:rsidRDefault="00797B68" w:rsidP="00D12457">
            <w:pPr>
              <w:pStyle w:val="a3"/>
            </w:pPr>
            <w:r w:rsidRPr="00797B68">
              <w:t>11 кл</w:t>
            </w:r>
          </w:p>
        </w:tc>
        <w:tc>
          <w:tcPr>
            <w:tcW w:w="920" w:type="dxa"/>
          </w:tcPr>
          <w:p w:rsidR="00797B68" w:rsidRPr="00797B68" w:rsidRDefault="00797B68" w:rsidP="00D12457">
            <w:pPr>
              <w:pStyle w:val="a3"/>
              <w:ind w:left="495"/>
            </w:pPr>
            <w:r w:rsidRPr="00797B68">
              <w:t>-</w:t>
            </w:r>
          </w:p>
        </w:tc>
        <w:tc>
          <w:tcPr>
            <w:tcW w:w="858" w:type="dxa"/>
          </w:tcPr>
          <w:p w:rsidR="00797B68" w:rsidRPr="00797B68" w:rsidRDefault="00797B68" w:rsidP="00D12457">
            <w:pPr>
              <w:pStyle w:val="a3"/>
              <w:ind w:left="495"/>
            </w:pPr>
            <w:r w:rsidRPr="00797B68">
              <w:t>9</w:t>
            </w:r>
          </w:p>
        </w:tc>
        <w:tc>
          <w:tcPr>
            <w:tcW w:w="857" w:type="dxa"/>
          </w:tcPr>
          <w:p w:rsidR="00797B68" w:rsidRPr="00797B68" w:rsidRDefault="00797B68" w:rsidP="00D12457">
            <w:pPr>
              <w:pStyle w:val="a3"/>
              <w:ind w:left="495"/>
            </w:pPr>
            <w:r w:rsidRPr="00797B68">
              <w:t>24</w:t>
            </w:r>
          </w:p>
        </w:tc>
        <w:tc>
          <w:tcPr>
            <w:tcW w:w="1030" w:type="dxa"/>
          </w:tcPr>
          <w:p w:rsidR="00797B68" w:rsidRPr="00797B68" w:rsidRDefault="00797B68" w:rsidP="00D12457">
            <w:pPr>
              <w:pStyle w:val="a3"/>
              <w:ind w:left="495"/>
            </w:pPr>
            <w:r w:rsidRPr="00797B68">
              <w:t>8</w:t>
            </w:r>
          </w:p>
        </w:tc>
        <w:tc>
          <w:tcPr>
            <w:tcW w:w="1922" w:type="dxa"/>
          </w:tcPr>
          <w:p w:rsidR="00797B68" w:rsidRPr="00797B68" w:rsidRDefault="00797B68" w:rsidP="00D12457">
            <w:pPr>
              <w:pStyle w:val="a3"/>
              <w:ind w:left="495"/>
            </w:pPr>
            <w:r w:rsidRPr="00797B68">
              <w:t>78%</w:t>
            </w:r>
          </w:p>
        </w:tc>
        <w:tc>
          <w:tcPr>
            <w:tcW w:w="2081" w:type="dxa"/>
          </w:tcPr>
          <w:p w:rsidR="00797B68" w:rsidRPr="00797B68" w:rsidRDefault="00797B68" w:rsidP="00D12457">
            <w:pPr>
              <w:pStyle w:val="a3"/>
              <w:ind w:left="495"/>
            </w:pPr>
            <w:r w:rsidRPr="00797B68">
              <w:t>100%</w:t>
            </w:r>
          </w:p>
        </w:tc>
      </w:tr>
    </w:tbl>
    <w:p w:rsidR="00797B68" w:rsidRPr="00797B68" w:rsidRDefault="00797B68" w:rsidP="00797B68">
      <w:pPr>
        <w:pStyle w:val="a3"/>
        <w:ind w:left="495"/>
      </w:pPr>
      <w:r w:rsidRPr="00797B68">
        <w:rPr>
          <w:noProof/>
        </w:rPr>
        <w:drawing>
          <wp:anchor distT="0" distB="0" distL="114300" distR="114300" simplePos="0" relativeHeight="251665408" behindDoc="0" locked="0" layoutInCell="1" allowOverlap="1">
            <wp:simplePos x="0" y="0"/>
            <wp:positionH relativeFrom="column">
              <wp:posOffset>-213360</wp:posOffset>
            </wp:positionH>
            <wp:positionV relativeFrom="paragraph">
              <wp:posOffset>185420</wp:posOffset>
            </wp:positionV>
            <wp:extent cx="2305050" cy="1885950"/>
            <wp:effectExtent l="0" t="0" r="0" b="0"/>
            <wp:wrapSquare wrapText="bothSides"/>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97B68" w:rsidRPr="00797B68" w:rsidRDefault="00797B68" w:rsidP="00797B68">
      <w:pPr>
        <w:pStyle w:val="a3"/>
        <w:ind w:left="495"/>
      </w:pPr>
      <w:r w:rsidRPr="00797B68">
        <w:t>Типичные ошибки и западающие темы:</w:t>
      </w:r>
    </w:p>
    <w:p w:rsidR="00797B68" w:rsidRPr="00797B68" w:rsidRDefault="00797B68" w:rsidP="00797B68">
      <w:pPr>
        <w:pStyle w:val="a3"/>
        <w:ind w:left="495"/>
      </w:pPr>
      <w:r w:rsidRPr="00797B68">
        <w:t>- Уметь понимать географическую специфику отдельных стран и регионов; их различия по уровню социально-экономического развития.</w:t>
      </w:r>
      <w:r w:rsidRPr="00797B68">
        <w:br/>
        <w:t xml:space="preserve">Уметь выделять существенные признаки географических объектов и явлений </w:t>
      </w:r>
    </w:p>
    <w:p w:rsidR="00797B68" w:rsidRPr="00797B68" w:rsidRDefault="00797B68" w:rsidP="00797B68">
      <w:pPr>
        <w:pStyle w:val="a3"/>
        <w:ind w:left="495"/>
      </w:pPr>
      <w:r w:rsidRPr="00797B68">
        <w:t>- Уметь понимать географические особенности основных отраслей хозяйства России.</w:t>
      </w:r>
      <w:r w:rsidRPr="00797B68">
        <w:b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797B68" w:rsidRPr="00797B68" w:rsidRDefault="00797B68" w:rsidP="00797B68">
      <w:pPr>
        <w:rPr>
          <w:rFonts w:ascii="Times New Roman" w:hAnsi="Times New Roman"/>
          <w:sz w:val="24"/>
          <w:szCs w:val="24"/>
        </w:rPr>
      </w:pP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Вместе с тем, </w:t>
      </w:r>
      <w:proofErr w:type="gramStart"/>
      <w:r w:rsidRPr="00797B68">
        <w:rPr>
          <w:rFonts w:ascii="Times New Roman" w:hAnsi="Times New Roman"/>
          <w:sz w:val="24"/>
          <w:szCs w:val="24"/>
        </w:rPr>
        <w:t>контроль за</w:t>
      </w:r>
      <w:proofErr w:type="gramEnd"/>
      <w:r w:rsidRPr="00797B68">
        <w:rPr>
          <w:rFonts w:ascii="Times New Roman" w:hAnsi="Times New Roman"/>
          <w:sz w:val="24"/>
          <w:szCs w:val="24"/>
        </w:rPr>
        <w:t xml:space="preserve"> качеством обученности учащихся 11-х классов выявил проблемы: </w:t>
      </w:r>
    </w:p>
    <w:p w:rsidR="00797B68" w:rsidRPr="00797B68" w:rsidRDefault="00797B68" w:rsidP="003D5B1A">
      <w:pPr>
        <w:numPr>
          <w:ilvl w:val="0"/>
          <w:numId w:val="4"/>
        </w:numPr>
        <w:spacing w:after="0" w:line="240" w:lineRule="auto"/>
        <w:rPr>
          <w:rFonts w:ascii="Times New Roman" w:hAnsi="Times New Roman"/>
          <w:sz w:val="24"/>
          <w:szCs w:val="24"/>
        </w:rPr>
      </w:pPr>
      <w:r w:rsidRPr="00797B68">
        <w:rPr>
          <w:rFonts w:ascii="Times New Roman" w:hAnsi="Times New Roman"/>
          <w:sz w:val="24"/>
          <w:szCs w:val="24"/>
        </w:rPr>
        <w:t>Недостаточный уровень работы по индивидуализации и дифференциации обучения учащихся, особенно по предметам по выбору;</w:t>
      </w:r>
    </w:p>
    <w:p w:rsidR="00797B68" w:rsidRPr="00797B68" w:rsidRDefault="00797B68" w:rsidP="003D5B1A">
      <w:pPr>
        <w:numPr>
          <w:ilvl w:val="0"/>
          <w:numId w:val="4"/>
        </w:numPr>
        <w:spacing w:after="0" w:line="240" w:lineRule="auto"/>
        <w:rPr>
          <w:rFonts w:ascii="Times New Roman" w:hAnsi="Times New Roman"/>
          <w:sz w:val="24"/>
          <w:szCs w:val="24"/>
        </w:rPr>
      </w:pPr>
      <w:r w:rsidRPr="00797B68">
        <w:rPr>
          <w:rFonts w:ascii="Times New Roman" w:hAnsi="Times New Roman"/>
          <w:sz w:val="24"/>
          <w:szCs w:val="24"/>
        </w:rPr>
        <w:lastRenderedPageBreak/>
        <w:t>Отсутствие положительной динамики среднего балла ЕГЭ по некоторым предметам по выбору;</w:t>
      </w:r>
    </w:p>
    <w:p w:rsidR="00797B68" w:rsidRPr="00797B68" w:rsidRDefault="00797B68" w:rsidP="003D5B1A">
      <w:pPr>
        <w:numPr>
          <w:ilvl w:val="0"/>
          <w:numId w:val="4"/>
        </w:numPr>
        <w:spacing w:after="0" w:line="240" w:lineRule="auto"/>
        <w:rPr>
          <w:rFonts w:ascii="Times New Roman" w:hAnsi="Times New Roman"/>
          <w:sz w:val="24"/>
          <w:szCs w:val="24"/>
        </w:rPr>
      </w:pPr>
      <w:r w:rsidRPr="00797B68">
        <w:rPr>
          <w:rFonts w:ascii="Times New Roman" w:hAnsi="Times New Roman"/>
          <w:sz w:val="24"/>
          <w:szCs w:val="24"/>
        </w:rPr>
        <w:t>Низкий уровень мотивации к получению знаний   отдельных обучающихся;</w:t>
      </w:r>
    </w:p>
    <w:p w:rsidR="00797B68" w:rsidRPr="00797B68" w:rsidRDefault="00797B68" w:rsidP="003D5B1A">
      <w:pPr>
        <w:numPr>
          <w:ilvl w:val="0"/>
          <w:numId w:val="4"/>
        </w:numPr>
        <w:spacing w:after="0" w:line="240" w:lineRule="auto"/>
        <w:rPr>
          <w:rFonts w:ascii="Times New Roman" w:hAnsi="Times New Roman"/>
          <w:sz w:val="24"/>
          <w:szCs w:val="24"/>
        </w:rPr>
      </w:pPr>
      <w:r w:rsidRPr="00797B68">
        <w:rPr>
          <w:rFonts w:ascii="Times New Roman" w:hAnsi="Times New Roman"/>
          <w:sz w:val="24"/>
          <w:szCs w:val="24"/>
        </w:rPr>
        <w:t>Недостаточное стимулирование познавательной активности учащихся со стороны</w:t>
      </w:r>
    </w:p>
    <w:p w:rsidR="00797B68" w:rsidRPr="00797B68" w:rsidRDefault="00797B68" w:rsidP="00797B68">
      <w:pPr>
        <w:ind w:left="720"/>
        <w:rPr>
          <w:rFonts w:ascii="Times New Roman" w:hAnsi="Times New Roman"/>
          <w:sz w:val="24"/>
          <w:szCs w:val="24"/>
        </w:rPr>
      </w:pPr>
      <w:r w:rsidRPr="00797B68">
        <w:rPr>
          <w:rFonts w:ascii="Times New Roman" w:hAnsi="Times New Roman"/>
          <w:sz w:val="24"/>
          <w:szCs w:val="24"/>
        </w:rPr>
        <w:t>учителей.</w:t>
      </w:r>
    </w:p>
    <w:p w:rsidR="00797B68" w:rsidRPr="00797B68" w:rsidRDefault="00797B68" w:rsidP="00797B68">
      <w:pPr>
        <w:rPr>
          <w:rFonts w:ascii="Times New Roman" w:hAnsi="Times New Roman"/>
          <w:sz w:val="24"/>
          <w:szCs w:val="24"/>
        </w:rPr>
      </w:pPr>
      <w:r w:rsidRPr="00797B68">
        <w:rPr>
          <w:rFonts w:ascii="Times New Roman" w:hAnsi="Times New Roman"/>
          <w:sz w:val="24"/>
          <w:szCs w:val="24"/>
        </w:rPr>
        <w:t xml:space="preserve">Проведенный анализ позволяет дать учителям-предметникам следующие рекомендации для успешной подготовки </w:t>
      </w:r>
      <w:proofErr w:type="gramStart"/>
      <w:r w:rsidRPr="00797B68">
        <w:rPr>
          <w:rFonts w:ascii="Times New Roman" w:hAnsi="Times New Roman"/>
          <w:sz w:val="24"/>
          <w:szCs w:val="24"/>
        </w:rPr>
        <w:t>обучающихся</w:t>
      </w:r>
      <w:proofErr w:type="gramEnd"/>
      <w:r w:rsidRPr="00797B68">
        <w:rPr>
          <w:rFonts w:ascii="Times New Roman" w:hAnsi="Times New Roman"/>
          <w:sz w:val="24"/>
          <w:szCs w:val="24"/>
        </w:rPr>
        <w:t xml:space="preserve"> к государственной (итоговой) аттестации:</w:t>
      </w:r>
    </w:p>
    <w:p w:rsidR="00797B68" w:rsidRPr="00797B68" w:rsidRDefault="00797B68" w:rsidP="003D5B1A">
      <w:pPr>
        <w:numPr>
          <w:ilvl w:val="0"/>
          <w:numId w:val="5"/>
        </w:numPr>
        <w:spacing w:after="0" w:line="240" w:lineRule="auto"/>
        <w:jc w:val="both"/>
        <w:rPr>
          <w:rFonts w:ascii="Times New Roman" w:hAnsi="Times New Roman"/>
          <w:sz w:val="24"/>
          <w:szCs w:val="24"/>
        </w:rPr>
      </w:pPr>
      <w:r w:rsidRPr="00797B68">
        <w:rPr>
          <w:rFonts w:ascii="Times New Roman" w:hAnsi="Times New Roman"/>
          <w:sz w:val="24"/>
          <w:szCs w:val="24"/>
        </w:rPr>
        <w:t>стимулировать познавательную деятельность учащихся, использовать индивидуализацию и дифференциацию обучения учащихся;</w:t>
      </w:r>
    </w:p>
    <w:p w:rsidR="00797B68" w:rsidRPr="00797B68" w:rsidRDefault="00797B68" w:rsidP="003D5B1A">
      <w:pPr>
        <w:numPr>
          <w:ilvl w:val="0"/>
          <w:numId w:val="5"/>
        </w:numPr>
        <w:spacing w:after="0" w:line="240" w:lineRule="auto"/>
        <w:jc w:val="both"/>
        <w:rPr>
          <w:rFonts w:ascii="Times New Roman" w:hAnsi="Times New Roman"/>
          <w:sz w:val="24"/>
          <w:szCs w:val="24"/>
        </w:rPr>
      </w:pPr>
      <w:r w:rsidRPr="00797B68">
        <w:rPr>
          <w:rFonts w:ascii="Times New Roman" w:hAnsi="Times New Roman"/>
          <w:sz w:val="24"/>
          <w:szCs w:val="24"/>
        </w:rPr>
        <w:t xml:space="preserve">своевременно выявлять учащихся, имеющих слабую мотивационную подготовку, </w:t>
      </w:r>
    </w:p>
    <w:p w:rsidR="00797B68" w:rsidRPr="00797B68" w:rsidRDefault="00797B68" w:rsidP="00797B68">
      <w:pPr>
        <w:ind w:left="360"/>
        <w:jc w:val="both"/>
        <w:rPr>
          <w:rFonts w:ascii="Times New Roman" w:hAnsi="Times New Roman"/>
          <w:sz w:val="24"/>
          <w:szCs w:val="24"/>
        </w:rPr>
      </w:pPr>
      <w:r w:rsidRPr="00797B68">
        <w:rPr>
          <w:rFonts w:ascii="Times New Roman" w:hAnsi="Times New Roman"/>
          <w:sz w:val="24"/>
          <w:szCs w:val="24"/>
        </w:rPr>
        <w:t xml:space="preserve"> проводить анализ затруднений в освоении учебного материала, корректировать свою работу;</w:t>
      </w:r>
    </w:p>
    <w:p w:rsidR="00797B68" w:rsidRPr="00797B68" w:rsidRDefault="00797B68" w:rsidP="003D5B1A">
      <w:pPr>
        <w:numPr>
          <w:ilvl w:val="0"/>
          <w:numId w:val="5"/>
        </w:numPr>
        <w:spacing w:after="0" w:line="240" w:lineRule="auto"/>
        <w:jc w:val="both"/>
        <w:rPr>
          <w:rFonts w:ascii="Times New Roman" w:hAnsi="Times New Roman"/>
          <w:sz w:val="24"/>
          <w:szCs w:val="24"/>
        </w:rPr>
      </w:pPr>
      <w:r w:rsidRPr="00797B68">
        <w:rPr>
          <w:rFonts w:ascii="Times New Roman" w:hAnsi="Times New Roman"/>
          <w:sz w:val="24"/>
          <w:szCs w:val="24"/>
        </w:rPr>
        <w:t>откорректировать план подготовки к государственной (итоговой) аттестации учащихся 11 классов по предметам;</w:t>
      </w:r>
    </w:p>
    <w:p w:rsidR="00797B68" w:rsidRPr="00797B68" w:rsidRDefault="00797B68" w:rsidP="003D5B1A">
      <w:pPr>
        <w:numPr>
          <w:ilvl w:val="0"/>
          <w:numId w:val="5"/>
        </w:numPr>
        <w:spacing w:after="0" w:line="240" w:lineRule="auto"/>
        <w:jc w:val="both"/>
        <w:rPr>
          <w:rFonts w:ascii="Times New Roman" w:hAnsi="Times New Roman"/>
          <w:sz w:val="24"/>
          <w:szCs w:val="24"/>
        </w:rPr>
      </w:pPr>
      <w:r w:rsidRPr="00797B68">
        <w:rPr>
          <w:rFonts w:ascii="Times New Roman" w:hAnsi="Times New Roman"/>
          <w:sz w:val="24"/>
          <w:szCs w:val="24"/>
        </w:rPr>
        <w:t>продолжить работу над повышением качества знаний учащихся;</w:t>
      </w:r>
    </w:p>
    <w:p w:rsidR="00797B68" w:rsidRPr="00797B68" w:rsidRDefault="00797B68" w:rsidP="003D5B1A">
      <w:pPr>
        <w:numPr>
          <w:ilvl w:val="0"/>
          <w:numId w:val="5"/>
        </w:numPr>
        <w:spacing w:after="0" w:line="240" w:lineRule="auto"/>
        <w:jc w:val="both"/>
        <w:rPr>
          <w:rFonts w:ascii="Times New Roman" w:hAnsi="Times New Roman"/>
          <w:sz w:val="24"/>
          <w:szCs w:val="24"/>
        </w:rPr>
      </w:pPr>
      <w:r w:rsidRPr="00797B68">
        <w:rPr>
          <w:rFonts w:ascii="Times New Roman" w:hAnsi="Times New Roman"/>
          <w:sz w:val="24"/>
          <w:szCs w:val="24"/>
        </w:rPr>
        <w:t>в рабочих программах по предметам предусмотреть повторение учебного материала, проведение диагностических работ по всем предметам;</w:t>
      </w:r>
    </w:p>
    <w:p w:rsidR="00797B68" w:rsidRPr="00797B68" w:rsidRDefault="00797B68" w:rsidP="003D5B1A">
      <w:pPr>
        <w:numPr>
          <w:ilvl w:val="0"/>
          <w:numId w:val="5"/>
        </w:numPr>
        <w:spacing w:after="0" w:line="240" w:lineRule="auto"/>
        <w:jc w:val="both"/>
        <w:rPr>
          <w:rFonts w:ascii="Times New Roman" w:hAnsi="Times New Roman"/>
          <w:sz w:val="24"/>
          <w:szCs w:val="24"/>
        </w:rPr>
      </w:pPr>
      <w:r w:rsidRPr="00797B68">
        <w:rPr>
          <w:rFonts w:ascii="Times New Roman" w:hAnsi="Times New Roman"/>
          <w:sz w:val="24"/>
          <w:szCs w:val="24"/>
        </w:rPr>
        <w:t xml:space="preserve">пользоваться для эффективной подготовки учащихся </w:t>
      </w:r>
      <w:proofErr w:type="gramStart"/>
      <w:r w:rsidRPr="00797B68">
        <w:rPr>
          <w:rFonts w:ascii="Times New Roman" w:hAnsi="Times New Roman"/>
          <w:sz w:val="24"/>
          <w:szCs w:val="24"/>
        </w:rPr>
        <w:t>к</w:t>
      </w:r>
      <w:proofErr w:type="gramEnd"/>
      <w:r w:rsidRPr="00797B68">
        <w:rPr>
          <w:rFonts w:ascii="Times New Roman" w:hAnsi="Times New Roman"/>
          <w:sz w:val="24"/>
          <w:szCs w:val="24"/>
        </w:rPr>
        <w:t xml:space="preserve"> государственной (итоговой) </w:t>
      </w:r>
    </w:p>
    <w:p w:rsidR="00797B68" w:rsidRPr="00797B68" w:rsidRDefault="00797B68" w:rsidP="00797B68">
      <w:pPr>
        <w:jc w:val="both"/>
        <w:rPr>
          <w:rFonts w:ascii="Times New Roman" w:hAnsi="Times New Roman"/>
          <w:sz w:val="24"/>
          <w:szCs w:val="24"/>
        </w:rPr>
      </w:pPr>
      <w:r w:rsidRPr="00797B68">
        <w:rPr>
          <w:rFonts w:ascii="Times New Roman" w:hAnsi="Times New Roman"/>
          <w:sz w:val="24"/>
          <w:szCs w:val="24"/>
        </w:rPr>
        <w:t xml:space="preserve"> аттестации документами, определяющими структуру и содержание КИМов 2019г., открытым сегментом Федерального банка тестовых заданий, аналитическими отчетами о результатах экзаменов.</w:t>
      </w:r>
    </w:p>
    <w:p w:rsidR="00797B68" w:rsidRPr="00797B68" w:rsidRDefault="00797B68" w:rsidP="00797B68">
      <w:pPr>
        <w:jc w:val="both"/>
        <w:rPr>
          <w:rFonts w:ascii="Times New Roman" w:hAnsi="Times New Roman"/>
          <w:sz w:val="24"/>
          <w:szCs w:val="24"/>
        </w:rPr>
      </w:pPr>
      <w:r w:rsidRPr="00797B68">
        <w:rPr>
          <w:rFonts w:ascii="Times New Roman" w:hAnsi="Times New Roman"/>
          <w:sz w:val="24"/>
          <w:szCs w:val="24"/>
        </w:rPr>
        <w:t>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государственной (итоговой) аттестации на 2018-2019 учебный год:</w:t>
      </w:r>
    </w:p>
    <w:p w:rsidR="00797B68" w:rsidRPr="00797B68" w:rsidRDefault="00797B68" w:rsidP="003D5B1A">
      <w:pPr>
        <w:numPr>
          <w:ilvl w:val="0"/>
          <w:numId w:val="6"/>
        </w:numPr>
        <w:spacing w:after="0" w:line="240" w:lineRule="auto"/>
        <w:jc w:val="both"/>
        <w:rPr>
          <w:rFonts w:ascii="Times New Roman" w:hAnsi="Times New Roman"/>
          <w:sz w:val="24"/>
          <w:szCs w:val="24"/>
        </w:rPr>
      </w:pPr>
      <w:r w:rsidRPr="00797B68">
        <w:rPr>
          <w:rFonts w:ascii="Times New Roman" w:hAnsi="Times New Roman"/>
          <w:sz w:val="24"/>
          <w:szCs w:val="24"/>
        </w:rPr>
        <w:t>руководителям школьных МО проанализировать результаты государственной (итоговой) аттестации  2019   года;</w:t>
      </w:r>
    </w:p>
    <w:p w:rsidR="00797B68" w:rsidRPr="00797B68" w:rsidRDefault="00797B68" w:rsidP="003D5B1A">
      <w:pPr>
        <w:numPr>
          <w:ilvl w:val="0"/>
          <w:numId w:val="6"/>
        </w:numPr>
        <w:spacing w:after="0" w:line="240" w:lineRule="auto"/>
        <w:jc w:val="both"/>
        <w:rPr>
          <w:rFonts w:ascii="Times New Roman" w:hAnsi="Times New Roman"/>
          <w:sz w:val="24"/>
          <w:szCs w:val="24"/>
        </w:rPr>
      </w:pPr>
      <w:r w:rsidRPr="00797B68">
        <w:rPr>
          <w:rFonts w:ascii="Times New Roman" w:hAnsi="Times New Roman"/>
          <w:sz w:val="24"/>
          <w:szCs w:val="24"/>
        </w:rPr>
        <w:t>включить в план работы  и план ВШК на 2019-2020 учебный год вопросы подготовки к государственной (итоговой) аттестации выпускников 9-х, 11-х классов;</w:t>
      </w:r>
    </w:p>
    <w:p w:rsidR="00797B68" w:rsidRPr="00797B68" w:rsidRDefault="00797B68" w:rsidP="003D5B1A">
      <w:pPr>
        <w:numPr>
          <w:ilvl w:val="0"/>
          <w:numId w:val="6"/>
        </w:numPr>
        <w:spacing w:after="0" w:line="240" w:lineRule="auto"/>
        <w:jc w:val="both"/>
        <w:rPr>
          <w:rFonts w:ascii="Times New Roman" w:hAnsi="Times New Roman"/>
          <w:sz w:val="24"/>
          <w:szCs w:val="24"/>
        </w:rPr>
      </w:pPr>
      <w:r w:rsidRPr="00797B68">
        <w:rPr>
          <w:rFonts w:ascii="Times New Roman" w:hAnsi="Times New Roman"/>
          <w:sz w:val="24"/>
          <w:szCs w:val="24"/>
        </w:rPr>
        <w:t>усовершенствовать систему внутришкольного мониторинга уровня обученности учащихся выпускных классов;</w:t>
      </w:r>
    </w:p>
    <w:p w:rsidR="00797B68" w:rsidRPr="00797B68" w:rsidRDefault="00797B68" w:rsidP="003D5B1A">
      <w:pPr>
        <w:numPr>
          <w:ilvl w:val="0"/>
          <w:numId w:val="6"/>
        </w:numPr>
        <w:spacing w:after="0" w:line="240" w:lineRule="auto"/>
        <w:jc w:val="both"/>
        <w:rPr>
          <w:rFonts w:ascii="Times New Roman" w:hAnsi="Times New Roman"/>
          <w:sz w:val="24"/>
          <w:szCs w:val="24"/>
        </w:rPr>
      </w:pPr>
      <w:r w:rsidRPr="00797B68">
        <w:rPr>
          <w:rFonts w:ascii="Times New Roman" w:hAnsi="Times New Roman"/>
          <w:sz w:val="24"/>
          <w:szCs w:val="24"/>
        </w:rPr>
        <w:t>совершенствовать методику преподавания с учетом требований государственной (итоговой) аттестации;</w:t>
      </w:r>
    </w:p>
    <w:p w:rsidR="00797B68" w:rsidRPr="00797B68" w:rsidRDefault="00797B68" w:rsidP="003D5B1A">
      <w:pPr>
        <w:numPr>
          <w:ilvl w:val="0"/>
          <w:numId w:val="6"/>
        </w:numPr>
        <w:spacing w:after="0" w:line="240" w:lineRule="auto"/>
        <w:jc w:val="both"/>
        <w:rPr>
          <w:rFonts w:ascii="Times New Roman" w:hAnsi="Times New Roman"/>
          <w:sz w:val="24"/>
          <w:szCs w:val="24"/>
        </w:rPr>
      </w:pPr>
      <w:r w:rsidRPr="00797B68">
        <w:rPr>
          <w:rFonts w:ascii="Times New Roman" w:hAnsi="Times New Roman"/>
          <w:sz w:val="24"/>
          <w:szCs w:val="24"/>
        </w:rPr>
        <w:t xml:space="preserve">администрации гимназии провести классно-обобщающий контроль по плану ВШК в 11-х классах, с целью выявления выпускников, относящихся к «группе риска» </w:t>
      </w:r>
    </w:p>
    <w:p w:rsidR="00797B68" w:rsidRPr="00797B68" w:rsidRDefault="00797B68" w:rsidP="003D5B1A">
      <w:pPr>
        <w:numPr>
          <w:ilvl w:val="0"/>
          <w:numId w:val="6"/>
        </w:numPr>
        <w:spacing w:after="0" w:line="240" w:lineRule="auto"/>
        <w:jc w:val="both"/>
        <w:rPr>
          <w:rFonts w:ascii="Times New Roman" w:hAnsi="Times New Roman"/>
          <w:sz w:val="24"/>
          <w:szCs w:val="24"/>
        </w:rPr>
      </w:pPr>
      <w:r w:rsidRPr="00797B68">
        <w:rPr>
          <w:rFonts w:ascii="Times New Roman" w:hAnsi="Times New Roman"/>
          <w:sz w:val="24"/>
          <w:szCs w:val="24"/>
        </w:rPr>
        <w:t>в знаниях учащихся, нуждающихся в педагогической поддержке;</w:t>
      </w:r>
    </w:p>
    <w:p w:rsidR="00797B68" w:rsidRPr="00797B68" w:rsidRDefault="00797B68" w:rsidP="003D5B1A">
      <w:pPr>
        <w:numPr>
          <w:ilvl w:val="0"/>
          <w:numId w:val="6"/>
        </w:numPr>
        <w:spacing w:after="0" w:line="240" w:lineRule="auto"/>
        <w:jc w:val="both"/>
        <w:rPr>
          <w:rFonts w:ascii="Times New Roman" w:hAnsi="Times New Roman"/>
          <w:sz w:val="24"/>
          <w:szCs w:val="24"/>
        </w:rPr>
      </w:pPr>
      <w:r w:rsidRPr="00797B68">
        <w:rPr>
          <w:rFonts w:ascii="Times New Roman" w:hAnsi="Times New Roman"/>
          <w:sz w:val="24"/>
          <w:szCs w:val="24"/>
        </w:rPr>
        <w:t>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w:t>
      </w:r>
    </w:p>
    <w:p w:rsidR="00797B68" w:rsidRPr="00797B68" w:rsidRDefault="00797B68" w:rsidP="003D5B1A">
      <w:pPr>
        <w:numPr>
          <w:ilvl w:val="0"/>
          <w:numId w:val="6"/>
        </w:numPr>
        <w:spacing w:after="0" w:line="240" w:lineRule="auto"/>
        <w:jc w:val="both"/>
        <w:rPr>
          <w:rFonts w:ascii="Times New Roman" w:hAnsi="Times New Roman"/>
          <w:sz w:val="24"/>
          <w:szCs w:val="24"/>
        </w:rPr>
      </w:pPr>
      <w:r w:rsidRPr="00797B68">
        <w:rPr>
          <w:rFonts w:ascii="Times New Roman" w:hAnsi="Times New Roman"/>
          <w:sz w:val="24"/>
          <w:szCs w:val="24"/>
        </w:rPr>
        <w:t>включить в план работы школьных МО деятельность с одаренными и слабоуспевающими учащимися;</w:t>
      </w:r>
    </w:p>
    <w:p w:rsidR="00A652A6" w:rsidRDefault="00A652A6" w:rsidP="00797B68">
      <w:pPr>
        <w:rPr>
          <w:rFonts w:ascii="Times New Roman" w:hAnsi="Times New Roman"/>
          <w:b/>
          <w:sz w:val="24"/>
          <w:szCs w:val="24"/>
        </w:rPr>
      </w:pPr>
    </w:p>
    <w:p w:rsidR="00797B68" w:rsidRPr="00797B68" w:rsidRDefault="00797B68" w:rsidP="00797B68">
      <w:pPr>
        <w:rPr>
          <w:rFonts w:ascii="Times New Roman" w:hAnsi="Times New Roman"/>
          <w:sz w:val="24"/>
          <w:szCs w:val="24"/>
        </w:rPr>
      </w:pPr>
      <w:r w:rsidRPr="00797B68">
        <w:rPr>
          <w:rFonts w:ascii="Times New Roman" w:hAnsi="Times New Roman"/>
          <w:b/>
          <w:sz w:val="24"/>
          <w:szCs w:val="24"/>
        </w:rPr>
        <w:t>Учителям-предметникам в педагогической деятельности</w:t>
      </w:r>
      <w:r w:rsidRPr="00797B68">
        <w:rPr>
          <w:rFonts w:ascii="Times New Roman" w:hAnsi="Times New Roman"/>
          <w:sz w:val="24"/>
          <w:szCs w:val="24"/>
        </w:rPr>
        <w:t>:</w:t>
      </w:r>
    </w:p>
    <w:p w:rsidR="00797B68" w:rsidRPr="00797B68" w:rsidRDefault="00797B68" w:rsidP="003D5B1A">
      <w:pPr>
        <w:numPr>
          <w:ilvl w:val="0"/>
          <w:numId w:val="7"/>
        </w:numPr>
        <w:spacing w:after="0" w:line="240" w:lineRule="auto"/>
        <w:jc w:val="both"/>
        <w:rPr>
          <w:rFonts w:ascii="Times New Roman" w:hAnsi="Times New Roman"/>
          <w:sz w:val="24"/>
          <w:szCs w:val="24"/>
        </w:rPr>
      </w:pPr>
      <w:r w:rsidRPr="00797B68">
        <w:rPr>
          <w:rFonts w:ascii="Times New Roman" w:hAnsi="Times New Roman"/>
          <w:sz w:val="24"/>
          <w:szCs w:val="24"/>
        </w:rPr>
        <w:lastRenderedPageBreak/>
        <w:t xml:space="preserve">стимулировать познавательную активность учащихся как средство саморазвития и самореализации личности, </w:t>
      </w:r>
    </w:p>
    <w:p w:rsidR="00797B68" w:rsidRPr="00797B68" w:rsidRDefault="00797B68" w:rsidP="003D5B1A">
      <w:pPr>
        <w:numPr>
          <w:ilvl w:val="0"/>
          <w:numId w:val="7"/>
        </w:numPr>
        <w:spacing w:after="0" w:line="240" w:lineRule="auto"/>
        <w:jc w:val="both"/>
        <w:rPr>
          <w:rFonts w:ascii="Times New Roman" w:hAnsi="Times New Roman"/>
          <w:sz w:val="24"/>
          <w:szCs w:val="24"/>
        </w:rPr>
      </w:pPr>
      <w:r w:rsidRPr="00797B68">
        <w:rPr>
          <w:rFonts w:ascii="Times New Roman" w:hAnsi="Times New Roman"/>
          <w:sz w:val="24"/>
          <w:szCs w:val="24"/>
        </w:rPr>
        <w:t>использовать индивидуализацию и дифференциацию обучения учащихся, создавать положительное эмоциональное поле взаимоотношений «учитель-ученик»,  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797B68" w:rsidRPr="00797B68" w:rsidRDefault="00797B68" w:rsidP="00797B68">
      <w:pPr>
        <w:pStyle w:val="a3"/>
        <w:jc w:val="both"/>
      </w:pPr>
    </w:p>
    <w:p w:rsidR="00797B68" w:rsidRPr="00797B68" w:rsidRDefault="00797B68" w:rsidP="00797B68">
      <w:pPr>
        <w:tabs>
          <w:tab w:val="left" w:pos="7650"/>
          <w:tab w:val="left" w:pos="7920"/>
        </w:tabs>
        <w:jc w:val="both"/>
        <w:rPr>
          <w:rFonts w:ascii="Times New Roman" w:hAnsi="Times New Roman"/>
          <w:sz w:val="24"/>
          <w:szCs w:val="24"/>
        </w:rPr>
      </w:pPr>
      <w:r w:rsidRPr="00797B68">
        <w:rPr>
          <w:rFonts w:ascii="Times New Roman" w:hAnsi="Times New Roman"/>
          <w:sz w:val="24"/>
          <w:szCs w:val="24"/>
        </w:rPr>
        <w:t>В 2018- 2019 учебном году в соответствии с Законом об Образовании в РФ, нормативн</w:t>
      </w:r>
      <w:proofErr w:type="gramStart"/>
      <w:r w:rsidRPr="00797B68">
        <w:rPr>
          <w:rFonts w:ascii="Times New Roman" w:hAnsi="Times New Roman"/>
          <w:sz w:val="24"/>
          <w:szCs w:val="24"/>
        </w:rPr>
        <w:t>о-</w:t>
      </w:r>
      <w:proofErr w:type="gramEnd"/>
      <w:r w:rsidRPr="00797B68">
        <w:rPr>
          <w:rFonts w:ascii="Times New Roman" w:hAnsi="Times New Roman"/>
          <w:sz w:val="24"/>
          <w:szCs w:val="24"/>
        </w:rPr>
        <w:t xml:space="preserve"> правовыми актами, обеспечивающими доступность и вариативность образования в РФ, Уставом ОУ  было организовано обучение на дому для учащихся гимназии . Реализовать свое право на обучение на дому в течение года смогли </w:t>
      </w:r>
      <w:r w:rsidRPr="00797B68">
        <w:rPr>
          <w:rFonts w:ascii="Times New Roman" w:hAnsi="Times New Roman"/>
          <w:b/>
          <w:sz w:val="24"/>
          <w:szCs w:val="24"/>
        </w:rPr>
        <w:t>14 учащихся</w:t>
      </w:r>
      <w:r w:rsidRPr="00797B68">
        <w:rPr>
          <w:rFonts w:ascii="Times New Roman" w:hAnsi="Times New Roman"/>
          <w:sz w:val="24"/>
          <w:szCs w:val="24"/>
        </w:rPr>
        <w:t>, из которых 8 детей – инвалидов.    Занятия были организованы в соответствии с индивидуальным расписанием и КТП.  Все обучающиеся овладели стандартами по изучаемым предметам.</w:t>
      </w:r>
    </w:p>
    <w:p w:rsidR="00797B68" w:rsidRPr="00797B68" w:rsidRDefault="00797B68" w:rsidP="00797B68">
      <w:pPr>
        <w:ind w:left="-142"/>
        <w:rPr>
          <w:rFonts w:ascii="Times New Roman" w:hAnsi="Times New Roman"/>
          <w:sz w:val="24"/>
          <w:szCs w:val="24"/>
        </w:rPr>
      </w:pPr>
      <w:r w:rsidRPr="00797B68">
        <w:rPr>
          <w:rStyle w:val="a8"/>
          <w:rFonts w:ascii="Times New Roman" w:hAnsi="Times New Roman"/>
          <w:sz w:val="24"/>
          <w:szCs w:val="24"/>
        </w:rPr>
        <w:t>Выводы:</w:t>
      </w:r>
      <w:r w:rsidRPr="00797B68">
        <w:rPr>
          <w:rStyle w:val="a8"/>
          <w:rFonts w:ascii="Times New Roman" w:hAnsi="Times New Roman"/>
          <w:color w:val="61923E"/>
          <w:sz w:val="24"/>
          <w:szCs w:val="24"/>
        </w:rPr>
        <w:t> </w:t>
      </w:r>
    </w:p>
    <w:p w:rsidR="00797B68" w:rsidRPr="00797B68" w:rsidRDefault="00797B68" w:rsidP="003D5B1A">
      <w:pPr>
        <w:pStyle w:val="11"/>
        <w:numPr>
          <w:ilvl w:val="0"/>
          <w:numId w:val="3"/>
        </w:numPr>
        <w:shd w:val="clear" w:color="auto" w:fill="FFFFFF"/>
        <w:spacing w:before="40" w:beforeAutospacing="0" w:after="40" w:afterAutospacing="0" w:line="300" w:lineRule="atLeast"/>
        <w:jc w:val="both"/>
      </w:pPr>
      <w:r w:rsidRPr="00797B68">
        <w:t>Результаты обучения в 2018-2019 учебном году удовлетворительны. Но необходимо отметить снижение уровня успеваемости по сравнению с предыдущими годами, что отражает не  эффективную работу со  слабоуспевающими учащимися.</w:t>
      </w:r>
    </w:p>
    <w:p w:rsidR="00797B68" w:rsidRPr="00797B68" w:rsidRDefault="00797B68" w:rsidP="003D5B1A">
      <w:pPr>
        <w:pStyle w:val="a6"/>
        <w:numPr>
          <w:ilvl w:val="0"/>
          <w:numId w:val="3"/>
        </w:numPr>
        <w:spacing w:after="0" w:line="240" w:lineRule="auto"/>
        <w:jc w:val="both"/>
        <w:rPr>
          <w:rFonts w:ascii="Times New Roman" w:hAnsi="Times New Roman"/>
          <w:sz w:val="24"/>
          <w:szCs w:val="24"/>
        </w:rPr>
      </w:pPr>
      <w:r w:rsidRPr="00797B68">
        <w:rPr>
          <w:rFonts w:ascii="Times New Roman" w:hAnsi="Times New Roman"/>
          <w:sz w:val="24"/>
          <w:szCs w:val="24"/>
        </w:rPr>
        <w:t xml:space="preserve">Понижение   среднего  балла   по результатам   государственной итоговой аттестации, неудовлетворительный результат по математике, истории, биологии, информатике и ИКТ  указывает на недостаточный  уровень подготовки выпускников  учителями-предметниками. </w:t>
      </w:r>
    </w:p>
    <w:p w:rsidR="00366DBB" w:rsidRPr="00DE1496" w:rsidRDefault="00797B68" w:rsidP="00DE1496">
      <w:pPr>
        <w:pStyle w:val="a6"/>
        <w:numPr>
          <w:ilvl w:val="0"/>
          <w:numId w:val="3"/>
        </w:numPr>
        <w:spacing w:after="0" w:line="240" w:lineRule="auto"/>
        <w:jc w:val="both"/>
        <w:rPr>
          <w:rFonts w:ascii="Times New Roman" w:hAnsi="Times New Roman"/>
          <w:sz w:val="24"/>
          <w:szCs w:val="24"/>
        </w:rPr>
      </w:pPr>
      <w:proofErr w:type="gramStart"/>
      <w:r w:rsidRPr="00797B68">
        <w:rPr>
          <w:rFonts w:ascii="Times New Roman" w:hAnsi="Times New Roman"/>
          <w:sz w:val="24"/>
          <w:szCs w:val="24"/>
        </w:rPr>
        <w:t>Как положительную тенденцию нужно отметить более качественную работу по подготовке к государственной итоговой аттестации обучающихся по программам основного общего образования по обязательным предметам, вместе с тем необходимо отметить не достаточный уровень подготовки по предметам по выбору: информатика и ИКТ, география.</w:t>
      </w:r>
      <w:proofErr w:type="gramEnd"/>
    </w:p>
    <w:p w:rsidR="00EC6F11" w:rsidRDefault="00B14CDE" w:rsidP="00A652A6">
      <w:pPr>
        <w:jc w:val="both"/>
        <w:rPr>
          <w:b/>
          <w:sz w:val="28"/>
          <w:szCs w:val="28"/>
        </w:rPr>
      </w:pPr>
      <w:r>
        <w:rPr>
          <w:rFonts w:ascii="Times New Roman" w:hAnsi="Times New Roman"/>
          <w:b/>
          <w:sz w:val="28"/>
          <w:szCs w:val="28"/>
        </w:rPr>
        <w:t xml:space="preserve">         </w:t>
      </w:r>
    </w:p>
    <w:p w:rsidR="00EC6F11" w:rsidRDefault="00EC6F11" w:rsidP="00EC6F11">
      <w:pPr>
        <w:pStyle w:val="a3"/>
        <w:ind w:left="405"/>
        <w:rPr>
          <w:b/>
          <w:sz w:val="28"/>
          <w:szCs w:val="28"/>
        </w:rPr>
      </w:pPr>
      <w:r>
        <w:rPr>
          <w:b/>
          <w:sz w:val="28"/>
          <w:szCs w:val="28"/>
        </w:rPr>
        <w:t xml:space="preserve">                          </w:t>
      </w:r>
      <w:r w:rsidRPr="0063217B">
        <w:rPr>
          <w:b/>
          <w:sz w:val="28"/>
          <w:szCs w:val="28"/>
        </w:rPr>
        <w:t>Анализ научно-методической работы</w:t>
      </w:r>
    </w:p>
    <w:p w:rsidR="00DE1496" w:rsidRDefault="00DE1496" w:rsidP="00EC6F11">
      <w:pPr>
        <w:pStyle w:val="a3"/>
        <w:ind w:left="405"/>
        <w:rPr>
          <w:b/>
          <w:sz w:val="28"/>
          <w:szCs w:val="28"/>
        </w:rPr>
      </w:pPr>
    </w:p>
    <w:p w:rsidR="00FB181C" w:rsidRPr="008D02E4" w:rsidRDefault="00FB181C" w:rsidP="00FB181C">
      <w:pPr>
        <w:ind w:firstLine="708"/>
        <w:jc w:val="both"/>
        <w:outlineLvl w:val="0"/>
        <w:rPr>
          <w:rFonts w:ascii="Times New Roman" w:hAnsi="Times New Roman"/>
          <w:sz w:val="24"/>
          <w:szCs w:val="24"/>
        </w:rPr>
      </w:pPr>
      <w:r w:rsidRPr="008D02E4">
        <w:rPr>
          <w:rFonts w:ascii="Times New Roman" w:hAnsi="Times New Roman"/>
          <w:sz w:val="24"/>
          <w:szCs w:val="24"/>
        </w:rPr>
        <w:t>МОУ гимназия№1- это открытое пространство для развития потенциальных возможностей и самореализации учащихся. Образовательная организация  ориентируется на создание комфортных условий обучения и развития всех детей и каждого в отдельности, адаптируя образовательный процесс к учащимся с их индивидуальными особенностями.</w:t>
      </w:r>
    </w:p>
    <w:p w:rsidR="00FB181C" w:rsidRPr="008D02E4" w:rsidRDefault="00FB181C" w:rsidP="00FB181C">
      <w:pPr>
        <w:spacing w:after="0" w:line="240" w:lineRule="auto"/>
        <w:ind w:firstLine="708"/>
        <w:jc w:val="both"/>
        <w:rPr>
          <w:rFonts w:ascii="Times New Roman" w:hAnsi="Times New Roman"/>
          <w:sz w:val="24"/>
          <w:szCs w:val="24"/>
        </w:rPr>
      </w:pPr>
      <w:r w:rsidRPr="008D02E4">
        <w:rPr>
          <w:rFonts w:ascii="Times New Roman" w:hAnsi="Times New Roman"/>
          <w:sz w:val="24"/>
          <w:szCs w:val="24"/>
        </w:rPr>
        <w:t>Важнейшим средством повышения педагогического мастерства учителей, связующим в единое целое всю систему работы в школе, является методическая работа. Её роль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FB181C" w:rsidRDefault="00FB181C" w:rsidP="00FB181C">
      <w:pPr>
        <w:jc w:val="both"/>
        <w:rPr>
          <w:rFonts w:ascii="Times New Roman" w:hAnsi="Times New Roman"/>
          <w:sz w:val="24"/>
          <w:szCs w:val="24"/>
        </w:rPr>
      </w:pPr>
    </w:p>
    <w:p w:rsidR="00FB181C" w:rsidRDefault="00FB181C" w:rsidP="00FB181C">
      <w:pPr>
        <w:jc w:val="both"/>
        <w:rPr>
          <w:rFonts w:ascii="Times New Roman" w:eastAsia="+mn-ea" w:hAnsi="Times New Roman"/>
          <w:bCs/>
          <w:color w:val="000000"/>
          <w:sz w:val="24"/>
          <w:szCs w:val="24"/>
        </w:rPr>
      </w:pPr>
      <w:r>
        <w:rPr>
          <w:rFonts w:ascii="Times New Roman" w:hAnsi="Times New Roman"/>
          <w:sz w:val="24"/>
          <w:szCs w:val="24"/>
        </w:rPr>
        <w:t>В 2018-2019</w:t>
      </w:r>
      <w:r w:rsidRPr="0097434B">
        <w:rPr>
          <w:rFonts w:ascii="Times New Roman" w:hAnsi="Times New Roman"/>
          <w:sz w:val="24"/>
          <w:szCs w:val="24"/>
        </w:rPr>
        <w:t xml:space="preserve">  учебном году </w:t>
      </w:r>
      <w:r>
        <w:rPr>
          <w:rFonts w:ascii="Times New Roman" w:hAnsi="Times New Roman"/>
          <w:sz w:val="24"/>
          <w:szCs w:val="24"/>
        </w:rPr>
        <w:t xml:space="preserve">коллектив работал над </w:t>
      </w:r>
      <w:r w:rsidRPr="00CC6935">
        <w:rPr>
          <w:rFonts w:ascii="Times New Roman" w:hAnsi="Times New Roman"/>
          <w:b/>
          <w:sz w:val="24"/>
          <w:szCs w:val="24"/>
        </w:rPr>
        <w:t>методической темой:</w:t>
      </w:r>
      <w:r>
        <w:rPr>
          <w:rFonts w:ascii="Times New Roman" w:hAnsi="Times New Roman"/>
          <w:sz w:val="24"/>
          <w:szCs w:val="24"/>
        </w:rPr>
        <w:t xml:space="preserve"> </w:t>
      </w:r>
      <w:r w:rsidRPr="0044362A">
        <w:rPr>
          <w:rFonts w:ascii="Times New Roman" w:hAnsi="Times New Roman"/>
          <w:color w:val="000000"/>
          <w:sz w:val="24"/>
          <w:szCs w:val="24"/>
        </w:rPr>
        <w:t>«</w:t>
      </w:r>
      <w:r w:rsidRPr="00CC6935">
        <w:rPr>
          <w:rFonts w:ascii="Times New Roman" w:eastAsia="+mn-ea" w:hAnsi="Times New Roman"/>
          <w:bCs/>
          <w:color w:val="000000"/>
          <w:sz w:val="24"/>
          <w:szCs w:val="24"/>
        </w:rPr>
        <w:t>Развитие творческого потенциала личности ученика и учителя как один из факторов совершенствования качества образования в условиях реализации ФГОС начального общего  образования (НОО) и  ФГОС основного общего образования (ООО</w:t>
      </w:r>
      <w:r>
        <w:rPr>
          <w:rFonts w:ascii="Times New Roman" w:eastAsia="+mn-ea" w:hAnsi="Times New Roman"/>
          <w:bCs/>
          <w:color w:val="000000"/>
          <w:sz w:val="24"/>
          <w:szCs w:val="24"/>
        </w:rPr>
        <w:t>)»</w:t>
      </w:r>
    </w:p>
    <w:p w:rsidR="00FB181C" w:rsidRPr="00CC6935" w:rsidRDefault="00FB181C" w:rsidP="00FB181C">
      <w:pPr>
        <w:jc w:val="both"/>
        <w:rPr>
          <w:rFonts w:ascii="Times New Roman" w:hAnsi="Times New Roman"/>
          <w:sz w:val="26"/>
          <w:szCs w:val="26"/>
        </w:rPr>
      </w:pPr>
      <w:r w:rsidRPr="00CC6935">
        <w:rPr>
          <w:rFonts w:ascii="Times New Roman" w:hAnsi="Times New Roman"/>
          <w:sz w:val="24"/>
          <w:szCs w:val="24"/>
        </w:rPr>
        <w:lastRenderedPageBreak/>
        <w:t>Научно</w:t>
      </w:r>
      <w:r w:rsidRPr="0097434B">
        <w:rPr>
          <w:rFonts w:ascii="Times New Roman" w:hAnsi="Times New Roman"/>
          <w:sz w:val="24"/>
          <w:szCs w:val="24"/>
        </w:rPr>
        <w:t xml:space="preserve">-методическая работа в МОУ Гимназия  № 1 была подчинена единой </w:t>
      </w:r>
      <w:r w:rsidRPr="0097434B">
        <w:rPr>
          <w:rFonts w:ascii="Times New Roman" w:hAnsi="Times New Roman"/>
          <w:b/>
          <w:sz w:val="24"/>
          <w:szCs w:val="24"/>
        </w:rPr>
        <w:t xml:space="preserve">цели </w:t>
      </w:r>
      <w:r w:rsidRPr="0097434B">
        <w:rPr>
          <w:rFonts w:ascii="Times New Roman" w:hAnsi="Times New Roman"/>
          <w:sz w:val="24"/>
          <w:szCs w:val="24"/>
        </w:rPr>
        <w:t xml:space="preserve">– </w:t>
      </w:r>
      <w:r w:rsidRPr="00CC6935">
        <w:rPr>
          <w:rFonts w:ascii="Times New Roman" w:hAnsi="Times New Roman"/>
          <w:sz w:val="26"/>
          <w:szCs w:val="26"/>
        </w:rPr>
        <w:t>непрерывное совершенствование уровня педагогического мастерства преподавателей, их эрудиции и компетентности в области определенной науки (учебного предмета) и методики его преподавания</w:t>
      </w:r>
      <w:r>
        <w:rPr>
          <w:rFonts w:ascii="Times New Roman" w:hAnsi="Times New Roman"/>
          <w:sz w:val="26"/>
          <w:szCs w:val="26"/>
        </w:rPr>
        <w:t xml:space="preserve">, а так же </w:t>
      </w:r>
      <w:r>
        <w:rPr>
          <w:rFonts w:ascii="Times New Roman" w:eastAsia="+mn-ea" w:hAnsi="Times New Roman"/>
          <w:bCs/>
          <w:color w:val="000000"/>
          <w:sz w:val="24"/>
          <w:szCs w:val="24"/>
        </w:rPr>
        <w:t>р</w:t>
      </w:r>
      <w:r w:rsidRPr="00CC6935">
        <w:rPr>
          <w:rFonts w:ascii="Times New Roman" w:eastAsia="+mn-ea" w:hAnsi="Times New Roman"/>
          <w:bCs/>
          <w:color w:val="000000"/>
          <w:sz w:val="24"/>
          <w:szCs w:val="24"/>
        </w:rPr>
        <w:t>азвитие творческого потенциала личности ученика и учителя</w:t>
      </w:r>
      <w:r>
        <w:rPr>
          <w:rFonts w:ascii="Times New Roman" w:eastAsia="+mn-ea" w:hAnsi="Times New Roman"/>
          <w:bCs/>
          <w:color w:val="000000"/>
          <w:sz w:val="24"/>
          <w:szCs w:val="24"/>
        </w:rPr>
        <w:t>.</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w:t>
      </w:r>
      <w:proofErr w:type="gramStart"/>
      <w:r w:rsidRPr="0097434B">
        <w:rPr>
          <w:rFonts w:ascii="Times New Roman" w:hAnsi="Times New Roman"/>
          <w:sz w:val="24"/>
          <w:szCs w:val="24"/>
        </w:rPr>
        <w:t>Ведущей концептуальной идеей педагогического коллек</w:t>
      </w:r>
      <w:r>
        <w:rPr>
          <w:rFonts w:ascii="Times New Roman" w:hAnsi="Times New Roman"/>
          <w:sz w:val="24"/>
          <w:szCs w:val="24"/>
        </w:rPr>
        <w:t xml:space="preserve">тива гимназии  является совершенствование  </w:t>
      </w:r>
      <w:r w:rsidRPr="0097434B">
        <w:rPr>
          <w:rFonts w:ascii="Times New Roman" w:hAnsi="Times New Roman"/>
          <w:sz w:val="24"/>
          <w:szCs w:val="24"/>
        </w:rPr>
        <w:t xml:space="preserve"> образовательного пространства, в котором образование ориентировано на самореализацию личности с учетом возможностей, склонностей, способностей и интересов для раскрытия ее нравственного и интеллектуального потенциала; на создание стимулирующих условий развития творческой личности ученика и учителя на основе современных педагогических технологий и в соответствии с ФГОС НОО и ООО.</w:t>
      </w:r>
      <w:proofErr w:type="gramEnd"/>
      <w:r w:rsidRPr="0097434B">
        <w:rPr>
          <w:rFonts w:ascii="Times New Roman" w:hAnsi="Times New Roman"/>
          <w:sz w:val="24"/>
          <w:szCs w:val="24"/>
        </w:rPr>
        <w:t xml:space="preserve">  Педагогический коллектив ставит своей целью обеспечение гимназического  образования, воспитание творческой личности, активных и сознательных граждан демократического общества.</w:t>
      </w:r>
    </w:p>
    <w:p w:rsidR="00FB181C" w:rsidRPr="0097434B" w:rsidRDefault="00FB181C" w:rsidP="00FB181C">
      <w:pPr>
        <w:spacing w:line="240" w:lineRule="auto"/>
        <w:jc w:val="both"/>
        <w:rPr>
          <w:rFonts w:ascii="Times New Roman" w:hAnsi="Times New Roman"/>
          <w:sz w:val="24"/>
          <w:szCs w:val="24"/>
        </w:rPr>
      </w:pPr>
      <w:r w:rsidRPr="0097434B">
        <w:rPr>
          <w:rFonts w:ascii="Times New Roman" w:hAnsi="Times New Roman"/>
          <w:sz w:val="24"/>
          <w:szCs w:val="24"/>
        </w:rPr>
        <w:t xml:space="preserve">            Деятельность научно-методического сопровождения сосредоточена на  работе  школьных  методических объединениях учителей и координируется научно-методическим советом школы. </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b/>
          <w:sz w:val="24"/>
          <w:szCs w:val="24"/>
        </w:rPr>
        <w:t>Задачи</w:t>
      </w:r>
      <w:r w:rsidRPr="0097434B">
        <w:rPr>
          <w:rFonts w:ascii="Times New Roman" w:hAnsi="Times New Roman"/>
          <w:sz w:val="24"/>
          <w:szCs w:val="24"/>
        </w:rPr>
        <w:t xml:space="preserve"> методической службы.</w:t>
      </w:r>
    </w:p>
    <w:p w:rsidR="00FB181C" w:rsidRPr="0097434B" w:rsidRDefault="00FB181C" w:rsidP="003D5B1A">
      <w:pPr>
        <w:pStyle w:val="a6"/>
        <w:numPr>
          <w:ilvl w:val="1"/>
          <w:numId w:val="10"/>
        </w:numPr>
        <w:spacing w:after="0" w:line="240" w:lineRule="auto"/>
        <w:jc w:val="both"/>
        <w:rPr>
          <w:rFonts w:ascii="Times New Roman" w:hAnsi="Times New Roman"/>
          <w:sz w:val="24"/>
          <w:szCs w:val="24"/>
        </w:rPr>
      </w:pPr>
      <w:r w:rsidRPr="0097434B">
        <w:rPr>
          <w:rFonts w:ascii="Times New Roman" w:hAnsi="Times New Roman"/>
          <w:sz w:val="24"/>
          <w:szCs w:val="24"/>
        </w:rPr>
        <w:t>Создание условий для непрерывного повышения уровня профессиональной компетентности учителей и совершенствования их деятельности с учетом основных направлений работы гимназии.</w:t>
      </w:r>
    </w:p>
    <w:p w:rsidR="00FB181C" w:rsidRPr="0097434B" w:rsidRDefault="00FB181C" w:rsidP="003D5B1A">
      <w:pPr>
        <w:pStyle w:val="a6"/>
        <w:numPr>
          <w:ilvl w:val="1"/>
          <w:numId w:val="10"/>
        </w:numPr>
        <w:spacing w:after="0" w:line="240" w:lineRule="auto"/>
        <w:jc w:val="both"/>
        <w:rPr>
          <w:rFonts w:ascii="Times New Roman" w:hAnsi="Times New Roman"/>
          <w:sz w:val="24"/>
          <w:szCs w:val="24"/>
        </w:rPr>
      </w:pPr>
      <w:r w:rsidRPr="0097434B">
        <w:rPr>
          <w:rFonts w:ascii="Times New Roman" w:hAnsi="Times New Roman"/>
          <w:sz w:val="24"/>
          <w:szCs w:val="24"/>
        </w:rPr>
        <w:t>Профессиональное становление молодых (начинающих) педагогов.</w:t>
      </w:r>
    </w:p>
    <w:p w:rsidR="00FB181C" w:rsidRPr="00C44D7A" w:rsidRDefault="00FB181C" w:rsidP="003D5B1A">
      <w:pPr>
        <w:pStyle w:val="a6"/>
        <w:numPr>
          <w:ilvl w:val="1"/>
          <w:numId w:val="10"/>
        </w:numPr>
        <w:spacing w:after="0" w:line="240" w:lineRule="auto"/>
        <w:jc w:val="both"/>
        <w:rPr>
          <w:rFonts w:ascii="Times New Roman" w:hAnsi="Times New Roman"/>
          <w:sz w:val="24"/>
          <w:szCs w:val="24"/>
        </w:rPr>
      </w:pPr>
      <w:r w:rsidRPr="00C44D7A">
        <w:rPr>
          <w:rFonts w:ascii="Times New Roman" w:hAnsi="Times New Roman"/>
          <w:sz w:val="24"/>
          <w:szCs w:val="24"/>
        </w:rPr>
        <w:t>Обеспечение высокого методического уровня проведения  уроков, внеклассных мероприятий.</w:t>
      </w:r>
    </w:p>
    <w:p w:rsidR="00FB181C" w:rsidRPr="00C44D7A" w:rsidRDefault="00FB181C" w:rsidP="00FB181C">
      <w:pPr>
        <w:pStyle w:val="a6"/>
        <w:spacing w:after="0" w:line="240" w:lineRule="auto"/>
        <w:jc w:val="both"/>
        <w:rPr>
          <w:rFonts w:ascii="Times New Roman" w:hAnsi="Times New Roman"/>
          <w:sz w:val="24"/>
          <w:szCs w:val="24"/>
        </w:rPr>
      </w:pPr>
      <w:r w:rsidRPr="00C44D7A">
        <w:rPr>
          <w:rFonts w:ascii="Times New Roman" w:hAnsi="Times New Roman"/>
          <w:sz w:val="24"/>
          <w:szCs w:val="24"/>
        </w:rPr>
        <w:t xml:space="preserve">      4.   Формирование у учащихся потребности в обучении и саморазвитии, раскрытие творческого потенциала ученика.</w:t>
      </w:r>
    </w:p>
    <w:p w:rsidR="00FB181C" w:rsidRPr="00C44D7A" w:rsidRDefault="00FB181C" w:rsidP="00FB181C">
      <w:pPr>
        <w:pStyle w:val="a6"/>
        <w:spacing w:after="0" w:line="240" w:lineRule="auto"/>
        <w:jc w:val="both"/>
        <w:rPr>
          <w:rFonts w:ascii="Times New Roman" w:hAnsi="Times New Roman"/>
          <w:sz w:val="24"/>
          <w:szCs w:val="24"/>
        </w:rPr>
      </w:pPr>
      <w:r w:rsidRPr="00C44D7A">
        <w:rPr>
          <w:rFonts w:ascii="Times New Roman" w:hAnsi="Times New Roman"/>
          <w:sz w:val="24"/>
          <w:szCs w:val="24"/>
        </w:rPr>
        <w:t xml:space="preserve">     5.   Стимулирование инициативы и творчества членов педагогического коллектива и активизация его деятельности в научно-исследовательской, поисковой работе</w:t>
      </w:r>
    </w:p>
    <w:p w:rsidR="00FB181C" w:rsidRPr="00C44D7A" w:rsidRDefault="00FB181C" w:rsidP="00FB181C">
      <w:pPr>
        <w:pStyle w:val="a6"/>
        <w:spacing w:after="0" w:line="240" w:lineRule="auto"/>
        <w:jc w:val="both"/>
        <w:rPr>
          <w:rFonts w:ascii="Times New Roman" w:hAnsi="Times New Roman"/>
          <w:sz w:val="24"/>
          <w:szCs w:val="24"/>
        </w:rPr>
      </w:pPr>
      <w:r w:rsidRPr="00C44D7A">
        <w:rPr>
          <w:rFonts w:ascii="Times New Roman" w:hAnsi="Times New Roman"/>
          <w:sz w:val="24"/>
          <w:szCs w:val="24"/>
        </w:rPr>
        <w:t xml:space="preserve">     6.   Расширение  спектра платных образовательных услуг гимназии  по запросам учащихся, родителей. </w:t>
      </w:r>
    </w:p>
    <w:p w:rsidR="00FB181C" w:rsidRPr="00C44D7A" w:rsidRDefault="00FB181C" w:rsidP="00FB181C">
      <w:pPr>
        <w:spacing w:after="0"/>
        <w:ind w:left="720"/>
        <w:jc w:val="both"/>
        <w:rPr>
          <w:rFonts w:ascii="Times New Roman" w:hAnsi="Times New Roman"/>
          <w:sz w:val="24"/>
          <w:szCs w:val="24"/>
        </w:rPr>
      </w:pPr>
      <w:r w:rsidRPr="00C44D7A">
        <w:rPr>
          <w:rFonts w:ascii="Times New Roman" w:hAnsi="Times New Roman"/>
          <w:sz w:val="24"/>
          <w:szCs w:val="24"/>
        </w:rPr>
        <w:t xml:space="preserve">    7.  Подготовка учащихся к сдаче ГИА и ЕГЭ по всем предметам для достижения наиболее качественных результатов.</w:t>
      </w:r>
    </w:p>
    <w:p w:rsidR="00FB181C" w:rsidRPr="00C44D7A" w:rsidRDefault="00FB181C" w:rsidP="00FB181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44D7A">
        <w:rPr>
          <w:rFonts w:ascii="Times New Roman" w:hAnsi="Times New Roman"/>
          <w:sz w:val="24"/>
          <w:szCs w:val="24"/>
        </w:rPr>
        <w:t xml:space="preserve">  8.   Презентация опыта работы отдельных педагогов и образовательного учреждения  </w:t>
      </w:r>
    </w:p>
    <w:p w:rsidR="00FB181C" w:rsidRDefault="00FB181C" w:rsidP="00FB181C">
      <w:pPr>
        <w:spacing w:after="0" w:line="240" w:lineRule="auto"/>
        <w:jc w:val="both"/>
        <w:rPr>
          <w:rFonts w:ascii="Times New Roman" w:hAnsi="Times New Roman"/>
          <w:sz w:val="24"/>
          <w:szCs w:val="24"/>
        </w:rPr>
      </w:pPr>
      <w:r w:rsidRPr="00C44D7A">
        <w:rPr>
          <w:rFonts w:ascii="Times New Roman" w:hAnsi="Times New Roman"/>
          <w:sz w:val="24"/>
          <w:szCs w:val="24"/>
        </w:rPr>
        <w:t xml:space="preserve">            в целом на муниципальном и региональном уровне, в профессиональных сообществах </w:t>
      </w:r>
      <w:proofErr w:type="gramStart"/>
      <w:r w:rsidRPr="00C44D7A">
        <w:rPr>
          <w:rFonts w:ascii="Times New Roman" w:hAnsi="Times New Roman"/>
          <w:sz w:val="24"/>
          <w:szCs w:val="24"/>
        </w:rPr>
        <w:t>в</w:t>
      </w:r>
      <w:proofErr w:type="gramEnd"/>
      <w:r w:rsidRPr="00C44D7A">
        <w:rPr>
          <w:rFonts w:ascii="Times New Roman" w:hAnsi="Times New Roman"/>
          <w:sz w:val="24"/>
          <w:szCs w:val="24"/>
        </w:rPr>
        <w:t xml:space="preserve"> </w:t>
      </w:r>
    </w:p>
    <w:p w:rsidR="00FB181C" w:rsidRPr="00C44D7A" w:rsidRDefault="00FB181C" w:rsidP="00FB181C">
      <w:pPr>
        <w:spacing w:after="0" w:line="240" w:lineRule="auto"/>
        <w:jc w:val="both"/>
        <w:rPr>
          <w:rFonts w:ascii="Times New Roman" w:hAnsi="Times New Roman"/>
          <w:sz w:val="24"/>
          <w:szCs w:val="24"/>
        </w:rPr>
      </w:pPr>
      <w:r w:rsidRPr="00C44D7A">
        <w:rPr>
          <w:rFonts w:ascii="Times New Roman" w:hAnsi="Times New Roman"/>
          <w:sz w:val="24"/>
          <w:szCs w:val="24"/>
        </w:rPr>
        <w:t xml:space="preserve">           сети Интернет</w:t>
      </w:r>
    </w:p>
    <w:p w:rsidR="00FB181C" w:rsidRPr="00C44D7A" w:rsidRDefault="00FB181C" w:rsidP="00FB181C">
      <w:pPr>
        <w:spacing w:after="0"/>
        <w:ind w:left="720"/>
        <w:jc w:val="both"/>
        <w:rPr>
          <w:rFonts w:ascii="Times New Roman" w:hAnsi="Times New Roman"/>
          <w:sz w:val="24"/>
          <w:szCs w:val="24"/>
        </w:rPr>
      </w:pPr>
      <w:r w:rsidRPr="00C44D7A">
        <w:rPr>
          <w:rFonts w:ascii="Times New Roman" w:hAnsi="Times New Roman"/>
          <w:sz w:val="24"/>
          <w:szCs w:val="24"/>
        </w:rPr>
        <w:t xml:space="preserve">    9. Проектирование изменений во внеурочной деятельности всех педагогов гимназии, необходимые по внедрению ФГОС ООО.</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Для реализации поставленных задач в гимназии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развитие способностей и природных задатков учащихся, повышение мотивации к обучению у учащихся, а также через систему научно-методической учебы на уровне профессиональных объединений, ознакомление учителей с новой методической литературой, курсы переподготовки при  СКИРО ПК и ПРО,</w:t>
      </w:r>
      <w:r>
        <w:rPr>
          <w:rFonts w:ascii="Times New Roman" w:hAnsi="Times New Roman"/>
          <w:sz w:val="24"/>
          <w:szCs w:val="24"/>
        </w:rPr>
        <w:t xml:space="preserve"> Многопрофильном институте г</w:t>
      </w:r>
      <w:proofErr w:type="gramStart"/>
      <w:r>
        <w:rPr>
          <w:rFonts w:ascii="Times New Roman" w:hAnsi="Times New Roman"/>
          <w:sz w:val="24"/>
          <w:szCs w:val="24"/>
        </w:rPr>
        <w:t>.П</w:t>
      </w:r>
      <w:proofErr w:type="gramEnd"/>
      <w:r>
        <w:rPr>
          <w:rFonts w:ascii="Times New Roman" w:hAnsi="Times New Roman"/>
          <w:sz w:val="24"/>
          <w:szCs w:val="24"/>
        </w:rPr>
        <w:t>ятигорск,</w:t>
      </w:r>
      <w:r w:rsidRPr="0097434B">
        <w:rPr>
          <w:rFonts w:ascii="Times New Roman" w:hAnsi="Times New Roman"/>
          <w:sz w:val="24"/>
          <w:szCs w:val="24"/>
        </w:rPr>
        <w:t xml:space="preserve"> районные и краевые семинары.</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Для реализации целей и задач проделаны следующие виды работы:</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3D5B1A">
      <w:pPr>
        <w:numPr>
          <w:ilvl w:val="0"/>
          <w:numId w:val="14"/>
        </w:numPr>
        <w:spacing w:after="0" w:line="240" w:lineRule="auto"/>
        <w:jc w:val="both"/>
        <w:rPr>
          <w:rFonts w:ascii="Times New Roman" w:hAnsi="Times New Roman"/>
          <w:sz w:val="24"/>
          <w:szCs w:val="24"/>
        </w:rPr>
      </w:pPr>
      <w:r w:rsidRPr="0097434B">
        <w:rPr>
          <w:rFonts w:ascii="Times New Roman" w:hAnsi="Times New Roman"/>
          <w:sz w:val="24"/>
          <w:szCs w:val="24"/>
        </w:rPr>
        <w:t>Составлен план научно-методической  работы гимназии;</w:t>
      </w:r>
    </w:p>
    <w:p w:rsidR="00FB181C" w:rsidRPr="0097434B" w:rsidRDefault="00FB181C" w:rsidP="003D5B1A">
      <w:pPr>
        <w:numPr>
          <w:ilvl w:val="0"/>
          <w:numId w:val="14"/>
        </w:numPr>
        <w:spacing w:after="0" w:line="240" w:lineRule="auto"/>
        <w:jc w:val="both"/>
        <w:rPr>
          <w:rFonts w:ascii="Times New Roman" w:hAnsi="Times New Roman"/>
          <w:sz w:val="24"/>
          <w:szCs w:val="24"/>
        </w:rPr>
      </w:pPr>
      <w:proofErr w:type="gramStart"/>
      <w:r w:rsidRPr="0097434B">
        <w:rPr>
          <w:rFonts w:ascii="Times New Roman" w:hAnsi="Times New Roman"/>
          <w:sz w:val="24"/>
          <w:szCs w:val="24"/>
        </w:rPr>
        <w:lastRenderedPageBreak/>
        <w:t>Утверждены</w:t>
      </w:r>
      <w:proofErr w:type="gramEnd"/>
      <w:r w:rsidRPr="0097434B">
        <w:rPr>
          <w:rFonts w:ascii="Times New Roman" w:hAnsi="Times New Roman"/>
          <w:sz w:val="24"/>
          <w:szCs w:val="24"/>
        </w:rPr>
        <w:t xml:space="preserve"> УМК по предметам;</w:t>
      </w:r>
    </w:p>
    <w:p w:rsidR="00FB181C" w:rsidRPr="0097434B" w:rsidRDefault="00FB181C" w:rsidP="003D5B1A">
      <w:pPr>
        <w:numPr>
          <w:ilvl w:val="0"/>
          <w:numId w:val="14"/>
        </w:numPr>
        <w:spacing w:after="0" w:line="240" w:lineRule="auto"/>
        <w:jc w:val="both"/>
        <w:rPr>
          <w:rFonts w:ascii="Times New Roman" w:hAnsi="Times New Roman"/>
          <w:sz w:val="24"/>
          <w:szCs w:val="24"/>
        </w:rPr>
      </w:pPr>
      <w:r w:rsidRPr="0097434B">
        <w:rPr>
          <w:rFonts w:ascii="Times New Roman" w:hAnsi="Times New Roman"/>
          <w:sz w:val="24"/>
          <w:szCs w:val="24"/>
        </w:rPr>
        <w:t>Утверждены программы элективных курсов для организации предпрофильной подготовки и реализации   гимназического  образования;</w:t>
      </w:r>
    </w:p>
    <w:p w:rsidR="00FB181C" w:rsidRPr="0097434B" w:rsidRDefault="00FB181C" w:rsidP="003D5B1A">
      <w:pPr>
        <w:numPr>
          <w:ilvl w:val="0"/>
          <w:numId w:val="14"/>
        </w:numPr>
        <w:spacing w:after="0" w:line="240" w:lineRule="auto"/>
        <w:jc w:val="both"/>
        <w:rPr>
          <w:rFonts w:ascii="Times New Roman" w:hAnsi="Times New Roman"/>
          <w:sz w:val="24"/>
          <w:szCs w:val="24"/>
        </w:rPr>
      </w:pPr>
      <w:r w:rsidRPr="0097434B">
        <w:rPr>
          <w:rFonts w:ascii="Times New Roman" w:hAnsi="Times New Roman"/>
          <w:sz w:val="24"/>
          <w:szCs w:val="24"/>
        </w:rPr>
        <w:t>Разработан план работы по  поддержке  молодых специалистов;</w:t>
      </w:r>
    </w:p>
    <w:p w:rsidR="00FB181C" w:rsidRPr="0097434B" w:rsidRDefault="00FB181C" w:rsidP="003D5B1A">
      <w:pPr>
        <w:numPr>
          <w:ilvl w:val="0"/>
          <w:numId w:val="14"/>
        </w:numPr>
        <w:spacing w:after="0" w:line="240" w:lineRule="auto"/>
        <w:jc w:val="both"/>
        <w:rPr>
          <w:rFonts w:ascii="Times New Roman" w:hAnsi="Times New Roman"/>
          <w:sz w:val="24"/>
          <w:szCs w:val="24"/>
        </w:rPr>
      </w:pPr>
      <w:r w:rsidRPr="0097434B">
        <w:rPr>
          <w:rFonts w:ascii="Times New Roman" w:hAnsi="Times New Roman"/>
          <w:sz w:val="24"/>
          <w:szCs w:val="24"/>
        </w:rPr>
        <w:t>Составлены планы работы школьных методических объединений;</w:t>
      </w:r>
    </w:p>
    <w:p w:rsidR="00FB181C" w:rsidRPr="0097434B" w:rsidRDefault="00FB181C" w:rsidP="003D5B1A">
      <w:pPr>
        <w:numPr>
          <w:ilvl w:val="0"/>
          <w:numId w:val="14"/>
        </w:numPr>
        <w:spacing w:after="0" w:line="240" w:lineRule="auto"/>
        <w:jc w:val="both"/>
        <w:rPr>
          <w:rFonts w:ascii="Times New Roman" w:hAnsi="Times New Roman"/>
          <w:sz w:val="24"/>
          <w:szCs w:val="24"/>
        </w:rPr>
      </w:pPr>
      <w:r w:rsidRPr="0097434B">
        <w:rPr>
          <w:rFonts w:ascii="Times New Roman" w:hAnsi="Times New Roman"/>
          <w:sz w:val="24"/>
          <w:szCs w:val="24"/>
        </w:rPr>
        <w:t>Составлен план подготовки к проведению государственной (итоговой) аттестации;</w:t>
      </w:r>
    </w:p>
    <w:p w:rsidR="00FB181C" w:rsidRPr="0097434B" w:rsidRDefault="00FB181C" w:rsidP="003D5B1A">
      <w:pPr>
        <w:numPr>
          <w:ilvl w:val="0"/>
          <w:numId w:val="14"/>
        </w:numPr>
        <w:spacing w:after="0" w:line="240" w:lineRule="auto"/>
        <w:jc w:val="both"/>
        <w:rPr>
          <w:rFonts w:ascii="Times New Roman" w:hAnsi="Times New Roman"/>
          <w:sz w:val="24"/>
          <w:szCs w:val="24"/>
        </w:rPr>
      </w:pPr>
      <w:r w:rsidRPr="0097434B">
        <w:rPr>
          <w:rFonts w:ascii="Times New Roman" w:hAnsi="Times New Roman"/>
          <w:sz w:val="24"/>
          <w:szCs w:val="24"/>
        </w:rPr>
        <w:t>Разработаны  заседания  методических  советов.</w:t>
      </w:r>
    </w:p>
    <w:p w:rsidR="00FB181C" w:rsidRPr="0097434B" w:rsidRDefault="00FB181C" w:rsidP="00FB181C">
      <w:pPr>
        <w:spacing w:before="100" w:beforeAutospacing="1" w:after="100" w:afterAutospacing="1" w:line="240" w:lineRule="auto"/>
        <w:jc w:val="both"/>
        <w:rPr>
          <w:rFonts w:ascii="Times New Roman" w:hAnsi="Times New Roman"/>
          <w:sz w:val="24"/>
          <w:szCs w:val="24"/>
        </w:rPr>
      </w:pPr>
      <w:r w:rsidRPr="0097434B">
        <w:rPr>
          <w:rFonts w:ascii="Times New Roman" w:hAnsi="Times New Roman"/>
          <w:sz w:val="24"/>
          <w:szCs w:val="24"/>
        </w:rPr>
        <w:t xml:space="preserve"> В гимназии  созданы условия для успешного решения проблем, стоящих перед методическими объединениями, Научно - методическим советом:</w:t>
      </w:r>
      <w:r w:rsidRPr="0097434B">
        <w:rPr>
          <w:rFonts w:ascii="Times New Roman" w:hAnsi="Times New Roman"/>
          <w:sz w:val="24"/>
          <w:szCs w:val="24"/>
        </w:rPr>
        <w:br/>
        <w:t>- кабинетная система предоставляет возможность для решения широкого спектра задач образовательной программы;</w:t>
      </w:r>
      <w:r w:rsidRPr="0097434B">
        <w:rPr>
          <w:rFonts w:ascii="Times New Roman" w:hAnsi="Times New Roman"/>
          <w:sz w:val="24"/>
          <w:szCs w:val="24"/>
        </w:rPr>
        <w:br/>
        <w:t>- идет  систематическая работа психологической службы  гимназии  в решении проблем индивидуального характера, что позволяет значительно продвигаться по пути осуществления компетентностного подхода в обучении;</w:t>
      </w:r>
      <w:r w:rsidRPr="0097434B">
        <w:rPr>
          <w:rFonts w:ascii="Times New Roman" w:hAnsi="Times New Roman"/>
          <w:sz w:val="24"/>
          <w:szCs w:val="24"/>
        </w:rPr>
        <w:br/>
        <w:t>- создана система обучения, обеспечивающая развитие каждого ученика в соответствии с его интересами, возможностями; идет гармоничное развитие личности учащегося с учетом его возраста, интеллекта и интересов;</w:t>
      </w:r>
      <w:r w:rsidRPr="0097434B">
        <w:rPr>
          <w:rFonts w:ascii="Times New Roman" w:hAnsi="Times New Roman"/>
          <w:sz w:val="24"/>
          <w:szCs w:val="24"/>
        </w:rPr>
        <w:br/>
        <w:t>- тематика заседаний ШМО отражает основные проблемные вопросы, стоящие перед МО; 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 – методические обобщения;</w:t>
      </w:r>
      <w:r w:rsidRPr="0097434B">
        <w:rPr>
          <w:rFonts w:ascii="Times New Roman" w:hAnsi="Times New Roman"/>
          <w:sz w:val="24"/>
          <w:szCs w:val="24"/>
        </w:rPr>
        <w:br/>
        <w:t>- отобранный комплекс мероприятий позволяет решать систему учебно – методических задач;</w:t>
      </w:r>
      <w:r w:rsidRPr="0097434B">
        <w:rPr>
          <w:rFonts w:ascii="Times New Roman" w:hAnsi="Times New Roman"/>
          <w:sz w:val="24"/>
          <w:szCs w:val="24"/>
        </w:rPr>
        <w:br/>
        <w:t>- 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w:t>
      </w:r>
    </w:p>
    <w:p w:rsidR="00FB181C" w:rsidRPr="0097434B" w:rsidRDefault="00FB181C" w:rsidP="00FB181C">
      <w:pPr>
        <w:spacing w:before="100" w:beforeAutospacing="1" w:after="100" w:afterAutospacing="1" w:line="240" w:lineRule="auto"/>
        <w:jc w:val="both"/>
        <w:rPr>
          <w:rFonts w:ascii="Times New Roman" w:hAnsi="Times New Roman"/>
          <w:sz w:val="24"/>
          <w:szCs w:val="24"/>
        </w:rPr>
      </w:pPr>
      <w:r w:rsidRPr="0097434B">
        <w:rPr>
          <w:rFonts w:ascii="Times New Roman" w:hAnsi="Times New Roman"/>
          <w:sz w:val="24"/>
          <w:szCs w:val="24"/>
        </w:rPr>
        <w:t>-опыт работы педагогов систематически транслируется на РМО, ШМО, региональных и всероссийских конференциях и фестивалях.</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Организация методической работы в гимназии  построена на коллективном и индивидуальном планировании и непрерывном анализе результатов, стимулировании и создании условий для методического совершенствования. Усилия администрации, всего п</w:t>
      </w:r>
      <w:r>
        <w:rPr>
          <w:rFonts w:ascii="Times New Roman" w:hAnsi="Times New Roman"/>
          <w:sz w:val="24"/>
          <w:szCs w:val="24"/>
        </w:rPr>
        <w:t>едагогического коллектива в 2018-2019</w:t>
      </w:r>
      <w:r w:rsidRPr="0097434B">
        <w:rPr>
          <w:rFonts w:ascii="Times New Roman" w:hAnsi="Times New Roman"/>
          <w:sz w:val="24"/>
          <w:szCs w:val="24"/>
        </w:rPr>
        <w:t xml:space="preserve"> учебном году были направлены на поддержание условий для развития ребенка как свободной, творческой личности на основе гуманизации образования и воспитания, новых образовательных технологий.</w:t>
      </w:r>
    </w:p>
    <w:p w:rsidR="00FB181C" w:rsidRPr="0097434B" w:rsidRDefault="00FB181C" w:rsidP="00FB181C">
      <w:pPr>
        <w:spacing w:after="0" w:line="240" w:lineRule="auto"/>
        <w:jc w:val="both"/>
        <w:rPr>
          <w:rFonts w:ascii="Times New Roman" w:hAnsi="Times New Roman"/>
          <w:sz w:val="24"/>
          <w:szCs w:val="24"/>
        </w:rPr>
      </w:pPr>
    </w:p>
    <w:p w:rsidR="00FB181C" w:rsidRPr="00BB5E78" w:rsidRDefault="00FB181C" w:rsidP="00FB181C">
      <w:pPr>
        <w:spacing w:after="0" w:line="240" w:lineRule="auto"/>
        <w:jc w:val="both"/>
        <w:rPr>
          <w:rFonts w:ascii="Times New Roman" w:hAnsi="Times New Roman"/>
          <w:b/>
          <w:sz w:val="24"/>
          <w:szCs w:val="24"/>
        </w:rPr>
      </w:pPr>
      <w:r w:rsidRPr="0097434B">
        <w:rPr>
          <w:rFonts w:ascii="Times New Roman" w:hAnsi="Times New Roman"/>
          <w:b/>
          <w:sz w:val="24"/>
          <w:szCs w:val="24"/>
        </w:rPr>
        <w:t>Для решения поставленных задач были созданы следующие условия:</w:t>
      </w:r>
    </w:p>
    <w:p w:rsidR="00FB181C" w:rsidRPr="0097434B" w:rsidRDefault="00FB181C" w:rsidP="00FB181C">
      <w:pPr>
        <w:spacing w:after="0" w:line="240" w:lineRule="auto"/>
        <w:jc w:val="both"/>
        <w:rPr>
          <w:rFonts w:ascii="Times New Roman" w:hAnsi="Times New Roman"/>
          <w:b/>
          <w:sz w:val="24"/>
          <w:szCs w:val="24"/>
        </w:rPr>
      </w:pPr>
    </w:p>
    <w:p w:rsidR="00FB181C" w:rsidRPr="0097434B" w:rsidRDefault="00FB181C" w:rsidP="003D5B1A">
      <w:pPr>
        <w:numPr>
          <w:ilvl w:val="0"/>
          <w:numId w:val="15"/>
        </w:numPr>
        <w:spacing w:after="0" w:line="240" w:lineRule="auto"/>
        <w:jc w:val="both"/>
        <w:rPr>
          <w:rFonts w:ascii="Times New Roman" w:hAnsi="Times New Roman"/>
          <w:sz w:val="24"/>
          <w:szCs w:val="24"/>
        </w:rPr>
      </w:pPr>
      <w:r w:rsidRPr="0097434B">
        <w:rPr>
          <w:rFonts w:ascii="Times New Roman" w:hAnsi="Times New Roman"/>
          <w:sz w:val="24"/>
          <w:szCs w:val="24"/>
        </w:rPr>
        <w:t>Выбраны УМК по предметам, соответствующие требованиям гимназического  образования, позволяющие заложить фундамент знаний по основным дисциплинам, обеспечить уровень усвоения ФГОС.</w:t>
      </w:r>
    </w:p>
    <w:p w:rsidR="00FB181C" w:rsidRPr="0097434B" w:rsidRDefault="00FB181C" w:rsidP="003D5B1A">
      <w:pPr>
        <w:numPr>
          <w:ilvl w:val="0"/>
          <w:numId w:val="15"/>
        </w:numPr>
        <w:spacing w:after="0" w:line="240" w:lineRule="auto"/>
        <w:jc w:val="both"/>
        <w:rPr>
          <w:rFonts w:ascii="Times New Roman" w:hAnsi="Times New Roman"/>
          <w:sz w:val="24"/>
          <w:szCs w:val="24"/>
        </w:rPr>
      </w:pPr>
      <w:r w:rsidRPr="0097434B">
        <w:rPr>
          <w:rFonts w:ascii="Times New Roman" w:hAnsi="Times New Roman"/>
          <w:sz w:val="24"/>
          <w:szCs w:val="24"/>
        </w:rPr>
        <w:t xml:space="preserve">Утвержден перечень программ спецкурсов, направленных на углубление и расширение знаний по предметам, усиление подготовки гимназистов к ОГЭ  и ЕГЭ. </w:t>
      </w:r>
    </w:p>
    <w:p w:rsidR="00FB181C" w:rsidRPr="0097434B" w:rsidRDefault="00FB181C" w:rsidP="003D5B1A">
      <w:pPr>
        <w:numPr>
          <w:ilvl w:val="0"/>
          <w:numId w:val="15"/>
        </w:numPr>
        <w:spacing w:after="0" w:line="240" w:lineRule="auto"/>
        <w:jc w:val="both"/>
        <w:rPr>
          <w:rFonts w:ascii="Times New Roman" w:hAnsi="Times New Roman"/>
          <w:sz w:val="24"/>
          <w:szCs w:val="24"/>
        </w:rPr>
      </w:pPr>
      <w:r w:rsidRPr="0097434B">
        <w:rPr>
          <w:rFonts w:ascii="Times New Roman" w:hAnsi="Times New Roman"/>
          <w:sz w:val="24"/>
          <w:szCs w:val="24"/>
        </w:rPr>
        <w:t>Утверждены Рабочие программы учителей-предметников, позволяющие осуществить вариативность среднего (полного) общего образования.</w:t>
      </w:r>
    </w:p>
    <w:p w:rsidR="00FB181C" w:rsidRPr="0097434B" w:rsidRDefault="00FB181C" w:rsidP="003D5B1A">
      <w:pPr>
        <w:numPr>
          <w:ilvl w:val="0"/>
          <w:numId w:val="15"/>
        </w:numPr>
        <w:spacing w:after="0" w:line="240" w:lineRule="auto"/>
        <w:jc w:val="both"/>
        <w:rPr>
          <w:rFonts w:ascii="Times New Roman" w:hAnsi="Times New Roman"/>
          <w:sz w:val="24"/>
          <w:szCs w:val="24"/>
        </w:rPr>
      </w:pPr>
      <w:r w:rsidRPr="0097434B">
        <w:rPr>
          <w:rFonts w:ascii="Times New Roman" w:hAnsi="Times New Roman"/>
          <w:sz w:val="24"/>
          <w:szCs w:val="24"/>
        </w:rPr>
        <w:t>Составлены и утверждены планы работы научно-методического совета гимназии.</w:t>
      </w:r>
    </w:p>
    <w:p w:rsidR="00FB181C" w:rsidRPr="0097434B" w:rsidRDefault="00FB181C" w:rsidP="003D5B1A">
      <w:pPr>
        <w:numPr>
          <w:ilvl w:val="0"/>
          <w:numId w:val="15"/>
        </w:numPr>
        <w:spacing w:after="0" w:line="240" w:lineRule="auto"/>
        <w:jc w:val="both"/>
        <w:rPr>
          <w:rFonts w:ascii="Times New Roman" w:hAnsi="Times New Roman"/>
          <w:sz w:val="24"/>
          <w:szCs w:val="24"/>
        </w:rPr>
      </w:pPr>
      <w:r w:rsidRPr="0097434B">
        <w:rPr>
          <w:rFonts w:ascii="Times New Roman" w:hAnsi="Times New Roman"/>
          <w:sz w:val="24"/>
          <w:szCs w:val="24"/>
        </w:rPr>
        <w:t>Методические объединения   учителей-предметников  работали по четким планам в соответствии с утвержденной методической темой школы.</w:t>
      </w:r>
    </w:p>
    <w:p w:rsidR="00FB181C" w:rsidRPr="0097434B" w:rsidRDefault="00FB181C" w:rsidP="003D5B1A">
      <w:pPr>
        <w:numPr>
          <w:ilvl w:val="0"/>
          <w:numId w:val="15"/>
        </w:numPr>
        <w:spacing w:after="0" w:line="240" w:lineRule="auto"/>
        <w:jc w:val="both"/>
        <w:rPr>
          <w:rFonts w:ascii="Times New Roman" w:hAnsi="Times New Roman"/>
          <w:sz w:val="24"/>
          <w:szCs w:val="24"/>
        </w:rPr>
      </w:pPr>
      <w:r w:rsidRPr="0097434B">
        <w:rPr>
          <w:rFonts w:ascii="Times New Roman" w:hAnsi="Times New Roman"/>
          <w:sz w:val="24"/>
          <w:szCs w:val="24"/>
        </w:rPr>
        <w:lastRenderedPageBreak/>
        <w:t>Спланирована система ПК как одно из условий эффективной работы.</w:t>
      </w:r>
    </w:p>
    <w:p w:rsidR="00FB181C" w:rsidRPr="0097434B" w:rsidRDefault="00FB181C" w:rsidP="003D5B1A">
      <w:pPr>
        <w:numPr>
          <w:ilvl w:val="0"/>
          <w:numId w:val="15"/>
        </w:numPr>
        <w:spacing w:after="0" w:line="240" w:lineRule="auto"/>
        <w:jc w:val="both"/>
        <w:rPr>
          <w:rFonts w:ascii="Times New Roman" w:hAnsi="Times New Roman"/>
          <w:sz w:val="24"/>
          <w:szCs w:val="24"/>
        </w:rPr>
      </w:pPr>
      <w:r w:rsidRPr="0097434B">
        <w:rPr>
          <w:rFonts w:ascii="Times New Roman" w:hAnsi="Times New Roman"/>
          <w:sz w:val="24"/>
          <w:szCs w:val="24"/>
        </w:rPr>
        <w:t>Разработана система работы по обеспечению сохранности здоровья и здорового образа жизни учащихся.</w:t>
      </w:r>
    </w:p>
    <w:p w:rsidR="00FB181C" w:rsidRPr="0097434B" w:rsidRDefault="00FB181C" w:rsidP="003D5B1A">
      <w:pPr>
        <w:numPr>
          <w:ilvl w:val="0"/>
          <w:numId w:val="15"/>
        </w:numPr>
        <w:spacing w:after="0" w:line="240" w:lineRule="auto"/>
        <w:jc w:val="both"/>
        <w:rPr>
          <w:rFonts w:ascii="Times New Roman" w:hAnsi="Times New Roman"/>
          <w:sz w:val="24"/>
          <w:szCs w:val="24"/>
        </w:rPr>
      </w:pPr>
      <w:r w:rsidRPr="0097434B">
        <w:rPr>
          <w:rFonts w:ascii="Times New Roman" w:hAnsi="Times New Roman"/>
          <w:sz w:val="24"/>
          <w:szCs w:val="24"/>
        </w:rPr>
        <w:t>Проведены мероприятия по улучшению материально-технической базы кабинетов.</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В соответствии с поставленными целями и задачами методическая работа осуществлялась по следующим направлениям деятельности:</w:t>
      </w:r>
    </w:p>
    <w:p w:rsidR="00FB181C" w:rsidRPr="0097434B" w:rsidRDefault="00FB181C" w:rsidP="00FB181C">
      <w:pPr>
        <w:spacing w:after="0" w:line="240" w:lineRule="auto"/>
        <w:ind w:left="1380"/>
        <w:jc w:val="both"/>
        <w:rPr>
          <w:rFonts w:ascii="Times New Roman" w:hAnsi="Times New Roman"/>
          <w:sz w:val="24"/>
          <w:szCs w:val="24"/>
        </w:rPr>
      </w:pP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Тематические педагогические советы</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Методический совет</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Методические объединения</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Открытые уроки, их анализ</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Предметные недели</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Индивидуальные беседы по организации и проведению уроков</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Работа с молодыми специалистами.</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 xml:space="preserve">Организация и контроль курсовой подготовки учителей      </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Аттестация.</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Доклады, выступления</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Самообразование, самоотчеты</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Анкетирование</w:t>
      </w:r>
    </w:p>
    <w:p w:rsidR="00FB181C" w:rsidRPr="00BB5E78" w:rsidRDefault="00FB181C" w:rsidP="000B6791">
      <w:pPr>
        <w:numPr>
          <w:ilvl w:val="0"/>
          <w:numId w:val="58"/>
        </w:numPr>
        <w:spacing w:after="0" w:line="240" w:lineRule="auto"/>
        <w:jc w:val="both"/>
        <w:rPr>
          <w:rFonts w:ascii="Times New Roman" w:hAnsi="Times New Roman"/>
          <w:sz w:val="26"/>
          <w:szCs w:val="26"/>
        </w:rPr>
      </w:pPr>
      <w:r w:rsidRPr="00BB5E78">
        <w:rPr>
          <w:rFonts w:ascii="Times New Roman" w:hAnsi="Times New Roman"/>
          <w:sz w:val="26"/>
          <w:szCs w:val="26"/>
        </w:rPr>
        <w:t>Административные совещания.</w:t>
      </w:r>
    </w:p>
    <w:p w:rsidR="00DE1496" w:rsidRDefault="00DE1496" w:rsidP="00FB181C">
      <w:pPr>
        <w:spacing w:after="0" w:line="240" w:lineRule="auto"/>
        <w:jc w:val="both"/>
        <w:rPr>
          <w:rFonts w:ascii="Times New Roman" w:hAnsi="Times New Roman"/>
          <w:b/>
          <w:sz w:val="24"/>
          <w:szCs w:val="24"/>
        </w:rPr>
      </w:pPr>
    </w:p>
    <w:p w:rsidR="00FB181C" w:rsidRPr="0097434B" w:rsidRDefault="00FB181C" w:rsidP="00DE1496">
      <w:pPr>
        <w:spacing w:after="0" w:line="240" w:lineRule="auto"/>
        <w:jc w:val="center"/>
        <w:rPr>
          <w:rFonts w:ascii="Times New Roman" w:hAnsi="Times New Roman"/>
          <w:b/>
          <w:sz w:val="24"/>
          <w:szCs w:val="24"/>
        </w:rPr>
      </w:pPr>
      <w:r w:rsidRPr="0097434B">
        <w:rPr>
          <w:rFonts w:ascii="Times New Roman" w:hAnsi="Times New Roman"/>
          <w:b/>
          <w:sz w:val="24"/>
          <w:szCs w:val="24"/>
        </w:rPr>
        <w:t>АНАЛИЗ РАБОТЫ НАУЧНО - МЕТОДИЧЕСКОГО СОВЕТА.</w:t>
      </w:r>
    </w:p>
    <w:p w:rsidR="00FB181C" w:rsidRPr="0097434B" w:rsidRDefault="00FB181C" w:rsidP="00DE1496">
      <w:pPr>
        <w:spacing w:after="0" w:line="240" w:lineRule="auto"/>
        <w:jc w:val="center"/>
        <w:rPr>
          <w:rFonts w:ascii="Times New Roman" w:hAnsi="Times New Roman"/>
          <w:b/>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В течение года научно-методический совет осуществлял координацию деятельности методических объединений, НОШ и определял стратегические задачи развития гимназии.</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Научно-методический совет является высшим коллегиальным органом управления исследовательской, экспериментальной, методической деятельностью педагогического коллектива по обеспечению образовательного  процесса, путей и форм его обновления; является полномочным органом по вопросам оценки всех форм и видов методической, научно-методической, экспериментальной работы и ее результатов. Наиболее значимыми достижениями работы по реализации задачи интеллектуального развития учащихся можно считать следующие:</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1. мотивированное поступление выпускников в высшие учебные заведения;</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2.позитивные изменения в системе мировосприятия учащихся и учителей;</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3. развитие методологической составляющей профессиональной культуры учителей.</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Pr>
          <w:rFonts w:ascii="Times New Roman" w:hAnsi="Times New Roman"/>
          <w:sz w:val="24"/>
          <w:szCs w:val="24"/>
        </w:rPr>
        <w:t xml:space="preserve">         Работа НМС в 2018-2019 </w:t>
      </w:r>
      <w:r w:rsidRPr="0097434B">
        <w:rPr>
          <w:rFonts w:ascii="Times New Roman" w:hAnsi="Times New Roman"/>
          <w:sz w:val="24"/>
          <w:szCs w:val="24"/>
        </w:rPr>
        <w:t>учебном году была основана на анализе учебно-воспитательного процесса в МОУ гимназия  № 1, передовом педагогическом опыте, с учетом выявленных проблем и недостатков. На заседаниях НМС рассматривались важные вопросы по развитию гимназии, научн</w:t>
      </w:r>
      <w:proofErr w:type="gramStart"/>
      <w:r w:rsidRPr="0097434B">
        <w:rPr>
          <w:rFonts w:ascii="Times New Roman" w:hAnsi="Times New Roman"/>
          <w:sz w:val="24"/>
          <w:szCs w:val="24"/>
        </w:rPr>
        <w:t>о-</w:t>
      </w:r>
      <w:proofErr w:type="gramEnd"/>
      <w:r w:rsidRPr="0097434B">
        <w:rPr>
          <w:rFonts w:ascii="Times New Roman" w:hAnsi="Times New Roman"/>
          <w:sz w:val="24"/>
          <w:szCs w:val="24"/>
        </w:rPr>
        <w:t xml:space="preserve"> методическому обеспечению образовательного процесса.</w:t>
      </w:r>
    </w:p>
    <w:p w:rsidR="00FB181C" w:rsidRDefault="00FB181C" w:rsidP="00FB181C">
      <w:pPr>
        <w:spacing w:before="100" w:beforeAutospacing="1" w:after="100" w:afterAutospacing="1" w:line="240" w:lineRule="auto"/>
        <w:jc w:val="both"/>
        <w:rPr>
          <w:rFonts w:ascii="Times New Roman" w:hAnsi="Times New Roman"/>
          <w:sz w:val="24"/>
          <w:szCs w:val="24"/>
        </w:rPr>
      </w:pPr>
      <w:r w:rsidRPr="0097434B">
        <w:rPr>
          <w:rFonts w:ascii="Times New Roman" w:hAnsi="Times New Roman"/>
          <w:sz w:val="24"/>
          <w:szCs w:val="24"/>
        </w:rPr>
        <w:t xml:space="preserve">        Заседания МС проводились в соответствии с планом, в за</w:t>
      </w:r>
      <w:r>
        <w:rPr>
          <w:rFonts w:ascii="Times New Roman" w:hAnsi="Times New Roman"/>
          <w:sz w:val="24"/>
          <w:szCs w:val="24"/>
        </w:rPr>
        <w:t>ранее определенные сроки. В 2018-2019</w:t>
      </w:r>
      <w:r w:rsidRPr="0097434B">
        <w:rPr>
          <w:rFonts w:ascii="Times New Roman" w:hAnsi="Times New Roman"/>
          <w:sz w:val="24"/>
          <w:szCs w:val="24"/>
        </w:rPr>
        <w:t xml:space="preserve"> уч. году состоялось 4 заседания Научно - Методического Сов</w:t>
      </w:r>
      <w:r>
        <w:rPr>
          <w:rFonts w:ascii="Times New Roman" w:hAnsi="Times New Roman"/>
          <w:sz w:val="24"/>
          <w:szCs w:val="24"/>
        </w:rPr>
        <w:t>ета:</w:t>
      </w:r>
    </w:p>
    <w:p w:rsidR="00FB181C" w:rsidRPr="00E71523" w:rsidRDefault="00FB181C" w:rsidP="00FB181C">
      <w:pPr>
        <w:pStyle w:val="17"/>
        <w:jc w:val="both"/>
        <w:rPr>
          <w:rFonts w:ascii="Times New Roman" w:hAnsi="Times New Roman"/>
          <w:b/>
        </w:rPr>
      </w:pPr>
      <w:r w:rsidRPr="00E71523">
        <w:rPr>
          <w:rFonts w:ascii="Times New Roman" w:hAnsi="Times New Roman"/>
          <w:b/>
        </w:rPr>
        <w:t>Методический совет №1.</w:t>
      </w:r>
    </w:p>
    <w:p w:rsidR="00FB181C" w:rsidRPr="00E71523" w:rsidRDefault="00FB181C" w:rsidP="00FB181C">
      <w:pPr>
        <w:pStyle w:val="17"/>
        <w:jc w:val="both"/>
        <w:rPr>
          <w:rFonts w:ascii="Times New Roman" w:hAnsi="Times New Roman"/>
        </w:rPr>
      </w:pPr>
    </w:p>
    <w:p w:rsidR="00FB181C" w:rsidRPr="00356881" w:rsidRDefault="00FB181C" w:rsidP="00FB181C">
      <w:pPr>
        <w:pStyle w:val="17"/>
        <w:jc w:val="both"/>
        <w:rPr>
          <w:rFonts w:ascii="Times New Roman" w:hAnsi="Times New Roman"/>
        </w:rPr>
      </w:pPr>
      <w:r w:rsidRPr="00356881">
        <w:rPr>
          <w:rFonts w:ascii="Times New Roman" w:hAnsi="Times New Roman"/>
          <w:b/>
        </w:rPr>
        <w:t>Тема:</w:t>
      </w:r>
      <w:r w:rsidRPr="00356881">
        <w:rPr>
          <w:rFonts w:ascii="Times New Roman" w:hAnsi="Times New Roman"/>
        </w:rPr>
        <w:t xml:space="preserve"> Нормативно-правовая основа организации образовательного процесса в образовательной организации.</w:t>
      </w:r>
    </w:p>
    <w:p w:rsidR="00FB181C" w:rsidRPr="00356881" w:rsidRDefault="00FB181C" w:rsidP="00FB181C">
      <w:pPr>
        <w:pStyle w:val="a7"/>
        <w:jc w:val="both"/>
        <w:rPr>
          <w:b/>
        </w:rPr>
      </w:pPr>
      <w:r w:rsidRPr="00356881">
        <w:rPr>
          <w:b/>
        </w:rPr>
        <w:lastRenderedPageBreak/>
        <w:t>Методический совет №2.</w:t>
      </w:r>
    </w:p>
    <w:p w:rsidR="00FB181C" w:rsidRPr="00356881" w:rsidRDefault="00FB181C" w:rsidP="00FB181C">
      <w:pPr>
        <w:spacing w:before="100" w:beforeAutospacing="1" w:after="100" w:afterAutospacing="1" w:line="240" w:lineRule="auto"/>
        <w:jc w:val="both"/>
        <w:rPr>
          <w:rFonts w:ascii="Times New Roman" w:hAnsi="Times New Roman"/>
        </w:rPr>
      </w:pPr>
      <w:r w:rsidRPr="00356881">
        <w:rPr>
          <w:rFonts w:ascii="Times New Roman" w:hAnsi="Times New Roman"/>
          <w:b/>
        </w:rPr>
        <w:t>Тема:</w:t>
      </w:r>
      <w:r w:rsidRPr="00356881">
        <w:rPr>
          <w:rFonts w:ascii="Times New Roman" w:hAnsi="Times New Roman"/>
        </w:rPr>
        <w:t xml:space="preserve"> Педагогические условия создания благоприятной среды для выявления и развития детской одарённости</w:t>
      </w:r>
    </w:p>
    <w:p w:rsidR="00FB181C" w:rsidRPr="00356881" w:rsidRDefault="00FB181C" w:rsidP="00FB181C">
      <w:pPr>
        <w:pStyle w:val="a7"/>
        <w:jc w:val="both"/>
        <w:rPr>
          <w:b/>
        </w:rPr>
      </w:pPr>
      <w:r w:rsidRPr="00356881">
        <w:rPr>
          <w:b/>
        </w:rPr>
        <w:t>Методический совет№3</w:t>
      </w:r>
    </w:p>
    <w:p w:rsidR="00FB181C" w:rsidRPr="00356881" w:rsidRDefault="00FB181C" w:rsidP="00FB181C">
      <w:pPr>
        <w:pStyle w:val="a7"/>
        <w:jc w:val="both"/>
      </w:pPr>
      <w:r w:rsidRPr="00356881">
        <w:t>Тема:  Компетенции работы учителя по повышению качества знаний обучающихся,  как  условие успешности ученика.</w:t>
      </w:r>
    </w:p>
    <w:p w:rsidR="00FB181C" w:rsidRPr="00356881" w:rsidRDefault="00FB181C" w:rsidP="00FB181C">
      <w:pPr>
        <w:pStyle w:val="a7"/>
        <w:jc w:val="both"/>
        <w:rPr>
          <w:b/>
        </w:rPr>
      </w:pPr>
      <w:r w:rsidRPr="00356881">
        <w:rPr>
          <w:b/>
        </w:rPr>
        <w:t>Методический совет№4.</w:t>
      </w:r>
    </w:p>
    <w:p w:rsidR="00FB181C" w:rsidRPr="00356881" w:rsidRDefault="00FB181C" w:rsidP="00FB181C">
      <w:pPr>
        <w:pStyle w:val="a7"/>
        <w:jc w:val="both"/>
      </w:pPr>
      <w:r w:rsidRPr="00356881">
        <w:t>Тема: Индивидуальный подход педагога в работе с учащимися с ОВЗ, в том числе  с использованием дистанционных образовательных технологий. Итоги года.</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Тематика вопросов, рассмотренных на заседаниях МС, отражает следующие направления работы:</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1. Аналитическая деятельность</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2. Организационн</w:t>
      </w:r>
      <w:proofErr w:type="gramStart"/>
      <w:r w:rsidRPr="0097434B">
        <w:rPr>
          <w:rFonts w:ascii="Times New Roman" w:hAnsi="Times New Roman"/>
          <w:sz w:val="24"/>
          <w:szCs w:val="24"/>
        </w:rPr>
        <w:t>о-</w:t>
      </w:r>
      <w:proofErr w:type="gramEnd"/>
      <w:r w:rsidRPr="0097434B">
        <w:rPr>
          <w:rFonts w:ascii="Times New Roman" w:hAnsi="Times New Roman"/>
          <w:sz w:val="24"/>
          <w:szCs w:val="24"/>
        </w:rPr>
        <w:t xml:space="preserve"> координационная деятельность</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3. Планово-прогностическая и проектировочная деятельность</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4. Диагностическая деятельность</w:t>
      </w:r>
    </w:p>
    <w:p w:rsidR="00FB181C" w:rsidRPr="0097434B" w:rsidRDefault="00FB181C" w:rsidP="00FB181C">
      <w:pPr>
        <w:spacing w:after="0" w:line="240" w:lineRule="auto"/>
        <w:jc w:val="both"/>
        <w:rPr>
          <w:rFonts w:ascii="Times New Roman" w:hAnsi="Times New Roman"/>
          <w:sz w:val="24"/>
          <w:szCs w:val="24"/>
        </w:rPr>
      </w:pPr>
      <w:r>
        <w:rPr>
          <w:rFonts w:ascii="Times New Roman" w:hAnsi="Times New Roman"/>
          <w:sz w:val="24"/>
          <w:szCs w:val="24"/>
        </w:rPr>
        <w:t xml:space="preserve">               В 2018-2019</w:t>
      </w:r>
      <w:r w:rsidRPr="0097434B">
        <w:rPr>
          <w:rFonts w:ascii="Times New Roman" w:hAnsi="Times New Roman"/>
          <w:sz w:val="24"/>
          <w:szCs w:val="24"/>
        </w:rPr>
        <w:t xml:space="preserve">  учебном году были учтены рекомендации, нашедшие отражение в анализе научно-методической работы прошедшего года. МС скорректировал работу в следующих направлениях:</w:t>
      </w:r>
    </w:p>
    <w:p w:rsidR="00FB181C" w:rsidRPr="0097434B" w:rsidRDefault="00FB181C" w:rsidP="003D5B1A">
      <w:pPr>
        <w:numPr>
          <w:ilvl w:val="0"/>
          <w:numId w:val="19"/>
        </w:numPr>
        <w:spacing w:after="0" w:line="240" w:lineRule="auto"/>
        <w:jc w:val="both"/>
        <w:rPr>
          <w:rFonts w:ascii="Times New Roman" w:hAnsi="Times New Roman"/>
          <w:sz w:val="24"/>
          <w:szCs w:val="24"/>
        </w:rPr>
      </w:pPr>
      <w:r w:rsidRPr="0097434B">
        <w:rPr>
          <w:rFonts w:ascii="Times New Roman" w:hAnsi="Times New Roman"/>
          <w:sz w:val="24"/>
          <w:szCs w:val="24"/>
        </w:rPr>
        <w:t>Обеспечение организованного проведения олимпиад, предметных недель, школьной методической недели</w:t>
      </w:r>
    </w:p>
    <w:p w:rsidR="00FB181C" w:rsidRPr="0097434B" w:rsidRDefault="00FB181C" w:rsidP="003D5B1A">
      <w:pPr>
        <w:numPr>
          <w:ilvl w:val="0"/>
          <w:numId w:val="19"/>
        </w:numPr>
        <w:spacing w:after="0" w:line="240" w:lineRule="auto"/>
        <w:jc w:val="both"/>
        <w:rPr>
          <w:rFonts w:ascii="Times New Roman" w:hAnsi="Times New Roman"/>
          <w:sz w:val="24"/>
          <w:szCs w:val="24"/>
        </w:rPr>
      </w:pPr>
      <w:r w:rsidRPr="0097434B">
        <w:rPr>
          <w:rFonts w:ascii="Times New Roman" w:hAnsi="Times New Roman"/>
          <w:sz w:val="24"/>
          <w:szCs w:val="24"/>
        </w:rPr>
        <w:t>Обеспечение качественной реализации программ элективных курсов.</w:t>
      </w:r>
    </w:p>
    <w:p w:rsidR="00FB181C" w:rsidRPr="0097434B" w:rsidRDefault="00FB181C" w:rsidP="003D5B1A">
      <w:pPr>
        <w:numPr>
          <w:ilvl w:val="0"/>
          <w:numId w:val="19"/>
        </w:numPr>
        <w:spacing w:after="0" w:line="240" w:lineRule="auto"/>
        <w:jc w:val="both"/>
        <w:rPr>
          <w:rFonts w:ascii="Times New Roman" w:hAnsi="Times New Roman"/>
          <w:sz w:val="24"/>
          <w:szCs w:val="24"/>
        </w:rPr>
      </w:pPr>
      <w:r w:rsidRPr="0097434B">
        <w:rPr>
          <w:rFonts w:ascii="Times New Roman" w:hAnsi="Times New Roman"/>
          <w:sz w:val="24"/>
          <w:szCs w:val="24"/>
        </w:rPr>
        <w:t>Результативность работы с одаренными детьми.</w:t>
      </w:r>
    </w:p>
    <w:p w:rsidR="00FB181C" w:rsidRPr="0097434B" w:rsidRDefault="00FB181C" w:rsidP="003D5B1A">
      <w:pPr>
        <w:numPr>
          <w:ilvl w:val="0"/>
          <w:numId w:val="19"/>
        </w:numPr>
        <w:spacing w:after="0" w:line="240" w:lineRule="auto"/>
        <w:jc w:val="both"/>
        <w:rPr>
          <w:rFonts w:ascii="Times New Roman" w:hAnsi="Times New Roman"/>
          <w:sz w:val="24"/>
          <w:szCs w:val="24"/>
        </w:rPr>
      </w:pPr>
      <w:r w:rsidRPr="0097434B">
        <w:rPr>
          <w:rFonts w:ascii="Times New Roman" w:hAnsi="Times New Roman"/>
          <w:sz w:val="24"/>
          <w:szCs w:val="24"/>
        </w:rPr>
        <w:t>Выявление и обобщение положительного педагогического опыта.</w:t>
      </w:r>
    </w:p>
    <w:p w:rsidR="00FB181C" w:rsidRPr="0097434B" w:rsidRDefault="00FB181C" w:rsidP="003D5B1A">
      <w:pPr>
        <w:numPr>
          <w:ilvl w:val="0"/>
          <w:numId w:val="19"/>
        </w:numPr>
        <w:spacing w:after="0" w:line="240" w:lineRule="auto"/>
        <w:jc w:val="both"/>
        <w:rPr>
          <w:rFonts w:ascii="Times New Roman" w:hAnsi="Times New Roman"/>
          <w:sz w:val="24"/>
          <w:szCs w:val="24"/>
        </w:rPr>
      </w:pPr>
      <w:r w:rsidRPr="0097434B">
        <w:rPr>
          <w:rFonts w:ascii="Times New Roman" w:hAnsi="Times New Roman"/>
          <w:sz w:val="24"/>
          <w:szCs w:val="24"/>
        </w:rPr>
        <w:t>Активизация познавательных интересов и творческой активности учащихся.</w:t>
      </w:r>
    </w:p>
    <w:p w:rsidR="00FB181C" w:rsidRPr="0097434B" w:rsidRDefault="00FB181C" w:rsidP="00FB181C">
      <w:pPr>
        <w:spacing w:after="0" w:line="240" w:lineRule="auto"/>
        <w:jc w:val="both"/>
        <w:rPr>
          <w:rFonts w:ascii="Times New Roman" w:hAnsi="Times New Roman"/>
          <w:b/>
          <w:sz w:val="24"/>
          <w:szCs w:val="24"/>
        </w:rPr>
      </w:pPr>
    </w:p>
    <w:p w:rsidR="00FB181C" w:rsidRPr="0097434B" w:rsidRDefault="00FB181C" w:rsidP="00FB181C">
      <w:pPr>
        <w:spacing w:after="0" w:line="240" w:lineRule="auto"/>
        <w:jc w:val="both"/>
        <w:rPr>
          <w:rFonts w:ascii="Times New Roman" w:hAnsi="Times New Roman"/>
          <w:b/>
          <w:sz w:val="24"/>
          <w:szCs w:val="24"/>
        </w:rPr>
      </w:pPr>
      <w:r w:rsidRPr="0097434B">
        <w:rPr>
          <w:rFonts w:ascii="Times New Roman" w:hAnsi="Times New Roman"/>
          <w:b/>
          <w:sz w:val="24"/>
          <w:szCs w:val="24"/>
        </w:rPr>
        <w:t>Основными составляющими деятельности НМС являются:</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организация системы повышения квалификации педагогов;</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оказание организационно-методической помощи педагогу в обучении и воспитании детей;</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повышение профессионального и культурного уровня педагогов;</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стимулирование служебной и общественной активности учителя;</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обновление и совершенствование знаний в области преподаваемой учебной дисциплины;</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стимулирование инновационной деятельности учителя;</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внедрение в практику работы школы результатов передового педагогического опыта, обеспечение научной и теоретической компетентности учителей;</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совершенствование методов и стиля взаимодействия учителя с учащимися на принципах гуманизации, демократизации, гласности;</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совершенствование деятельности по организации и содействию самостоятельной творческой и научной работе учащихся,  как на учебных занятиях, так и во внеурочное время (НОУ);</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руководство работой методических объединений.</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b/>
          <w:sz w:val="24"/>
          <w:szCs w:val="24"/>
        </w:rPr>
        <w:t>ВЫВОД:</w:t>
      </w:r>
      <w:r w:rsidRPr="0097434B">
        <w:rPr>
          <w:rFonts w:ascii="Times New Roman" w:hAnsi="Times New Roman"/>
          <w:sz w:val="24"/>
          <w:szCs w:val="24"/>
        </w:rPr>
        <w:t xml:space="preserve"> план работы научно-методического совета н</w:t>
      </w:r>
      <w:r>
        <w:rPr>
          <w:rFonts w:ascii="Times New Roman" w:hAnsi="Times New Roman"/>
          <w:sz w:val="24"/>
          <w:szCs w:val="24"/>
        </w:rPr>
        <w:t>а 2018-2019</w:t>
      </w:r>
      <w:r w:rsidRPr="0097434B">
        <w:rPr>
          <w:rFonts w:ascii="Times New Roman" w:hAnsi="Times New Roman"/>
          <w:sz w:val="24"/>
          <w:szCs w:val="24"/>
        </w:rPr>
        <w:t xml:space="preserve">  учебный год выполнен полностью. За истекший период выполнен  большой объем работы, способствовавший стабилизации учебно-воспитательного процесса:</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lastRenderedPageBreak/>
        <w:t xml:space="preserve"> - продолжена работа по реализации дифференцированного подхода к учащимся через систему выбора ими уровня обучения (общеобразовательные и гимназические классы).</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b/>
          <w:sz w:val="24"/>
          <w:szCs w:val="24"/>
        </w:rPr>
      </w:pPr>
      <w:r w:rsidRPr="0097434B">
        <w:rPr>
          <w:rFonts w:ascii="Times New Roman" w:hAnsi="Times New Roman"/>
          <w:b/>
          <w:sz w:val="24"/>
          <w:szCs w:val="24"/>
        </w:rPr>
        <w:t>РЕКОМЕНДАЦИИ:</w:t>
      </w:r>
    </w:p>
    <w:p w:rsidR="00FB181C" w:rsidRPr="0097434B" w:rsidRDefault="00FB181C" w:rsidP="00FB181C">
      <w:pPr>
        <w:spacing w:after="0" w:line="240" w:lineRule="auto"/>
        <w:jc w:val="both"/>
        <w:rPr>
          <w:rFonts w:ascii="Times New Roman" w:hAnsi="Times New Roman"/>
          <w:b/>
          <w:sz w:val="24"/>
          <w:szCs w:val="24"/>
        </w:rPr>
      </w:pPr>
    </w:p>
    <w:p w:rsidR="00FB181C" w:rsidRPr="0097434B" w:rsidRDefault="00FB181C" w:rsidP="003D5B1A">
      <w:pPr>
        <w:numPr>
          <w:ilvl w:val="0"/>
          <w:numId w:val="20"/>
        </w:numPr>
        <w:spacing w:after="0" w:line="240" w:lineRule="auto"/>
        <w:jc w:val="both"/>
        <w:rPr>
          <w:rFonts w:ascii="Times New Roman" w:hAnsi="Times New Roman"/>
          <w:sz w:val="24"/>
          <w:szCs w:val="24"/>
        </w:rPr>
      </w:pPr>
      <w:r w:rsidRPr="0097434B">
        <w:rPr>
          <w:rFonts w:ascii="Times New Roman" w:hAnsi="Times New Roman"/>
          <w:sz w:val="24"/>
          <w:szCs w:val="24"/>
        </w:rPr>
        <w:t>План работы м</w:t>
      </w:r>
      <w:r>
        <w:rPr>
          <w:rFonts w:ascii="Times New Roman" w:hAnsi="Times New Roman"/>
          <w:sz w:val="24"/>
          <w:szCs w:val="24"/>
        </w:rPr>
        <w:t>етодической службы школы на 2019-2020</w:t>
      </w:r>
      <w:r w:rsidRPr="0097434B">
        <w:rPr>
          <w:rFonts w:ascii="Times New Roman" w:hAnsi="Times New Roman"/>
          <w:sz w:val="24"/>
          <w:szCs w:val="24"/>
        </w:rPr>
        <w:t xml:space="preserve"> учебный год скорректировать с учетом выбранной методической темы гимназии.</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3D5B1A">
      <w:pPr>
        <w:numPr>
          <w:ilvl w:val="0"/>
          <w:numId w:val="20"/>
        </w:numPr>
        <w:spacing w:after="0" w:line="240" w:lineRule="auto"/>
        <w:jc w:val="both"/>
        <w:rPr>
          <w:rFonts w:ascii="Times New Roman" w:hAnsi="Times New Roman"/>
          <w:sz w:val="24"/>
          <w:szCs w:val="24"/>
        </w:rPr>
      </w:pPr>
      <w:r w:rsidRPr="0097434B">
        <w:rPr>
          <w:rFonts w:ascii="Times New Roman" w:hAnsi="Times New Roman"/>
          <w:sz w:val="24"/>
          <w:szCs w:val="24"/>
        </w:rPr>
        <w:t>Членам научно-методического совета продолжить работу по созданию электронного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3D5B1A">
      <w:pPr>
        <w:numPr>
          <w:ilvl w:val="0"/>
          <w:numId w:val="20"/>
        </w:numPr>
        <w:spacing w:after="0" w:line="240" w:lineRule="auto"/>
        <w:jc w:val="both"/>
        <w:rPr>
          <w:rFonts w:ascii="Times New Roman" w:hAnsi="Times New Roman"/>
          <w:sz w:val="24"/>
          <w:szCs w:val="24"/>
        </w:rPr>
      </w:pPr>
      <w:r w:rsidRPr="0097434B">
        <w:rPr>
          <w:rFonts w:ascii="Times New Roman" w:hAnsi="Times New Roman"/>
          <w:sz w:val="24"/>
          <w:szCs w:val="24"/>
        </w:rPr>
        <w:t xml:space="preserve"> Продолжить  работу по систематизации  методической наработок учителей, работающих в гимназических классах,  обобщению опыта работы учителей-предметников.  Активно распространять   опыт   работы учителей  на муниципальном, краевом  уровнях.</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3D5B1A">
      <w:pPr>
        <w:numPr>
          <w:ilvl w:val="0"/>
          <w:numId w:val="20"/>
        </w:numPr>
        <w:spacing w:after="0" w:line="240" w:lineRule="auto"/>
        <w:jc w:val="both"/>
        <w:rPr>
          <w:rFonts w:ascii="Times New Roman" w:hAnsi="Times New Roman"/>
          <w:sz w:val="24"/>
          <w:szCs w:val="24"/>
        </w:rPr>
      </w:pPr>
      <w:r w:rsidRPr="0097434B">
        <w:rPr>
          <w:rFonts w:ascii="Times New Roman" w:hAnsi="Times New Roman"/>
          <w:sz w:val="24"/>
          <w:szCs w:val="24"/>
        </w:rPr>
        <w:t>Активизировать  работу практических семинаров, научно-практических конференций, круглых столов, педагогических чтений в целях непрерывного процесса повышения квалификации педагогов, их профессиональной компетенции.</w:t>
      </w:r>
    </w:p>
    <w:p w:rsidR="00FB181C"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w:t>
      </w:r>
    </w:p>
    <w:p w:rsidR="00FB181C"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В соот</w:t>
      </w:r>
      <w:r>
        <w:rPr>
          <w:rFonts w:ascii="Times New Roman" w:hAnsi="Times New Roman"/>
          <w:sz w:val="24"/>
          <w:szCs w:val="24"/>
        </w:rPr>
        <w:t>ветствии с планом работы на 2018-2019</w:t>
      </w:r>
      <w:r w:rsidRPr="0097434B">
        <w:rPr>
          <w:rFonts w:ascii="Times New Roman" w:hAnsi="Times New Roman"/>
          <w:sz w:val="24"/>
          <w:szCs w:val="24"/>
        </w:rPr>
        <w:t xml:space="preserve"> учебный год научно-методическая работа проводилась по следующим направлениям:</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3D5B1A">
      <w:pPr>
        <w:numPr>
          <w:ilvl w:val="0"/>
          <w:numId w:val="16"/>
        </w:numPr>
        <w:spacing w:after="0" w:line="240" w:lineRule="auto"/>
        <w:jc w:val="both"/>
        <w:rPr>
          <w:rFonts w:ascii="Times New Roman" w:hAnsi="Times New Roman"/>
          <w:sz w:val="24"/>
          <w:szCs w:val="24"/>
        </w:rPr>
      </w:pPr>
      <w:r w:rsidRPr="0097434B">
        <w:rPr>
          <w:rFonts w:ascii="Times New Roman" w:hAnsi="Times New Roman"/>
          <w:sz w:val="24"/>
          <w:szCs w:val="24"/>
        </w:rPr>
        <w:t>Работа с кадрами. Повышение квалификации.</w:t>
      </w:r>
    </w:p>
    <w:p w:rsidR="00FB181C" w:rsidRPr="0097434B" w:rsidRDefault="00FB181C" w:rsidP="003D5B1A">
      <w:pPr>
        <w:numPr>
          <w:ilvl w:val="0"/>
          <w:numId w:val="16"/>
        </w:numPr>
        <w:spacing w:after="0" w:line="240" w:lineRule="auto"/>
        <w:jc w:val="both"/>
        <w:rPr>
          <w:rFonts w:ascii="Times New Roman" w:hAnsi="Times New Roman"/>
          <w:sz w:val="24"/>
          <w:szCs w:val="24"/>
        </w:rPr>
      </w:pPr>
      <w:r w:rsidRPr="0097434B">
        <w:rPr>
          <w:rFonts w:ascii="Times New Roman" w:hAnsi="Times New Roman"/>
          <w:sz w:val="24"/>
          <w:szCs w:val="24"/>
        </w:rPr>
        <w:t>Работа с одаренными детьми.</w:t>
      </w:r>
    </w:p>
    <w:p w:rsidR="00FB181C" w:rsidRPr="0097434B" w:rsidRDefault="00FB181C" w:rsidP="003D5B1A">
      <w:pPr>
        <w:numPr>
          <w:ilvl w:val="0"/>
          <w:numId w:val="16"/>
        </w:numPr>
        <w:spacing w:after="0" w:line="240" w:lineRule="auto"/>
        <w:jc w:val="both"/>
        <w:rPr>
          <w:rFonts w:ascii="Times New Roman" w:hAnsi="Times New Roman"/>
          <w:sz w:val="24"/>
          <w:szCs w:val="24"/>
        </w:rPr>
      </w:pPr>
      <w:r w:rsidRPr="0097434B">
        <w:rPr>
          <w:rFonts w:ascii="Times New Roman" w:hAnsi="Times New Roman"/>
          <w:sz w:val="24"/>
          <w:szCs w:val="24"/>
        </w:rPr>
        <w:t>Работа методических объединений.</w:t>
      </w:r>
    </w:p>
    <w:p w:rsidR="00FB181C" w:rsidRPr="0097434B" w:rsidRDefault="00FB181C" w:rsidP="003D5B1A">
      <w:pPr>
        <w:numPr>
          <w:ilvl w:val="0"/>
          <w:numId w:val="16"/>
        </w:numPr>
        <w:spacing w:after="0" w:line="240" w:lineRule="auto"/>
        <w:jc w:val="both"/>
        <w:rPr>
          <w:rFonts w:ascii="Times New Roman" w:hAnsi="Times New Roman"/>
          <w:sz w:val="24"/>
          <w:szCs w:val="24"/>
        </w:rPr>
      </w:pPr>
      <w:r w:rsidRPr="0097434B">
        <w:rPr>
          <w:rFonts w:ascii="Times New Roman" w:hAnsi="Times New Roman"/>
          <w:sz w:val="24"/>
          <w:szCs w:val="24"/>
        </w:rPr>
        <w:t>Работа методического кабинета.</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3D5B1A">
      <w:pPr>
        <w:numPr>
          <w:ilvl w:val="1"/>
          <w:numId w:val="8"/>
        </w:numPr>
        <w:spacing w:after="0" w:line="240" w:lineRule="auto"/>
        <w:jc w:val="both"/>
        <w:rPr>
          <w:rFonts w:ascii="Times New Roman" w:hAnsi="Times New Roman"/>
          <w:b/>
          <w:sz w:val="24"/>
          <w:szCs w:val="24"/>
        </w:rPr>
      </w:pPr>
      <w:r w:rsidRPr="0097434B">
        <w:rPr>
          <w:rFonts w:ascii="Times New Roman" w:hAnsi="Times New Roman"/>
          <w:b/>
          <w:sz w:val="24"/>
          <w:szCs w:val="24"/>
        </w:rPr>
        <w:t>РАБОТА С КАДРАМИ. ПОВЫШЕНИЕ КВАЛИФИКАЦИИ.</w:t>
      </w:r>
    </w:p>
    <w:p w:rsidR="00FB181C" w:rsidRPr="0097434B" w:rsidRDefault="00FB181C" w:rsidP="00FB181C">
      <w:pPr>
        <w:spacing w:after="0" w:line="240" w:lineRule="auto"/>
        <w:jc w:val="both"/>
        <w:rPr>
          <w:rFonts w:ascii="Times New Roman" w:hAnsi="Times New Roman"/>
          <w:b/>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b/>
          <w:sz w:val="24"/>
          <w:szCs w:val="24"/>
        </w:rPr>
        <w:t xml:space="preserve">Цель анализа: </w:t>
      </w:r>
      <w:r w:rsidRPr="0097434B">
        <w:rPr>
          <w:rFonts w:ascii="Times New Roman" w:hAnsi="Times New Roman"/>
          <w:sz w:val="24"/>
          <w:szCs w:val="24"/>
        </w:rPr>
        <w:t>выявление влияния повышения квалификации, педагогического мастерства на результативность УВП.</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Данное направление в работе гимназии  было подчинено достижению следующих целей:</w:t>
      </w:r>
    </w:p>
    <w:p w:rsidR="00FB181C" w:rsidRPr="0097434B" w:rsidRDefault="00FB181C" w:rsidP="003D5B1A">
      <w:pPr>
        <w:numPr>
          <w:ilvl w:val="0"/>
          <w:numId w:val="17"/>
        </w:numPr>
        <w:spacing w:after="0" w:line="240" w:lineRule="auto"/>
        <w:jc w:val="both"/>
        <w:rPr>
          <w:rFonts w:ascii="Times New Roman" w:hAnsi="Times New Roman"/>
          <w:sz w:val="24"/>
          <w:szCs w:val="24"/>
        </w:rPr>
      </w:pPr>
      <w:r w:rsidRPr="0097434B">
        <w:rPr>
          <w:rFonts w:ascii="Times New Roman" w:hAnsi="Times New Roman"/>
          <w:sz w:val="24"/>
          <w:szCs w:val="24"/>
        </w:rPr>
        <w:t>Совершенствование системы работы с педагогическими кадрами по самооценке деятельности и повышению профессиональной компетентности;</w:t>
      </w:r>
    </w:p>
    <w:p w:rsidR="00FB181C" w:rsidRPr="0097434B" w:rsidRDefault="00FB181C" w:rsidP="003D5B1A">
      <w:pPr>
        <w:numPr>
          <w:ilvl w:val="0"/>
          <w:numId w:val="17"/>
        </w:numPr>
        <w:spacing w:after="0" w:line="240" w:lineRule="auto"/>
        <w:jc w:val="both"/>
        <w:rPr>
          <w:rFonts w:ascii="Times New Roman" w:hAnsi="Times New Roman"/>
          <w:sz w:val="24"/>
          <w:szCs w:val="24"/>
        </w:rPr>
      </w:pPr>
      <w:r w:rsidRPr="0097434B">
        <w:rPr>
          <w:rFonts w:ascii="Times New Roman" w:hAnsi="Times New Roman"/>
          <w:sz w:val="24"/>
          <w:szCs w:val="24"/>
        </w:rPr>
        <w:t>Преодоление затруднений в работе учителя;</w:t>
      </w:r>
    </w:p>
    <w:p w:rsidR="00FB181C" w:rsidRPr="0097434B" w:rsidRDefault="00FB181C" w:rsidP="003D5B1A">
      <w:pPr>
        <w:numPr>
          <w:ilvl w:val="0"/>
          <w:numId w:val="17"/>
        </w:numPr>
        <w:spacing w:after="0" w:line="240" w:lineRule="auto"/>
        <w:jc w:val="both"/>
        <w:rPr>
          <w:rFonts w:ascii="Times New Roman" w:hAnsi="Times New Roman"/>
          <w:sz w:val="24"/>
          <w:szCs w:val="24"/>
        </w:rPr>
      </w:pPr>
      <w:r w:rsidRPr="0097434B">
        <w:rPr>
          <w:rFonts w:ascii="Times New Roman" w:hAnsi="Times New Roman"/>
          <w:sz w:val="24"/>
          <w:szCs w:val="24"/>
        </w:rPr>
        <w:t>Успешное профессиональное становление молодого учителя;</w:t>
      </w:r>
    </w:p>
    <w:p w:rsidR="00FB181C" w:rsidRPr="0097434B" w:rsidRDefault="00FB181C" w:rsidP="003D5B1A">
      <w:pPr>
        <w:numPr>
          <w:ilvl w:val="0"/>
          <w:numId w:val="17"/>
        </w:numPr>
        <w:spacing w:after="0" w:line="240" w:lineRule="auto"/>
        <w:jc w:val="both"/>
        <w:rPr>
          <w:rFonts w:ascii="Times New Roman" w:hAnsi="Times New Roman"/>
          <w:sz w:val="24"/>
          <w:szCs w:val="24"/>
        </w:rPr>
      </w:pPr>
      <w:r w:rsidRPr="0097434B">
        <w:rPr>
          <w:rFonts w:ascii="Times New Roman" w:hAnsi="Times New Roman"/>
          <w:sz w:val="24"/>
          <w:szCs w:val="24"/>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p w:rsidR="00FB181C" w:rsidRPr="0097434B" w:rsidRDefault="00FB181C" w:rsidP="003D5B1A">
      <w:pPr>
        <w:numPr>
          <w:ilvl w:val="0"/>
          <w:numId w:val="17"/>
        </w:numPr>
        <w:spacing w:after="0" w:line="240" w:lineRule="auto"/>
        <w:jc w:val="both"/>
        <w:rPr>
          <w:rFonts w:ascii="Times New Roman" w:hAnsi="Times New Roman"/>
          <w:sz w:val="24"/>
          <w:szCs w:val="24"/>
        </w:rPr>
      </w:pPr>
      <w:r w:rsidRPr="0097434B">
        <w:rPr>
          <w:rFonts w:ascii="Times New Roman" w:hAnsi="Times New Roman"/>
          <w:sz w:val="24"/>
          <w:szCs w:val="24"/>
        </w:rPr>
        <w:t>Обобщение и распространение результатов творческой деятельности педагогов;</w:t>
      </w:r>
    </w:p>
    <w:p w:rsidR="00FB181C" w:rsidRPr="0097434B" w:rsidRDefault="00FB181C" w:rsidP="003D5B1A">
      <w:pPr>
        <w:numPr>
          <w:ilvl w:val="0"/>
          <w:numId w:val="17"/>
        </w:numPr>
        <w:spacing w:after="0" w:line="240" w:lineRule="auto"/>
        <w:jc w:val="both"/>
        <w:rPr>
          <w:rFonts w:ascii="Times New Roman" w:hAnsi="Times New Roman"/>
          <w:sz w:val="24"/>
          <w:szCs w:val="24"/>
        </w:rPr>
      </w:pPr>
      <w:r w:rsidRPr="0097434B">
        <w:rPr>
          <w:rFonts w:ascii="Times New Roman" w:hAnsi="Times New Roman"/>
          <w:sz w:val="24"/>
          <w:szCs w:val="24"/>
        </w:rPr>
        <w:t>Развитие интересов и раскрытие творческого потенциала гимназистов;</w:t>
      </w:r>
    </w:p>
    <w:p w:rsidR="00FB181C" w:rsidRPr="0097434B" w:rsidRDefault="00FB181C" w:rsidP="003D5B1A">
      <w:pPr>
        <w:numPr>
          <w:ilvl w:val="0"/>
          <w:numId w:val="17"/>
        </w:numPr>
        <w:spacing w:after="0" w:line="240" w:lineRule="auto"/>
        <w:jc w:val="both"/>
        <w:rPr>
          <w:rFonts w:ascii="Times New Roman" w:hAnsi="Times New Roman"/>
          <w:sz w:val="24"/>
          <w:szCs w:val="24"/>
        </w:rPr>
      </w:pPr>
      <w:r w:rsidRPr="0097434B">
        <w:rPr>
          <w:rFonts w:ascii="Times New Roman" w:hAnsi="Times New Roman"/>
          <w:sz w:val="24"/>
          <w:szCs w:val="24"/>
        </w:rPr>
        <w:t>Совершенствование непрерывного процесса диагностики труда учителя;</w:t>
      </w:r>
    </w:p>
    <w:p w:rsidR="00FB181C" w:rsidRPr="0097434B" w:rsidRDefault="00FB181C" w:rsidP="003D5B1A">
      <w:pPr>
        <w:numPr>
          <w:ilvl w:val="0"/>
          <w:numId w:val="17"/>
        </w:numPr>
        <w:spacing w:after="0" w:line="240" w:lineRule="auto"/>
        <w:jc w:val="both"/>
        <w:rPr>
          <w:rFonts w:ascii="Times New Roman" w:hAnsi="Times New Roman"/>
          <w:sz w:val="24"/>
          <w:szCs w:val="24"/>
        </w:rPr>
      </w:pPr>
      <w:r w:rsidRPr="0097434B">
        <w:rPr>
          <w:rFonts w:ascii="Times New Roman" w:hAnsi="Times New Roman"/>
          <w:sz w:val="24"/>
          <w:szCs w:val="24"/>
        </w:rPr>
        <w:t>Оказание методической помощи учителям;</w:t>
      </w:r>
    </w:p>
    <w:p w:rsidR="00FB181C" w:rsidRPr="0097434B" w:rsidRDefault="00FB181C" w:rsidP="003D5B1A">
      <w:pPr>
        <w:numPr>
          <w:ilvl w:val="0"/>
          <w:numId w:val="17"/>
        </w:numPr>
        <w:spacing w:after="0" w:line="240" w:lineRule="auto"/>
        <w:jc w:val="both"/>
        <w:rPr>
          <w:rFonts w:ascii="Times New Roman" w:hAnsi="Times New Roman"/>
          <w:sz w:val="24"/>
          <w:szCs w:val="24"/>
        </w:rPr>
      </w:pPr>
      <w:r w:rsidRPr="0097434B">
        <w:rPr>
          <w:rFonts w:ascii="Times New Roman" w:hAnsi="Times New Roman"/>
          <w:sz w:val="24"/>
          <w:szCs w:val="24"/>
        </w:rPr>
        <w:t xml:space="preserve">Практическое изучение вопросов, являющихся проблемными для определенной группы педагогов. </w:t>
      </w:r>
    </w:p>
    <w:p w:rsidR="00FB181C" w:rsidRPr="0097434B" w:rsidRDefault="00FB181C" w:rsidP="00FB181C">
      <w:pPr>
        <w:spacing w:after="0" w:line="240" w:lineRule="auto"/>
        <w:jc w:val="both"/>
        <w:rPr>
          <w:rFonts w:ascii="Times New Roman" w:hAnsi="Times New Roman"/>
          <w:b/>
          <w:sz w:val="24"/>
          <w:szCs w:val="24"/>
        </w:rPr>
      </w:pPr>
      <w:r w:rsidRPr="0097434B">
        <w:rPr>
          <w:rFonts w:ascii="Times New Roman" w:hAnsi="Times New Roman"/>
          <w:b/>
          <w:sz w:val="24"/>
          <w:szCs w:val="24"/>
        </w:rPr>
        <w:lastRenderedPageBreak/>
        <w:t>Анализ качественного состава педагогическог</w:t>
      </w:r>
      <w:r>
        <w:rPr>
          <w:rFonts w:ascii="Times New Roman" w:hAnsi="Times New Roman"/>
          <w:b/>
          <w:sz w:val="24"/>
          <w:szCs w:val="24"/>
        </w:rPr>
        <w:t>о коллектива  в 2018-2019</w:t>
      </w:r>
      <w:r w:rsidRPr="0097434B">
        <w:rPr>
          <w:rFonts w:ascii="Times New Roman" w:hAnsi="Times New Roman"/>
          <w:b/>
          <w:sz w:val="24"/>
          <w:szCs w:val="24"/>
        </w:rPr>
        <w:t xml:space="preserve">  учебном году.</w:t>
      </w:r>
    </w:p>
    <w:p w:rsidR="00FB181C" w:rsidRPr="0097434B" w:rsidRDefault="00FB181C" w:rsidP="00FB181C">
      <w:pPr>
        <w:pStyle w:val="a7"/>
        <w:shd w:val="clear" w:color="auto" w:fill="FFFFFF"/>
        <w:spacing w:before="300" w:beforeAutospacing="0" w:after="300" w:afterAutospacing="0"/>
        <w:jc w:val="both"/>
        <w:rPr>
          <w:color w:val="333333"/>
        </w:rPr>
      </w:pPr>
      <w:r>
        <w:rPr>
          <w:color w:val="333333"/>
        </w:rPr>
        <w:t>В  МОУ гимназия№1 работает 48 педагогов, 48</w:t>
      </w:r>
      <w:r w:rsidRPr="0097434B">
        <w:rPr>
          <w:color w:val="333333"/>
        </w:rPr>
        <w:t xml:space="preserve"> основных работника. </w:t>
      </w:r>
    </w:p>
    <w:p w:rsidR="00FB181C" w:rsidRPr="0097434B" w:rsidRDefault="00FB181C" w:rsidP="00FB181C">
      <w:pPr>
        <w:spacing w:after="0" w:line="240" w:lineRule="auto"/>
        <w:ind w:right="26"/>
        <w:jc w:val="both"/>
        <w:rPr>
          <w:rFonts w:ascii="Times New Roman" w:hAnsi="Times New Roman"/>
          <w:sz w:val="24"/>
          <w:szCs w:val="24"/>
        </w:rPr>
      </w:pPr>
      <w:r>
        <w:rPr>
          <w:rFonts w:ascii="Times New Roman" w:hAnsi="Times New Roman"/>
          <w:sz w:val="24"/>
          <w:szCs w:val="24"/>
        </w:rPr>
        <w:t>Из них 45 учителей  (94</w:t>
      </w:r>
      <w:r w:rsidRPr="0097434B">
        <w:rPr>
          <w:rFonts w:ascii="Times New Roman" w:hAnsi="Times New Roman"/>
          <w:sz w:val="24"/>
          <w:szCs w:val="24"/>
        </w:rPr>
        <w:t>%) имеют высш</w:t>
      </w:r>
      <w:r>
        <w:rPr>
          <w:rFonts w:ascii="Times New Roman" w:hAnsi="Times New Roman"/>
          <w:sz w:val="24"/>
          <w:szCs w:val="24"/>
        </w:rPr>
        <w:t>ее педагогическое образование, 3 учителя (6</w:t>
      </w:r>
      <w:r w:rsidRPr="0097434B">
        <w:rPr>
          <w:rFonts w:ascii="Times New Roman" w:hAnsi="Times New Roman"/>
          <w:sz w:val="24"/>
          <w:szCs w:val="24"/>
        </w:rPr>
        <w:t xml:space="preserve">%)- </w:t>
      </w:r>
      <w:r>
        <w:rPr>
          <w:rFonts w:ascii="Times New Roman" w:hAnsi="Times New Roman"/>
          <w:sz w:val="24"/>
          <w:szCs w:val="24"/>
        </w:rPr>
        <w:t>средне-специальное образование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97434B">
        <w:rPr>
          <w:rFonts w:ascii="Times New Roman" w:hAnsi="Times New Roman"/>
          <w:sz w:val="24"/>
          <w:szCs w:val="24"/>
        </w:rPr>
        <w:t>Десять    учителей  (22%) имеют нагрудный знак «Почетный работник общего образования», семь   учителей (16 %) имеют нагрудный знак «Отличник народного просвещения», один учитель (4 %) имею звание «Кавалер Новоалександровского района», 9 учи</w:t>
      </w:r>
      <w:r>
        <w:rPr>
          <w:rFonts w:ascii="Times New Roman" w:hAnsi="Times New Roman"/>
          <w:sz w:val="24"/>
          <w:szCs w:val="24"/>
        </w:rPr>
        <w:t>телей (20%)  – победители ПНПО.</w:t>
      </w:r>
    </w:p>
    <w:p w:rsidR="00FB181C" w:rsidRPr="0097434B" w:rsidRDefault="00FB181C" w:rsidP="00FB181C">
      <w:pPr>
        <w:spacing w:after="0" w:line="240" w:lineRule="auto"/>
        <w:jc w:val="both"/>
        <w:rPr>
          <w:rFonts w:ascii="Times New Roman" w:hAnsi="Times New Roman"/>
          <w:sz w:val="24"/>
          <w:szCs w:val="24"/>
        </w:rPr>
      </w:pPr>
      <w:r>
        <w:rPr>
          <w:rFonts w:ascii="Times New Roman" w:hAnsi="Times New Roman"/>
          <w:sz w:val="24"/>
          <w:szCs w:val="24"/>
        </w:rPr>
        <w:t xml:space="preserve">          В 2018-2019</w:t>
      </w:r>
      <w:r w:rsidRPr="0097434B">
        <w:rPr>
          <w:rFonts w:ascii="Times New Roman" w:hAnsi="Times New Roman"/>
          <w:sz w:val="24"/>
          <w:szCs w:val="24"/>
        </w:rPr>
        <w:t xml:space="preserve"> учебном году количественный состав  педагогического коллектива изменился незначительно   (</w:t>
      </w:r>
      <w:r>
        <w:rPr>
          <w:rFonts w:ascii="Times New Roman" w:hAnsi="Times New Roman"/>
          <w:sz w:val="24"/>
          <w:szCs w:val="24"/>
        </w:rPr>
        <w:t>3</w:t>
      </w:r>
      <w:r w:rsidRPr="0097434B">
        <w:rPr>
          <w:rFonts w:ascii="Times New Roman" w:hAnsi="Times New Roman"/>
          <w:sz w:val="24"/>
          <w:szCs w:val="24"/>
        </w:rPr>
        <w:t xml:space="preserve">  учителя  выходят на заслуженный отдых),   принять в штат учитель  </w:t>
      </w:r>
      <w:r>
        <w:rPr>
          <w:rFonts w:ascii="Times New Roman" w:hAnsi="Times New Roman"/>
          <w:sz w:val="24"/>
          <w:szCs w:val="24"/>
        </w:rPr>
        <w:t>начальных классов Чернобай В.А.</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Для сохранения контингента молодых специалистов  в гимназии действует  программа «Школы молодого учителя»,  которая  реализуется  с 2016-2019 учебного года. Все молодые специалисты адаптировались в педагогическом коллективе.  </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jc w:val="center"/>
        <w:rPr>
          <w:rFonts w:ascii="Times New Roman" w:hAnsi="Times New Roman"/>
          <w:b/>
          <w:sz w:val="24"/>
          <w:szCs w:val="24"/>
        </w:rPr>
      </w:pPr>
      <w:r w:rsidRPr="0097434B">
        <w:rPr>
          <w:rFonts w:ascii="Times New Roman" w:hAnsi="Times New Roman"/>
          <w:b/>
          <w:sz w:val="24"/>
          <w:szCs w:val="24"/>
        </w:rPr>
        <w:t>Сведения о молодых специалист</w:t>
      </w:r>
      <w:r>
        <w:rPr>
          <w:rFonts w:ascii="Times New Roman" w:hAnsi="Times New Roman"/>
          <w:b/>
          <w:sz w:val="24"/>
          <w:szCs w:val="24"/>
        </w:rPr>
        <w:t>ах МОУ гимназия №1 на 01.09.2018</w:t>
      </w:r>
      <w:r w:rsidRPr="0097434B">
        <w:rPr>
          <w:rFonts w:ascii="Times New Roman" w:hAnsi="Times New Roman"/>
          <w:b/>
          <w:sz w:val="24"/>
          <w:szCs w:val="24"/>
        </w:rPr>
        <w:t>г.</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811"/>
        <w:gridCol w:w="1469"/>
        <w:gridCol w:w="2093"/>
        <w:gridCol w:w="1888"/>
        <w:gridCol w:w="1679"/>
        <w:gridCol w:w="852"/>
      </w:tblGrid>
      <w:tr w:rsidR="00FB181C" w:rsidRPr="0097434B" w:rsidTr="00E92B50">
        <w:tc>
          <w:tcPr>
            <w:tcW w:w="842" w:type="dxa"/>
          </w:tcPr>
          <w:p w:rsidR="00FB181C" w:rsidRPr="0097434B" w:rsidRDefault="00FB181C" w:rsidP="00E92B50">
            <w:pPr>
              <w:rPr>
                <w:rFonts w:ascii="Times New Roman" w:hAnsi="Times New Roman"/>
                <w:b/>
                <w:sz w:val="24"/>
                <w:szCs w:val="24"/>
                <w:lang w:val="en-US"/>
              </w:rPr>
            </w:pPr>
            <w:r w:rsidRPr="0097434B">
              <w:rPr>
                <w:rFonts w:ascii="Times New Roman" w:hAnsi="Times New Roman"/>
                <w:b/>
                <w:sz w:val="24"/>
                <w:szCs w:val="24"/>
              </w:rPr>
              <w:t xml:space="preserve">№ </w:t>
            </w:r>
            <w:proofErr w:type="gramStart"/>
            <w:r w:rsidRPr="0097434B">
              <w:rPr>
                <w:rFonts w:ascii="Times New Roman" w:hAnsi="Times New Roman"/>
                <w:b/>
                <w:sz w:val="24"/>
                <w:szCs w:val="24"/>
              </w:rPr>
              <w:t>п</w:t>
            </w:r>
            <w:proofErr w:type="gramEnd"/>
            <w:r w:rsidRPr="0097434B">
              <w:rPr>
                <w:rFonts w:ascii="Times New Roman" w:hAnsi="Times New Roman"/>
                <w:b/>
                <w:sz w:val="24"/>
                <w:szCs w:val="24"/>
                <w:lang w:val="en-US"/>
              </w:rPr>
              <w:t>/</w:t>
            </w:r>
            <w:r w:rsidRPr="0097434B">
              <w:rPr>
                <w:rFonts w:ascii="Times New Roman" w:hAnsi="Times New Roman"/>
                <w:b/>
                <w:sz w:val="24"/>
                <w:szCs w:val="24"/>
              </w:rPr>
              <w:t xml:space="preserve"> п</w:t>
            </w:r>
          </w:p>
        </w:tc>
        <w:tc>
          <w:tcPr>
            <w:tcW w:w="1833" w:type="dxa"/>
          </w:tcPr>
          <w:p w:rsidR="00FB181C" w:rsidRPr="0097434B" w:rsidRDefault="00FB181C" w:rsidP="00E92B50">
            <w:pPr>
              <w:rPr>
                <w:rFonts w:ascii="Times New Roman" w:hAnsi="Times New Roman"/>
                <w:b/>
                <w:sz w:val="24"/>
                <w:szCs w:val="24"/>
              </w:rPr>
            </w:pPr>
            <w:r w:rsidRPr="0097434B">
              <w:rPr>
                <w:rFonts w:ascii="Times New Roman" w:hAnsi="Times New Roman"/>
                <w:b/>
                <w:sz w:val="24"/>
                <w:szCs w:val="24"/>
              </w:rPr>
              <w:t>ФИО</w:t>
            </w:r>
          </w:p>
        </w:tc>
        <w:tc>
          <w:tcPr>
            <w:tcW w:w="1481" w:type="dxa"/>
          </w:tcPr>
          <w:p w:rsidR="00FB181C" w:rsidRPr="0097434B" w:rsidRDefault="00FB181C" w:rsidP="00E92B50">
            <w:pPr>
              <w:rPr>
                <w:rFonts w:ascii="Times New Roman" w:hAnsi="Times New Roman"/>
                <w:b/>
                <w:sz w:val="24"/>
                <w:szCs w:val="24"/>
              </w:rPr>
            </w:pPr>
            <w:r w:rsidRPr="0097434B">
              <w:rPr>
                <w:rFonts w:ascii="Times New Roman" w:hAnsi="Times New Roman"/>
                <w:b/>
                <w:sz w:val="24"/>
                <w:szCs w:val="24"/>
              </w:rPr>
              <w:t>Число, месяц, год рождения</w:t>
            </w:r>
          </w:p>
        </w:tc>
        <w:tc>
          <w:tcPr>
            <w:tcW w:w="2240" w:type="dxa"/>
          </w:tcPr>
          <w:p w:rsidR="00FB181C" w:rsidRPr="0097434B" w:rsidRDefault="00FB181C" w:rsidP="00E92B50">
            <w:pPr>
              <w:rPr>
                <w:rFonts w:ascii="Times New Roman" w:hAnsi="Times New Roman"/>
                <w:b/>
                <w:sz w:val="24"/>
                <w:szCs w:val="24"/>
              </w:rPr>
            </w:pPr>
            <w:r w:rsidRPr="0097434B">
              <w:rPr>
                <w:rFonts w:ascii="Times New Roman" w:hAnsi="Times New Roman"/>
                <w:b/>
                <w:sz w:val="24"/>
                <w:szCs w:val="24"/>
              </w:rPr>
              <w:t>Образование (ВУЗ, год окончания, специальность)</w:t>
            </w:r>
          </w:p>
        </w:tc>
        <w:tc>
          <w:tcPr>
            <w:tcW w:w="1569" w:type="dxa"/>
          </w:tcPr>
          <w:p w:rsidR="00FB181C" w:rsidRPr="0097434B" w:rsidRDefault="00FB181C" w:rsidP="00E92B50">
            <w:pPr>
              <w:rPr>
                <w:rFonts w:ascii="Times New Roman" w:hAnsi="Times New Roman"/>
                <w:b/>
                <w:sz w:val="24"/>
                <w:szCs w:val="24"/>
              </w:rPr>
            </w:pPr>
            <w:r w:rsidRPr="0097434B">
              <w:rPr>
                <w:rFonts w:ascii="Times New Roman" w:hAnsi="Times New Roman"/>
                <w:b/>
                <w:sz w:val="24"/>
                <w:szCs w:val="24"/>
              </w:rPr>
              <w:t>Предмет</w:t>
            </w:r>
          </w:p>
          <w:p w:rsidR="00FB181C" w:rsidRPr="0097434B" w:rsidRDefault="00FB181C" w:rsidP="00E92B50">
            <w:pPr>
              <w:rPr>
                <w:rFonts w:ascii="Times New Roman" w:hAnsi="Times New Roman"/>
                <w:b/>
                <w:sz w:val="24"/>
                <w:szCs w:val="24"/>
              </w:rPr>
            </w:pPr>
          </w:p>
        </w:tc>
        <w:tc>
          <w:tcPr>
            <w:tcW w:w="1737" w:type="dxa"/>
          </w:tcPr>
          <w:p w:rsidR="00FB181C" w:rsidRPr="0097434B" w:rsidRDefault="00FB181C" w:rsidP="00E92B50">
            <w:pPr>
              <w:rPr>
                <w:rFonts w:ascii="Times New Roman" w:hAnsi="Times New Roman"/>
                <w:b/>
                <w:sz w:val="24"/>
                <w:szCs w:val="24"/>
              </w:rPr>
            </w:pPr>
            <w:r w:rsidRPr="0097434B">
              <w:rPr>
                <w:rFonts w:ascii="Times New Roman" w:hAnsi="Times New Roman"/>
                <w:b/>
                <w:sz w:val="24"/>
                <w:szCs w:val="24"/>
              </w:rPr>
              <w:t>Наставник</w:t>
            </w:r>
          </w:p>
        </w:tc>
        <w:tc>
          <w:tcPr>
            <w:tcW w:w="894" w:type="dxa"/>
          </w:tcPr>
          <w:p w:rsidR="00FB181C" w:rsidRPr="0097434B" w:rsidRDefault="00FB181C" w:rsidP="00E92B50">
            <w:pPr>
              <w:rPr>
                <w:rFonts w:ascii="Times New Roman" w:hAnsi="Times New Roman"/>
                <w:b/>
                <w:sz w:val="24"/>
                <w:szCs w:val="24"/>
              </w:rPr>
            </w:pPr>
            <w:r w:rsidRPr="0097434B">
              <w:rPr>
                <w:rFonts w:ascii="Times New Roman" w:hAnsi="Times New Roman"/>
                <w:b/>
                <w:sz w:val="24"/>
                <w:szCs w:val="24"/>
              </w:rPr>
              <w:t>Стаж в  ОУ</w:t>
            </w:r>
          </w:p>
        </w:tc>
      </w:tr>
      <w:tr w:rsidR="00FB181C" w:rsidRPr="0097434B" w:rsidTr="00E92B50">
        <w:tc>
          <w:tcPr>
            <w:tcW w:w="842" w:type="dxa"/>
          </w:tcPr>
          <w:p w:rsidR="00FB181C" w:rsidRPr="0097434B" w:rsidRDefault="00FB181C" w:rsidP="003D5B1A">
            <w:pPr>
              <w:pStyle w:val="a6"/>
              <w:numPr>
                <w:ilvl w:val="0"/>
                <w:numId w:val="21"/>
              </w:numPr>
              <w:spacing w:after="0" w:line="240" w:lineRule="auto"/>
              <w:rPr>
                <w:rFonts w:ascii="Times New Roman" w:hAnsi="Times New Roman"/>
                <w:sz w:val="24"/>
                <w:szCs w:val="24"/>
              </w:rPr>
            </w:pPr>
          </w:p>
        </w:tc>
        <w:tc>
          <w:tcPr>
            <w:tcW w:w="1833" w:type="dxa"/>
          </w:tcPr>
          <w:p w:rsidR="00FB181C" w:rsidRPr="0097434B" w:rsidRDefault="00FB181C" w:rsidP="00E92B50">
            <w:pPr>
              <w:widowControl w:val="0"/>
              <w:autoSpaceDE w:val="0"/>
              <w:autoSpaceDN w:val="0"/>
              <w:adjustRightInd w:val="0"/>
              <w:rPr>
                <w:rFonts w:ascii="Times New Roman" w:hAnsi="Times New Roman"/>
                <w:sz w:val="24"/>
                <w:szCs w:val="24"/>
              </w:rPr>
            </w:pPr>
            <w:r w:rsidRPr="0097434B">
              <w:rPr>
                <w:rFonts w:ascii="Times New Roman" w:hAnsi="Times New Roman"/>
                <w:sz w:val="24"/>
                <w:szCs w:val="24"/>
              </w:rPr>
              <w:t>Хлебникова Дарья Александровна</w:t>
            </w:r>
          </w:p>
        </w:tc>
        <w:tc>
          <w:tcPr>
            <w:tcW w:w="1481" w:type="dxa"/>
          </w:tcPr>
          <w:p w:rsidR="00FB181C" w:rsidRPr="0097434B" w:rsidRDefault="00FB181C" w:rsidP="00E92B50">
            <w:pPr>
              <w:rPr>
                <w:rFonts w:ascii="Times New Roman" w:hAnsi="Times New Roman"/>
                <w:sz w:val="24"/>
                <w:szCs w:val="24"/>
              </w:rPr>
            </w:pPr>
            <w:r w:rsidRPr="0097434B">
              <w:rPr>
                <w:rFonts w:ascii="Times New Roman" w:hAnsi="Times New Roman"/>
                <w:sz w:val="24"/>
                <w:szCs w:val="24"/>
              </w:rPr>
              <w:t>12.01.1993г.</w:t>
            </w:r>
          </w:p>
        </w:tc>
        <w:tc>
          <w:tcPr>
            <w:tcW w:w="2240" w:type="dxa"/>
          </w:tcPr>
          <w:p w:rsidR="00FB181C" w:rsidRPr="0097434B" w:rsidRDefault="00FB181C" w:rsidP="00E92B50">
            <w:pPr>
              <w:rPr>
                <w:rFonts w:ascii="Times New Roman" w:hAnsi="Times New Roman"/>
                <w:sz w:val="24"/>
                <w:szCs w:val="24"/>
              </w:rPr>
            </w:pPr>
            <w:proofErr w:type="gramStart"/>
            <w:r w:rsidRPr="0097434B">
              <w:rPr>
                <w:rFonts w:ascii="Times New Roman" w:hAnsi="Times New Roman"/>
                <w:sz w:val="24"/>
                <w:szCs w:val="24"/>
              </w:rPr>
              <w:t>Высшее</w:t>
            </w:r>
            <w:proofErr w:type="gramEnd"/>
            <w:r w:rsidRPr="0097434B">
              <w:rPr>
                <w:rFonts w:ascii="Times New Roman" w:hAnsi="Times New Roman"/>
                <w:sz w:val="24"/>
                <w:szCs w:val="24"/>
              </w:rPr>
              <w:t>,  СГПИ, историко-филологический факультет, учитель истории и обществознания</w:t>
            </w:r>
          </w:p>
        </w:tc>
        <w:tc>
          <w:tcPr>
            <w:tcW w:w="1569" w:type="dxa"/>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История, обществознание</w:t>
            </w:r>
          </w:p>
        </w:tc>
        <w:tc>
          <w:tcPr>
            <w:tcW w:w="1737" w:type="dxa"/>
          </w:tcPr>
          <w:p w:rsidR="00FB181C" w:rsidRPr="0097434B" w:rsidRDefault="00FB181C" w:rsidP="00E92B50">
            <w:pPr>
              <w:rPr>
                <w:rFonts w:ascii="Times New Roman" w:hAnsi="Times New Roman"/>
                <w:sz w:val="24"/>
                <w:szCs w:val="24"/>
              </w:rPr>
            </w:pPr>
            <w:r w:rsidRPr="0097434B">
              <w:rPr>
                <w:rFonts w:ascii="Times New Roman" w:hAnsi="Times New Roman"/>
                <w:sz w:val="24"/>
                <w:szCs w:val="24"/>
              </w:rPr>
              <w:t>Калашникова В.А.</w:t>
            </w:r>
          </w:p>
        </w:tc>
        <w:tc>
          <w:tcPr>
            <w:tcW w:w="894" w:type="dxa"/>
          </w:tcPr>
          <w:p w:rsidR="00FB181C" w:rsidRPr="0097434B" w:rsidRDefault="00FB181C" w:rsidP="00E92B50">
            <w:pPr>
              <w:rPr>
                <w:rFonts w:ascii="Times New Roman" w:hAnsi="Times New Roman"/>
                <w:sz w:val="24"/>
                <w:szCs w:val="24"/>
              </w:rPr>
            </w:pPr>
            <w:r w:rsidRPr="0097434B">
              <w:rPr>
                <w:rFonts w:ascii="Times New Roman" w:hAnsi="Times New Roman"/>
                <w:sz w:val="24"/>
                <w:szCs w:val="24"/>
              </w:rPr>
              <w:t>2 год</w:t>
            </w:r>
          </w:p>
        </w:tc>
      </w:tr>
    </w:tbl>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У учителя-наставника</w:t>
      </w:r>
      <w:r>
        <w:rPr>
          <w:rFonts w:ascii="Times New Roman" w:hAnsi="Times New Roman"/>
          <w:sz w:val="24"/>
          <w:szCs w:val="24"/>
        </w:rPr>
        <w:t xml:space="preserve"> Калашниковой В.А. на 01.09.2018</w:t>
      </w:r>
      <w:r w:rsidRPr="0097434B">
        <w:rPr>
          <w:rFonts w:ascii="Times New Roman" w:hAnsi="Times New Roman"/>
          <w:sz w:val="24"/>
          <w:szCs w:val="24"/>
        </w:rPr>
        <w:t>г. был составлен план работы с молодым специалистом Хлебниковой Д.А.</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В течение учебного года был организован план посещения Хлебниковой Д.А. уроков опытных учителей-предметников. Соответственно, учитель-наставник Калашникова В.А. посещала уроки у молодого специалиста с целью оказания методической помощи. </w:t>
      </w:r>
    </w:p>
    <w:p w:rsidR="00FB181C" w:rsidRPr="0097434B" w:rsidRDefault="00FB181C" w:rsidP="00FB181C">
      <w:pPr>
        <w:pStyle w:val="a7"/>
        <w:shd w:val="clear" w:color="auto" w:fill="FFFFFF"/>
        <w:spacing w:after="198" w:afterAutospacing="0"/>
        <w:ind w:left="360"/>
        <w:rPr>
          <w:b/>
          <w:color w:val="000000"/>
        </w:rPr>
      </w:pPr>
      <w:r w:rsidRPr="0097434B">
        <w:rPr>
          <w:b/>
        </w:rPr>
        <w:t>Участие школы  в конкурсах профессионального мастерства</w:t>
      </w:r>
      <w:r w:rsidRPr="0097434B">
        <w:t xml:space="preserve">: </w:t>
      </w:r>
      <w:r w:rsidRPr="0097434B">
        <w:rPr>
          <w:b/>
          <w:color w:val="000000"/>
        </w:rPr>
        <w:t xml:space="preserve"> </w:t>
      </w:r>
    </w:p>
    <w:p w:rsidR="00FB181C" w:rsidRPr="0097434B" w:rsidRDefault="00FB181C" w:rsidP="003D5B1A">
      <w:pPr>
        <w:pStyle w:val="a7"/>
        <w:numPr>
          <w:ilvl w:val="0"/>
          <w:numId w:val="13"/>
        </w:numPr>
        <w:shd w:val="clear" w:color="auto" w:fill="FFFFFF"/>
        <w:spacing w:after="198" w:afterAutospacing="0"/>
        <w:rPr>
          <w:color w:val="000000"/>
        </w:rPr>
      </w:pPr>
      <w:r w:rsidRPr="0097434B">
        <w:rPr>
          <w:color w:val="000000"/>
        </w:rPr>
        <w:t>Международная  образовательная акция «Географический диктант», «исторический диктант», «Диктант по химии»</w:t>
      </w:r>
      <w:r>
        <w:rPr>
          <w:color w:val="000000"/>
        </w:rPr>
        <w:t>, «Диктант по немецкому языку»</w:t>
      </w:r>
    </w:p>
    <w:p w:rsidR="00FB181C" w:rsidRDefault="00FB181C" w:rsidP="003D5B1A">
      <w:pPr>
        <w:pStyle w:val="western"/>
        <w:numPr>
          <w:ilvl w:val="0"/>
          <w:numId w:val="13"/>
        </w:numPr>
        <w:shd w:val="clear" w:color="auto" w:fill="FFFFFF"/>
        <w:spacing w:after="198" w:afterAutospacing="0"/>
      </w:pPr>
      <w:r w:rsidRPr="0097434B">
        <w:rPr>
          <w:bCs/>
          <w:color w:val="000000"/>
        </w:rPr>
        <w:t>Всеросс</w:t>
      </w:r>
      <w:r>
        <w:rPr>
          <w:bCs/>
          <w:color w:val="000000"/>
        </w:rPr>
        <w:t>ийская олимпиада школьников 2018\2019 уч.г. -43</w:t>
      </w:r>
      <w:r w:rsidRPr="0097434B">
        <w:rPr>
          <w:bCs/>
          <w:color w:val="000000"/>
        </w:rPr>
        <w:t xml:space="preserve"> призера и побед</w:t>
      </w:r>
      <w:r>
        <w:rPr>
          <w:bCs/>
          <w:color w:val="000000"/>
        </w:rPr>
        <w:t xml:space="preserve">ителя  </w:t>
      </w:r>
      <w:proofErr w:type="gramStart"/>
      <w:r>
        <w:rPr>
          <w:bCs/>
          <w:color w:val="000000"/>
        </w:rPr>
        <w:t xml:space="preserve">( </w:t>
      </w:r>
      <w:proofErr w:type="gramEnd"/>
      <w:r>
        <w:rPr>
          <w:bCs/>
          <w:color w:val="000000"/>
        </w:rPr>
        <w:t>муниципальный этап),  2</w:t>
      </w:r>
      <w:r w:rsidRPr="0097434B">
        <w:rPr>
          <w:bCs/>
          <w:color w:val="000000"/>
        </w:rPr>
        <w:t xml:space="preserve"> призера </w:t>
      </w:r>
      <w:r>
        <w:rPr>
          <w:bCs/>
          <w:color w:val="000000"/>
        </w:rPr>
        <w:t>(региональный этап)</w:t>
      </w:r>
      <w:r w:rsidRPr="00672141">
        <w:t xml:space="preserve"> </w:t>
      </w:r>
    </w:p>
    <w:p w:rsidR="00FB181C" w:rsidRDefault="00FB181C" w:rsidP="003D5B1A">
      <w:pPr>
        <w:pStyle w:val="western"/>
        <w:numPr>
          <w:ilvl w:val="0"/>
          <w:numId w:val="13"/>
        </w:numPr>
        <w:shd w:val="clear" w:color="auto" w:fill="FFFFFF"/>
        <w:spacing w:after="198" w:afterAutospacing="0"/>
      </w:pPr>
      <w:r>
        <w:t>Всероссийский конкурс профессионального мастерства  «Учитель года России-2019»</w:t>
      </w:r>
      <w:r w:rsidRPr="00672141">
        <w:t xml:space="preserve">  </w:t>
      </w:r>
    </w:p>
    <w:p w:rsidR="00FB181C" w:rsidRDefault="00FB181C" w:rsidP="003D5B1A">
      <w:pPr>
        <w:pStyle w:val="western"/>
        <w:numPr>
          <w:ilvl w:val="0"/>
          <w:numId w:val="13"/>
        </w:numPr>
        <w:shd w:val="clear" w:color="auto" w:fill="FFFFFF"/>
        <w:spacing w:after="198" w:afterAutospacing="0"/>
      </w:pPr>
      <w:r>
        <w:t>Краевой конкурс «Методическая разработка внеклассной работы в работе с одарёнными детьми»</w:t>
      </w:r>
    </w:p>
    <w:p w:rsidR="00FB181C" w:rsidRDefault="00FB181C" w:rsidP="003D5B1A">
      <w:pPr>
        <w:pStyle w:val="western"/>
        <w:numPr>
          <w:ilvl w:val="0"/>
          <w:numId w:val="13"/>
        </w:numPr>
        <w:shd w:val="clear" w:color="auto" w:fill="FFFFFF"/>
        <w:spacing w:after="198" w:afterAutospacing="0"/>
      </w:pPr>
      <w:r>
        <w:lastRenderedPageBreak/>
        <w:t>Краевой конкурс «Методическая разработка внеурочной деятельности по физической культуре»</w:t>
      </w:r>
    </w:p>
    <w:p w:rsidR="00FB181C" w:rsidRDefault="00FB181C" w:rsidP="003D5B1A">
      <w:pPr>
        <w:pStyle w:val="western"/>
        <w:numPr>
          <w:ilvl w:val="0"/>
          <w:numId w:val="13"/>
        </w:numPr>
        <w:shd w:val="clear" w:color="auto" w:fill="FFFFFF"/>
        <w:spacing w:after="198" w:afterAutospacing="0"/>
      </w:pPr>
      <w:r>
        <w:t xml:space="preserve">Краевой конкурс </w:t>
      </w:r>
      <w:r w:rsidRPr="00AE2F8C">
        <w:t xml:space="preserve">« Работа с </w:t>
      </w:r>
      <w:proofErr w:type="gramStart"/>
      <w:r w:rsidRPr="00AE2F8C">
        <w:t>обучающимися</w:t>
      </w:r>
      <w:proofErr w:type="gramEnd"/>
      <w:r w:rsidRPr="00AE2F8C">
        <w:t>, проявившими выдающиеся способности»</w:t>
      </w:r>
    </w:p>
    <w:p w:rsidR="00FB181C" w:rsidRPr="00AE2F8C" w:rsidRDefault="00FB181C" w:rsidP="003D5B1A">
      <w:pPr>
        <w:numPr>
          <w:ilvl w:val="0"/>
          <w:numId w:val="13"/>
        </w:numPr>
        <w:spacing w:after="0" w:line="240" w:lineRule="auto"/>
        <w:rPr>
          <w:rFonts w:ascii="Times New Roman" w:hAnsi="Times New Roman"/>
          <w:sz w:val="24"/>
          <w:szCs w:val="24"/>
        </w:rPr>
      </w:pPr>
      <w:r>
        <w:rPr>
          <w:rFonts w:ascii="Times New Roman" w:hAnsi="Times New Roman"/>
          <w:sz w:val="24"/>
          <w:szCs w:val="24"/>
        </w:rPr>
        <w:t>III Всероссийский конкурс «П</w:t>
      </w:r>
      <w:r w:rsidRPr="00AE2F8C">
        <w:rPr>
          <w:rFonts w:ascii="Times New Roman" w:hAnsi="Times New Roman"/>
          <w:sz w:val="24"/>
          <w:szCs w:val="24"/>
        </w:rPr>
        <w:t>овышения финансовой грамотности учащихся образовательных учреждений»</w:t>
      </w:r>
    </w:p>
    <w:p w:rsidR="00FB181C" w:rsidRPr="00672141" w:rsidRDefault="00FB181C" w:rsidP="003D5B1A">
      <w:pPr>
        <w:pStyle w:val="western"/>
        <w:numPr>
          <w:ilvl w:val="0"/>
          <w:numId w:val="13"/>
        </w:numPr>
        <w:shd w:val="clear" w:color="auto" w:fill="FFFFFF"/>
        <w:spacing w:after="198" w:afterAutospacing="0"/>
      </w:pPr>
      <w:r>
        <w:t>Краевой фестиваль «Педагогических идей»</w:t>
      </w:r>
    </w:p>
    <w:p w:rsidR="00FB181C" w:rsidRPr="0097434B" w:rsidRDefault="00FB181C" w:rsidP="00FB181C">
      <w:pPr>
        <w:spacing w:after="0" w:line="240" w:lineRule="auto"/>
        <w:jc w:val="both"/>
        <w:rPr>
          <w:rFonts w:ascii="Times New Roman" w:hAnsi="Times New Roman"/>
          <w:b/>
          <w:sz w:val="24"/>
          <w:szCs w:val="24"/>
        </w:rPr>
      </w:pPr>
      <w:r w:rsidRPr="0097434B">
        <w:rPr>
          <w:rFonts w:ascii="Times New Roman" w:hAnsi="Times New Roman"/>
          <w:b/>
          <w:sz w:val="24"/>
          <w:szCs w:val="24"/>
        </w:rPr>
        <w:t>Выводы и рекомендации:</w:t>
      </w:r>
    </w:p>
    <w:p w:rsidR="00FB181C" w:rsidRPr="0097434B" w:rsidRDefault="00FB181C" w:rsidP="00FB181C">
      <w:pPr>
        <w:spacing w:after="0" w:line="240" w:lineRule="auto"/>
        <w:jc w:val="both"/>
        <w:rPr>
          <w:rFonts w:ascii="Times New Roman" w:hAnsi="Times New Roman"/>
          <w:b/>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1.</w:t>
      </w:r>
      <w:r>
        <w:rPr>
          <w:rFonts w:ascii="Times New Roman" w:hAnsi="Times New Roman"/>
          <w:sz w:val="24"/>
          <w:szCs w:val="24"/>
        </w:rPr>
        <w:t>В 2019-2020</w:t>
      </w:r>
      <w:r w:rsidRPr="0097434B">
        <w:rPr>
          <w:rFonts w:ascii="Times New Roman" w:hAnsi="Times New Roman"/>
          <w:sz w:val="24"/>
          <w:szCs w:val="24"/>
        </w:rPr>
        <w:t xml:space="preserve">  учебном  году необходимо продолжить реализацию программы «Школа молодого учителя»,  выявить ведущие потребности молодых педагогов путем организации и проведения анкетирования, микроисследования.</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2. Провести теоретические и практико-ориентированные формы работы в соответствии с выявленными затруднениями, а также встречи с психологом, призерами и дипломантами профессиональных конкурсов.</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b/>
          <w:sz w:val="24"/>
          <w:szCs w:val="24"/>
        </w:rPr>
      </w:pPr>
      <w:r w:rsidRPr="0097434B">
        <w:rPr>
          <w:rFonts w:ascii="Times New Roman" w:hAnsi="Times New Roman"/>
          <w:b/>
          <w:sz w:val="24"/>
          <w:szCs w:val="24"/>
        </w:rPr>
        <w:t>Информация о квалификации педагогических работников.</w:t>
      </w:r>
    </w:p>
    <w:p w:rsidR="00FB181C" w:rsidRPr="0097434B" w:rsidRDefault="00FB181C" w:rsidP="00FB181C">
      <w:pPr>
        <w:spacing w:after="0" w:line="240" w:lineRule="auto"/>
        <w:jc w:val="both"/>
        <w:rPr>
          <w:rFonts w:ascii="Times New Roman" w:hAnsi="Times New Roman"/>
          <w:b/>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В соответствии с планом работы методической службы МОУ гимназия  № 1 работа по повышению квалификации педагогических кадров включает в себя следующие аспекты:</w:t>
      </w:r>
    </w:p>
    <w:p w:rsidR="00FB181C" w:rsidRPr="0097434B" w:rsidRDefault="00FB181C" w:rsidP="003D5B1A">
      <w:pPr>
        <w:numPr>
          <w:ilvl w:val="0"/>
          <w:numId w:val="18"/>
        </w:numPr>
        <w:spacing w:after="0" w:line="240" w:lineRule="auto"/>
        <w:jc w:val="both"/>
        <w:rPr>
          <w:rFonts w:ascii="Times New Roman" w:hAnsi="Times New Roman"/>
          <w:sz w:val="24"/>
          <w:szCs w:val="24"/>
        </w:rPr>
      </w:pPr>
      <w:r w:rsidRPr="0097434B">
        <w:rPr>
          <w:rFonts w:ascii="Times New Roman" w:hAnsi="Times New Roman"/>
          <w:sz w:val="24"/>
          <w:szCs w:val="24"/>
        </w:rPr>
        <w:t>Диагностика профессиональных затруднений и потребностей учителей;</w:t>
      </w:r>
    </w:p>
    <w:p w:rsidR="00FB181C" w:rsidRPr="0097434B" w:rsidRDefault="00FB181C" w:rsidP="003D5B1A">
      <w:pPr>
        <w:numPr>
          <w:ilvl w:val="0"/>
          <w:numId w:val="18"/>
        </w:numPr>
        <w:spacing w:after="0" w:line="240" w:lineRule="auto"/>
        <w:jc w:val="both"/>
        <w:rPr>
          <w:rFonts w:ascii="Times New Roman" w:hAnsi="Times New Roman"/>
          <w:sz w:val="24"/>
          <w:szCs w:val="24"/>
        </w:rPr>
      </w:pPr>
      <w:r w:rsidRPr="0097434B">
        <w:rPr>
          <w:rFonts w:ascii="Times New Roman" w:hAnsi="Times New Roman"/>
          <w:sz w:val="24"/>
          <w:szCs w:val="24"/>
        </w:rPr>
        <w:t>Составление плана повышения квалификации учителей;</w:t>
      </w:r>
    </w:p>
    <w:p w:rsidR="00FB181C" w:rsidRPr="0097434B" w:rsidRDefault="00FB181C" w:rsidP="003D5B1A">
      <w:pPr>
        <w:numPr>
          <w:ilvl w:val="0"/>
          <w:numId w:val="18"/>
        </w:numPr>
        <w:spacing w:after="0" w:line="240" w:lineRule="auto"/>
        <w:jc w:val="both"/>
        <w:rPr>
          <w:rFonts w:ascii="Times New Roman" w:hAnsi="Times New Roman"/>
          <w:sz w:val="24"/>
          <w:szCs w:val="24"/>
        </w:rPr>
      </w:pPr>
      <w:r w:rsidRPr="0097434B">
        <w:rPr>
          <w:rFonts w:ascii="Times New Roman" w:hAnsi="Times New Roman"/>
          <w:sz w:val="24"/>
          <w:szCs w:val="24"/>
        </w:rPr>
        <w:t>Анализ и корректировка личных творческих планов учителей;</w:t>
      </w:r>
    </w:p>
    <w:p w:rsidR="00FB181C" w:rsidRPr="0097434B" w:rsidRDefault="00FB181C" w:rsidP="003D5B1A">
      <w:pPr>
        <w:numPr>
          <w:ilvl w:val="0"/>
          <w:numId w:val="18"/>
        </w:numPr>
        <w:spacing w:after="0" w:line="240" w:lineRule="auto"/>
        <w:jc w:val="both"/>
        <w:rPr>
          <w:rFonts w:ascii="Times New Roman" w:hAnsi="Times New Roman"/>
          <w:sz w:val="24"/>
          <w:szCs w:val="24"/>
        </w:rPr>
      </w:pPr>
      <w:r w:rsidRPr="0097434B">
        <w:rPr>
          <w:rFonts w:ascii="Times New Roman" w:hAnsi="Times New Roman"/>
          <w:sz w:val="24"/>
          <w:szCs w:val="24"/>
        </w:rPr>
        <w:t>Выявление, анализ и распространение инновационного  педагогического опыта;</w:t>
      </w:r>
    </w:p>
    <w:p w:rsidR="00FB181C" w:rsidRPr="0097434B" w:rsidRDefault="00FB181C" w:rsidP="003D5B1A">
      <w:pPr>
        <w:numPr>
          <w:ilvl w:val="0"/>
          <w:numId w:val="18"/>
        </w:numPr>
        <w:spacing w:after="0" w:line="240" w:lineRule="auto"/>
        <w:jc w:val="both"/>
        <w:rPr>
          <w:rFonts w:ascii="Times New Roman" w:hAnsi="Times New Roman"/>
          <w:sz w:val="24"/>
          <w:szCs w:val="24"/>
        </w:rPr>
      </w:pPr>
      <w:r w:rsidRPr="0097434B">
        <w:rPr>
          <w:rFonts w:ascii="Times New Roman" w:hAnsi="Times New Roman"/>
          <w:sz w:val="24"/>
          <w:szCs w:val="24"/>
        </w:rPr>
        <w:t>Самообразование;</w:t>
      </w:r>
    </w:p>
    <w:p w:rsidR="00FB181C" w:rsidRPr="0097434B" w:rsidRDefault="00FB181C" w:rsidP="003D5B1A">
      <w:pPr>
        <w:numPr>
          <w:ilvl w:val="0"/>
          <w:numId w:val="18"/>
        </w:numPr>
        <w:spacing w:after="0" w:line="240" w:lineRule="auto"/>
        <w:jc w:val="both"/>
        <w:rPr>
          <w:rFonts w:ascii="Times New Roman" w:hAnsi="Times New Roman"/>
          <w:sz w:val="24"/>
          <w:szCs w:val="24"/>
        </w:rPr>
      </w:pPr>
      <w:r w:rsidRPr="0097434B">
        <w:rPr>
          <w:rFonts w:ascii="Times New Roman" w:hAnsi="Times New Roman"/>
          <w:sz w:val="24"/>
          <w:szCs w:val="24"/>
        </w:rPr>
        <w:t>Помощь в  экспериментальной  работе.</w:t>
      </w:r>
    </w:p>
    <w:p w:rsidR="00FB181C" w:rsidRPr="00FE3493" w:rsidRDefault="00FB181C" w:rsidP="00FB181C">
      <w:pPr>
        <w:pStyle w:val="a7"/>
        <w:shd w:val="clear" w:color="auto" w:fill="FFFFFF"/>
        <w:spacing w:before="300" w:beforeAutospacing="0" w:after="300" w:afterAutospacing="0"/>
        <w:jc w:val="both"/>
        <w:rPr>
          <w:color w:val="000000"/>
        </w:rPr>
      </w:pPr>
      <w:r w:rsidRPr="00FE3493">
        <w:rPr>
          <w:color w:val="000000"/>
        </w:rPr>
        <w:t xml:space="preserve">   Квалификационные категории в МОУ гимназия№1 г</w:t>
      </w:r>
      <w:proofErr w:type="gramStart"/>
      <w:r w:rsidRPr="00FE3493">
        <w:rPr>
          <w:color w:val="000000"/>
        </w:rPr>
        <w:t>.Н</w:t>
      </w:r>
      <w:proofErr w:type="gramEnd"/>
      <w:r w:rsidRPr="00FE3493">
        <w:rPr>
          <w:color w:val="000000"/>
        </w:rPr>
        <w:t>овоалександровска представлены следующим образом:</w:t>
      </w:r>
    </w:p>
    <w:p w:rsidR="00FB181C" w:rsidRPr="00FE3493" w:rsidRDefault="00FB181C" w:rsidP="00FB181C">
      <w:pPr>
        <w:pStyle w:val="a7"/>
        <w:shd w:val="clear" w:color="auto" w:fill="FFFFFF"/>
        <w:spacing w:before="0" w:beforeAutospacing="0" w:after="0" w:afterAutospacing="0"/>
        <w:jc w:val="both"/>
        <w:rPr>
          <w:color w:val="000000"/>
        </w:rPr>
      </w:pPr>
      <w:r w:rsidRPr="00FE3493">
        <w:rPr>
          <w:color w:val="000000"/>
        </w:rPr>
        <w:t>Высшая квалификационная категория  34 чел.      71%</w:t>
      </w:r>
    </w:p>
    <w:p w:rsidR="00FB181C" w:rsidRPr="00FE3493" w:rsidRDefault="00FB181C" w:rsidP="00FB181C">
      <w:pPr>
        <w:pStyle w:val="a7"/>
        <w:shd w:val="clear" w:color="auto" w:fill="FFFFFF"/>
        <w:spacing w:before="0" w:beforeAutospacing="0" w:after="0" w:afterAutospacing="0"/>
        <w:jc w:val="both"/>
        <w:rPr>
          <w:color w:val="000000"/>
        </w:rPr>
      </w:pPr>
      <w:r w:rsidRPr="00FE3493">
        <w:rPr>
          <w:color w:val="000000"/>
        </w:rPr>
        <w:t>Первая квалификационная категория   4 чел.         8%</w:t>
      </w:r>
    </w:p>
    <w:p w:rsidR="00FB181C" w:rsidRPr="00FE3493" w:rsidRDefault="00FB181C" w:rsidP="00FB181C">
      <w:pPr>
        <w:pStyle w:val="a7"/>
        <w:shd w:val="clear" w:color="auto" w:fill="FFFFFF"/>
        <w:spacing w:before="0" w:beforeAutospacing="0" w:after="0" w:afterAutospacing="0"/>
        <w:jc w:val="both"/>
        <w:rPr>
          <w:color w:val="000000"/>
        </w:rPr>
      </w:pPr>
      <w:r w:rsidRPr="00FE3493">
        <w:rPr>
          <w:color w:val="000000"/>
        </w:rPr>
        <w:t>Соответствие занимаемой должности  6 чел.        12%</w:t>
      </w:r>
    </w:p>
    <w:p w:rsidR="00FB181C" w:rsidRPr="00FE3493" w:rsidRDefault="00FB181C" w:rsidP="00FB181C">
      <w:pPr>
        <w:pStyle w:val="a7"/>
        <w:shd w:val="clear" w:color="auto" w:fill="FFFFFF"/>
        <w:spacing w:before="0" w:beforeAutospacing="0" w:after="0" w:afterAutospacing="0"/>
        <w:jc w:val="both"/>
        <w:rPr>
          <w:color w:val="000000"/>
        </w:rPr>
      </w:pPr>
      <w:r w:rsidRPr="00FE3493">
        <w:rPr>
          <w:color w:val="000000"/>
        </w:rPr>
        <w:t>Пенсионеры: (10)</w:t>
      </w:r>
    </w:p>
    <w:p w:rsidR="00FB181C" w:rsidRPr="00FE3493" w:rsidRDefault="00FB181C" w:rsidP="00FB181C">
      <w:pPr>
        <w:pStyle w:val="a7"/>
        <w:shd w:val="clear" w:color="auto" w:fill="FFFFFF"/>
        <w:spacing w:before="0" w:beforeAutospacing="0" w:after="0" w:afterAutospacing="0"/>
        <w:jc w:val="both"/>
        <w:rPr>
          <w:color w:val="000000"/>
        </w:rPr>
      </w:pPr>
      <w:r w:rsidRPr="00FE3493">
        <w:rPr>
          <w:color w:val="000000"/>
        </w:rPr>
        <w:t>Высшая квалификационная категория  6 чел         12%</w:t>
      </w:r>
    </w:p>
    <w:p w:rsidR="00FB181C" w:rsidRPr="00FE3493" w:rsidRDefault="00FB181C" w:rsidP="00FB181C">
      <w:pPr>
        <w:pStyle w:val="a7"/>
        <w:shd w:val="clear" w:color="auto" w:fill="FFFFFF"/>
        <w:spacing w:before="0" w:beforeAutospacing="0" w:after="0" w:afterAutospacing="0"/>
        <w:jc w:val="both"/>
        <w:rPr>
          <w:color w:val="000000"/>
        </w:rPr>
      </w:pPr>
      <w:r w:rsidRPr="00FE3493">
        <w:rPr>
          <w:color w:val="000000"/>
        </w:rPr>
        <w:t>Соответствие занимаемой должности  4 чел.        8%</w:t>
      </w:r>
    </w:p>
    <w:p w:rsidR="00FB181C" w:rsidRPr="00FE3493" w:rsidRDefault="00FB181C" w:rsidP="00FB181C">
      <w:pPr>
        <w:pStyle w:val="a7"/>
        <w:shd w:val="clear" w:color="auto" w:fill="FFFFFF"/>
        <w:spacing w:before="0" w:beforeAutospacing="0" w:after="0" w:afterAutospacing="0"/>
        <w:jc w:val="both"/>
        <w:rPr>
          <w:color w:val="000000"/>
        </w:rPr>
      </w:pPr>
      <w:r w:rsidRPr="00FE3493">
        <w:rPr>
          <w:color w:val="000000"/>
        </w:rPr>
        <w:t xml:space="preserve">Итого: 48 педагогов </w:t>
      </w:r>
    </w:p>
    <w:p w:rsidR="00FB181C" w:rsidRPr="00FE3493" w:rsidRDefault="00FB181C" w:rsidP="00FB181C">
      <w:pPr>
        <w:pStyle w:val="a7"/>
        <w:shd w:val="clear" w:color="auto" w:fill="FFFFFF"/>
        <w:spacing w:before="0" w:beforeAutospacing="0" w:after="0" w:afterAutospacing="0"/>
        <w:jc w:val="both"/>
        <w:rPr>
          <w:color w:val="000000"/>
        </w:rPr>
      </w:pPr>
      <w:r w:rsidRPr="00FE3493">
        <w:rPr>
          <w:color w:val="000000"/>
        </w:rPr>
        <w:t xml:space="preserve"> В 2018-2019 учебном году аттестацию прошли:</w:t>
      </w:r>
    </w:p>
    <w:p w:rsidR="00FB181C" w:rsidRPr="00FE3493" w:rsidRDefault="00FB181C" w:rsidP="00FB181C">
      <w:pPr>
        <w:pStyle w:val="a7"/>
        <w:shd w:val="clear" w:color="auto" w:fill="FFFFFF"/>
        <w:spacing w:before="0" w:beforeAutospacing="0" w:after="0" w:afterAutospacing="0"/>
        <w:jc w:val="both"/>
        <w:rPr>
          <w:color w:val="000000"/>
        </w:rPr>
      </w:pPr>
    </w:p>
    <w:p w:rsidR="00FB181C" w:rsidRPr="0097434B" w:rsidRDefault="00FB181C" w:rsidP="00FB181C">
      <w:pPr>
        <w:pStyle w:val="a7"/>
        <w:shd w:val="clear" w:color="auto" w:fill="FFFFFF"/>
        <w:spacing w:before="0" w:beforeAutospacing="0" w:after="0" w:afterAutospacing="0"/>
        <w:jc w:val="both"/>
        <w:rPr>
          <w:color w:val="333333"/>
        </w:rPr>
      </w:pPr>
      <w:r w:rsidRPr="0097434B">
        <w:rPr>
          <w:color w:val="333333"/>
        </w:rPr>
        <w:t xml:space="preserve"> </w:t>
      </w:r>
    </w:p>
    <w:tbl>
      <w:tblPr>
        <w:tblW w:w="100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2640"/>
        <w:gridCol w:w="2684"/>
        <w:gridCol w:w="2348"/>
        <w:gridCol w:w="1701"/>
      </w:tblGrid>
      <w:tr w:rsidR="00FB181C" w:rsidRPr="003B06FD" w:rsidTr="00E92B50">
        <w:trPr>
          <w:trHeight w:val="557"/>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w:t>
            </w:r>
          </w:p>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п\</w:t>
            </w:r>
            <w:proofErr w:type="gramStart"/>
            <w:r w:rsidRPr="003B06FD">
              <w:rPr>
                <w:rFonts w:ascii="Times New Roman" w:hAnsi="Times New Roman"/>
                <w:color w:val="333333"/>
                <w:sz w:val="24"/>
                <w:szCs w:val="24"/>
              </w:rPr>
              <w:t>п</w:t>
            </w:r>
            <w:proofErr w:type="gramEnd"/>
          </w:p>
        </w:tc>
        <w:tc>
          <w:tcPr>
            <w:tcW w:w="2640"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Ф.И.О педагога</w:t>
            </w:r>
          </w:p>
        </w:tc>
        <w:tc>
          <w:tcPr>
            <w:tcW w:w="2684"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Предмет</w:t>
            </w:r>
          </w:p>
        </w:tc>
        <w:tc>
          <w:tcPr>
            <w:tcW w:w="2348"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Сроки аттестации</w:t>
            </w:r>
          </w:p>
        </w:tc>
        <w:tc>
          <w:tcPr>
            <w:tcW w:w="1701"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Подтверждение</w:t>
            </w:r>
          </w:p>
        </w:tc>
      </w:tr>
      <w:tr w:rsidR="00FB181C" w:rsidRPr="003B06FD" w:rsidTr="00E92B50">
        <w:trPr>
          <w:trHeight w:val="565"/>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1</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 xml:space="preserve">Хопрянинова Елена Станиславовна </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Русский язык и литература</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31.10.13</w:t>
            </w:r>
          </w:p>
        </w:tc>
        <w:tc>
          <w:tcPr>
            <w:tcW w:w="1701" w:type="dxa"/>
          </w:tcPr>
          <w:p w:rsidR="00FB181C" w:rsidRPr="003B06FD" w:rsidRDefault="00FB181C" w:rsidP="00E92B50">
            <w:pPr>
              <w:spacing w:after="0" w:line="240" w:lineRule="auto"/>
              <w:rPr>
                <w:rFonts w:ascii="Times New Roman" w:hAnsi="Times New Roman"/>
                <w:sz w:val="24"/>
                <w:szCs w:val="24"/>
              </w:rPr>
            </w:pPr>
            <w:r>
              <w:rPr>
                <w:rFonts w:ascii="Times New Roman" w:hAnsi="Times New Roman"/>
                <w:sz w:val="24"/>
                <w:szCs w:val="24"/>
              </w:rPr>
              <w:t>26.11</w:t>
            </w:r>
            <w:r w:rsidRPr="003B06FD">
              <w:rPr>
                <w:rFonts w:ascii="Times New Roman" w:hAnsi="Times New Roman"/>
                <w:sz w:val="24"/>
                <w:szCs w:val="24"/>
              </w:rPr>
              <w:t>.18</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 xml:space="preserve">Высшая </w:t>
            </w:r>
          </w:p>
        </w:tc>
      </w:tr>
      <w:tr w:rsidR="00FB181C" w:rsidRPr="003B06FD" w:rsidTr="00E92B50">
        <w:trPr>
          <w:trHeight w:val="655"/>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2</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Колтунова Ольга Александровна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Начальные классы</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13.12.13</w:t>
            </w:r>
          </w:p>
        </w:tc>
        <w:tc>
          <w:tcPr>
            <w:tcW w:w="1701"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13.12.2018</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 xml:space="preserve">С.з.д. </w:t>
            </w:r>
          </w:p>
        </w:tc>
      </w:tr>
      <w:tr w:rsidR="00FB181C" w:rsidRPr="003B06FD" w:rsidTr="00E92B50">
        <w:trPr>
          <w:trHeight w:val="639"/>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3</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Арзуманян Сильвич Артуровна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Иностранный язык</w:t>
            </w:r>
          </w:p>
        </w:tc>
        <w:tc>
          <w:tcPr>
            <w:tcW w:w="2348" w:type="dxa"/>
          </w:tcPr>
          <w:p w:rsidR="00FB181C" w:rsidRPr="003B06FD" w:rsidRDefault="00FB181C" w:rsidP="00E92B50">
            <w:pPr>
              <w:spacing w:after="0" w:line="240" w:lineRule="auto"/>
              <w:rPr>
                <w:rFonts w:ascii="Times New Roman" w:hAnsi="Times New Roman"/>
                <w:sz w:val="24"/>
                <w:szCs w:val="24"/>
              </w:rPr>
            </w:pPr>
            <w:proofErr w:type="gramStart"/>
            <w:r w:rsidRPr="003B06FD">
              <w:rPr>
                <w:rFonts w:ascii="Times New Roman" w:hAnsi="Times New Roman"/>
                <w:sz w:val="24"/>
                <w:szCs w:val="24"/>
              </w:rPr>
              <w:t>б</w:t>
            </w:r>
            <w:proofErr w:type="gramEnd"/>
            <w:r w:rsidRPr="003B06FD">
              <w:rPr>
                <w:rFonts w:ascii="Times New Roman" w:hAnsi="Times New Roman"/>
                <w:sz w:val="24"/>
                <w:szCs w:val="24"/>
              </w:rPr>
              <w:t>\к</w:t>
            </w:r>
          </w:p>
        </w:tc>
        <w:tc>
          <w:tcPr>
            <w:tcW w:w="1701"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01.09.2018</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С.з.д.</w:t>
            </w:r>
          </w:p>
        </w:tc>
      </w:tr>
      <w:tr w:rsidR="00FB181C" w:rsidRPr="003B06FD" w:rsidTr="00E92B50">
        <w:trPr>
          <w:trHeight w:val="655"/>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lastRenderedPageBreak/>
              <w:t>4</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Бекетова Марина Алексеевна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физика</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21.11.13</w:t>
            </w:r>
          </w:p>
        </w:tc>
        <w:tc>
          <w:tcPr>
            <w:tcW w:w="1701" w:type="dxa"/>
          </w:tcPr>
          <w:p w:rsidR="00FB181C" w:rsidRPr="003B06FD" w:rsidRDefault="00FB181C" w:rsidP="00E92B50">
            <w:pPr>
              <w:spacing w:after="0" w:line="240" w:lineRule="auto"/>
              <w:rPr>
                <w:rFonts w:ascii="Times New Roman" w:hAnsi="Times New Roman"/>
                <w:sz w:val="24"/>
                <w:szCs w:val="24"/>
              </w:rPr>
            </w:pPr>
            <w:r>
              <w:rPr>
                <w:rFonts w:ascii="Times New Roman" w:hAnsi="Times New Roman"/>
                <w:sz w:val="24"/>
                <w:szCs w:val="24"/>
              </w:rPr>
              <w:t>26</w:t>
            </w:r>
            <w:r w:rsidRPr="003B06FD">
              <w:rPr>
                <w:rFonts w:ascii="Times New Roman" w:hAnsi="Times New Roman"/>
                <w:sz w:val="24"/>
                <w:szCs w:val="24"/>
              </w:rPr>
              <w:t>.11.2018</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 xml:space="preserve">Высшая </w:t>
            </w:r>
          </w:p>
        </w:tc>
      </w:tr>
      <w:tr w:rsidR="00FB181C" w:rsidRPr="003B06FD" w:rsidTr="00E92B50">
        <w:trPr>
          <w:trHeight w:val="646"/>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5</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Евглевская Лариса Викторовна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Биология, химия</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21.11.13</w:t>
            </w:r>
          </w:p>
        </w:tc>
        <w:tc>
          <w:tcPr>
            <w:tcW w:w="1701" w:type="dxa"/>
          </w:tcPr>
          <w:p w:rsidR="00FB181C" w:rsidRPr="003B06FD" w:rsidRDefault="00FB181C" w:rsidP="00E92B50">
            <w:pPr>
              <w:spacing w:after="0" w:line="240" w:lineRule="auto"/>
              <w:jc w:val="both"/>
              <w:rPr>
                <w:rFonts w:ascii="Times New Roman" w:hAnsi="Times New Roman"/>
                <w:color w:val="333333"/>
                <w:sz w:val="24"/>
                <w:szCs w:val="24"/>
              </w:rPr>
            </w:pPr>
            <w:r>
              <w:rPr>
                <w:rFonts w:ascii="Times New Roman" w:hAnsi="Times New Roman"/>
                <w:sz w:val="24"/>
                <w:szCs w:val="24"/>
              </w:rPr>
              <w:t>26</w:t>
            </w:r>
            <w:r w:rsidRPr="003B06FD">
              <w:rPr>
                <w:rFonts w:ascii="Times New Roman" w:hAnsi="Times New Roman"/>
                <w:sz w:val="24"/>
                <w:szCs w:val="24"/>
              </w:rPr>
              <w:t>.11.2018</w:t>
            </w:r>
          </w:p>
        </w:tc>
      </w:tr>
      <w:tr w:rsidR="00FB181C" w:rsidRPr="003B06FD" w:rsidTr="00E92B50">
        <w:trPr>
          <w:trHeight w:val="700"/>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6</w:t>
            </w:r>
          </w:p>
        </w:tc>
        <w:tc>
          <w:tcPr>
            <w:tcW w:w="2640" w:type="dxa"/>
          </w:tcPr>
          <w:p w:rsidR="00FB181C" w:rsidRPr="003B06FD" w:rsidRDefault="00FB181C" w:rsidP="00E92B50">
            <w:pPr>
              <w:spacing w:after="0" w:line="240" w:lineRule="auto"/>
              <w:rPr>
                <w:rFonts w:ascii="Times New Roman" w:hAnsi="Times New Roman"/>
                <w:color w:val="333333"/>
                <w:sz w:val="24"/>
                <w:szCs w:val="24"/>
              </w:rPr>
            </w:pPr>
            <w:r w:rsidRPr="003B06FD">
              <w:rPr>
                <w:rFonts w:ascii="Times New Roman" w:hAnsi="Times New Roman"/>
                <w:color w:val="333333"/>
                <w:sz w:val="24"/>
                <w:szCs w:val="24"/>
              </w:rPr>
              <w:t>Ерыгина Людмила Александровна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математика</w:t>
            </w:r>
          </w:p>
        </w:tc>
        <w:tc>
          <w:tcPr>
            <w:tcW w:w="2348" w:type="dxa"/>
          </w:tcPr>
          <w:p w:rsidR="00FB181C" w:rsidRPr="003B06FD" w:rsidRDefault="00FB181C" w:rsidP="00E92B50">
            <w:pPr>
              <w:spacing w:after="0" w:line="240" w:lineRule="auto"/>
              <w:rPr>
                <w:rFonts w:ascii="Times New Roman" w:hAnsi="Times New Roman"/>
                <w:color w:val="333333"/>
                <w:sz w:val="24"/>
                <w:szCs w:val="24"/>
              </w:rPr>
            </w:pPr>
            <w:r w:rsidRPr="003B06FD">
              <w:rPr>
                <w:rFonts w:ascii="Times New Roman" w:hAnsi="Times New Roman"/>
                <w:color w:val="333333"/>
                <w:sz w:val="24"/>
                <w:szCs w:val="24"/>
              </w:rPr>
              <w:t>26.12.13</w:t>
            </w:r>
          </w:p>
        </w:tc>
        <w:tc>
          <w:tcPr>
            <w:tcW w:w="1701" w:type="dxa"/>
          </w:tcPr>
          <w:p w:rsidR="00FB181C" w:rsidRPr="003B06FD" w:rsidRDefault="00FB181C" w:rsidP="00E92B50">
            <w:pPr>
              <w:spacing w:after="0" w:line="240" w:lineRule="auto"/>
              <w:jc w:val="both"/>
              <w:rPr>
                <w:rFonts w:ascii="Times New Roman" w:hAnsi="Times New Roman"/>
                <w:color w:val="333333"/>
                <w:sz w:val="24"/>
                <w:szCs w:val="24"/>
              </w:rPr>
            </w:pPr>
            <w:r>
              <w:rPr>
                <w:rFonts w:ascii="Times New Roman" w:hAnsi="Times New Roman"/>
                <w:color w:val="333333"/>
                <w:sz w:val="24"/>
                <w:szCs w:val="24"/>
              </w:rPr>
              <w:t>25</w:t>
            </w:r>
            <w:r w:rsidRPr="003B06FD">
              <w:rPr>
                <w:rFonts w:ascii="Times New Roman" w:hAnsi="Times New Roman"/>
                <w:color w:val="333333"/>
                <w:sz w:val="24"/>
                <w:szCs w:val="24"/>
              </w:rPr>
              <w:t>.12.2018</w:t>
            </w:r>
          </w:p>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sz w:val="24"/>
                <w:szCs w:val="24"/>
              </w:rPr>
              <w:t>Высшая</w:t>
            </w:r>
          </w:p>
        </w:tc>
      </w:tr>
      <w:tr w:rsidR="00FB181C" w:rsidRPr="003B06FD" w:rsidTr="00E92B50">
        <w:trPr>
          <w:trHeight w:val="655"/>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7</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 xml:space="preserve">Просвирина Ирина Ивановна </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математика</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26.12.13г.</w:t>
            </w:r>
          </w:p>
        </w:tc>
        <w:tc>
          <w:tcPr>
            <w:tcW w:w="1701" w:type="dxa"/>
          </w:tcPr>
          <w:p w:rsidR="00FB181C" w:rsidRPr="003B06FD" w:rsidRDefault="00FB181C" w:rsidP="00E92B50">
            <w:pPr>
              <w:spacing w:after="0" w:line="240" w:lineRule="auto"/>
              <w:rPr>
                <w:rFonts w:ascii="Times New Roman" w:hAnsi="Times New Roman"/>
                <w:sz w:val="24"/>
                <w:szCs w:val="24"/>
              </w:rPr>
            </w:pPr>
            <w:r>
              <w:rPr>
                <w:rFonts w:ascii="Times New Roman" w:hAnsi="Times New Roman"/>
                <w:sz w:val="24"/>
                <w:szCs w:val="24"/>
              </w:rPr>
              <w:t>25</w:t>
            </w:r>
            <w:r w:rsidRPr="003B06FD">
              <w:rPr>
                <w:rFonts w:ascii="Times New Roman" w:hAnsi="Times New Roman"/>
                <w:sz w:val="24"/>
                <w:szCs w:val="24"/>
              </w:rPr>
              <w:t>.12.18г.</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Высшая</w:t>
            </w:r>
          </w:p>
        </w:tc>
      </w:tr>
      <w:tr w:rsidR="00FB181C" w:rsidRPr="003B06FD" w:rsidTr="00E92B50">
        <w:trPr>
          <w:trHeight w:val="974"/>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8</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Валюхова Валентина  Васильевна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Начальные классы</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13.11.13г.</w:t>
            </w:r>
          </w:p>
          <w:p w:rsidR="00FB181C" w:rsidRPr="003B06FD" w:rsidRDefault="00FB181C" w:rsidP="00E92B50">
            <w:pPr>
              <w:spacing w:after="0" w:line="240" w:lineRule="auto"/>
              <w:rPr>
                <w:rFonts w:ascii="Times New Roman" w:hAnsi="Times New Roman"/>
                <w:sz w:val="24"/>
                <w:szCs w:val="24"/>
              </w:rPr>
            </w:pPr>
          </w:p>
        </w:tc>
        <w:tc>
          <w:tcPr>
            <w:tcW w:w="1701"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13.11.18</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С.з.д.</w:t>
            </w:r>
          </w:p>
        </w:tc>
      </w:tr>
      <w:tr w:rsidR="00FB181C" w:rsidRPr="003B06FD" w:rsidTr="00E92B50">
        <w:trPr>
          <w:trHeight w:val="777"/>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9</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Дешевая Любовь Петровна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Начальные классы</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 xml:space="preserve"> 13.12.13г.</w:t>
            </w:r>
          </w:p>
          <w:p w:rsidR="00FB181C" w:rsidRPr="003B06FD" w:rsidRDefault="00FB181C" w:rsidP="00E92B50">
            <w:pPr>
              <w:spacing w:after="0" w:line="240" w:lineRule="auto"/>
              <w:rPr>
                <w:rFonts w:ascii="Times New Roman" w:hAnsi="Times New Roman"/>
                <w:sz w:val="24"/>
                <w:szCs w:val="24"/>
              </w:rPr>
            </w:pPr>
          </w:p>
          <w:p w:rsidR="00FB181C" w:rsidRPr="003B06FD" w:rsidRDefault="00FB181C" w:rsidP="00E92B50">
            <w:pPr>
              <w:spacing w:after="0" w:line="240" w:lineRule="auto"/>
              <w:rPr>
                <w:rFonts w:ascii="Times New Roman" w:hAnsi="Times New Roman"/>
                <w:sz w:val="24"/>
                <w:szCs w:val="24"/>
              </w:rPr>
            </w:pPr>
          </w:p>
        </w:tc>
        <w:tc>
          <w:tcPr>
            <w:tcW w:w="1701"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13.12.18</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С.з.д.</w:t>
            </w:r>
          </w:p>
        </w:tc>
      </w:tr>
      <w:tr w:rsidR="00FB181C" w:rsidRPr="003B06FD" w:rsidTr="00E92B50">
        <w:trPr>
          <w:trHeight w:val="660"/>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10</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Малевина Юлия Викторовна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Педагог-психолог</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 xml:space="preserve"> 13.12.13г.</w:t>
            </w:r>
          </w:p>
          <w:p w:rsidR="00FB181C" w:rsidRPr="003B06FD" w:rsidRDefault="00FB181C" w:rsidP="00E92B50">
            <w:pPr>
              <w:spacing w:after="0" w:line="240" w:lineRule="auto"/>
              <w:rPr>
                <w:rFonts w:ascii="Times New Roman" w:hAnsi="Times New Roman"/>
                <w:sz w:val="24"/>
                <w:szCs w:val="24"/>
              </w:rPr>
            </w:pPr>
          </w:p>
          <w:p w:rsidR="00FB181C" w:rsidRPr="003B06FD" w:rsidRDefault="00FB181C" w:rsidP="00E92B50">
            <w:pPr>
              <w:spacing w:after="0" w:line="240" w:lineRule="auto"/>
              <w:rPr>
                <w:rFonts w:ascii="Times New Roman" w:hAnsi="Times New Roman"/>
                <w:sz w:val="24"/>
                <w:szCs w:val="24"/>
              </w:rPr>
            </w:pPr>
          </w:p>
        </w:tc>
        <w:tc>
          <w:tcPr>
            <w:tcW w:w="1701"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13.11.18</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С.з.д.</w:t>
            </w:r>
          </w:p>
        </w:tc>
      </w:tr>
      <w:tr w:rsidR="00FB181C" w:rsidRPr="003B06FD" w:rsidTr="00E92B50">
        <w:trPr>
          <w:trHeight w:val="974"/>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11</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Новожилова Людмила Владимировна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Учитель информатики</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23.01.14г</w:t>
            </w:r>
          </w:p>
        </w:tc>
        <w:tc>
          <w:tcPr>
            <w:tcW w:w="1701" w:type="dxa"/>
          </w:tcPr>
          <w:p w:rsidR="00FB181C" w:rsidRPr="003B06FD" w:rsidRDefault="00FB181C" w:rsidP="00E92B50">
            <w:pPr>
              <w:spacing w:after="0" w:line="240" w:lineRule="auto"/>
              <w:rPr>
                <w:rFonts w:ascii="Times New Roman" w:hAnsi="Times New Roman"/>
                <w:sz w:val="24"/>
                <w:szCs w:val="24"/>
              </w:rPr>
            </w:pPr>
            <w:r>
              <w:rPr>
                <w:rFonts w:ascii="Times New Roman" w:hAnsi="Times New Roman"/>
                <w:sz w:val="24"/>
                <w:szCs w:val="24"/>
              </w:rPr>
              <w:t>06.02.19</w:t>
            </w:r>
            <w:r w:rsidRPr="003B06FD">
              <w:rPr>
                <w:rFonts w:ascii="Times New Roman" w:hAnsi="Times New Roman"/>
                <w:sz w:val="24"/>
                <w:szCs w:val="24"/>
              </w:rPr>
              <w:t>г.</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 xml:space="preserve">Высшая </w:t>
            </w:r>
          </w:p>
        </w:tc>
      </w:tr>
      <w:tr w:rsidR="00FB181C" w:rsidRPr="003B06FD" w:rsidTr="00E92B50">
        <w:trPr>
          <w:trHeight w:val="974"/>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12</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 xml:space="preserve">Белевцова Людмила Васильевна          </w:t>
            </w:r>
          </w:p>
        </w:tc>
        <w:tc>
          <w:tcPr>
            <w:tcW w:w="2684" w:type="dxa"/>
          </w:tcPr>
          <w:p w:rsidR="00FB181C" w:rsidRPr="003B06FD" w:rsidRDefault="00FB181C" w:rsidP="00E92B50">
            <w:pPr>
              <w:spacing w:after="0" w:line="240" w:lineRule="auto"/>
              <w:rPr>
                <w:rFonts w:ascii="Times New Roman" w:hAnsi="Times New Roman"/>
                <w:color w:val="000000"/>
                <w:sz w:val="24"/>
                <w:szCs w:val="24"/>
              </w:rPr>
            </w:pPr>
          </w:p>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Начальные классы</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13.02.14г.</w:t>
            </w:r>
          </w:p>
          <w:p w:rsidR="00FB181C" w:rsidRPr="003B06FD" w:rsidRDefault="00FB181C" w:rsidP="00E92B50">
            <w:pPr>
              <w:spacing w:after="0" w:line="240" w:lineRule="auto"/>
              <w:rPr>
                <w:rFonts w:ascii="Times New Roman" w:hAnsi="Times New Roman"/>
                <w:sz w:val="24"/>
                <w:szCs w:val="24"/>
              </w:rPr>
            </w:pPr>
          </w:p>
        </w:tc>
        <w:tc>
          <w:tcPr>
            <w:tcW w:w="1701" w:type="dxa"/>
          </w:tcPr>
          <w:p w:rsidR="00FB181C" w:rsidRPr="003B06FD" w:rsidRDefault="00FB181C" w:rsidP="00E92B50">
            <w:pPr>
              <w:spacing w:after="0" w:line="240" w:lineRule="auto"/>
              <w:rPr>
                <w:rFonts w:ascii="Times New Roman" w:hAnsi="Times New Roman"/>
                <w:sz w:val="24"/>
                <w:szCs w:val="24"/>
              </w:rPr>
            </w:pPr>
            <w:r>
              <w:rPr>
                <w:rFonts w:ascii="Times New Roman" w:hAnsi="Times New Roman"/>
                <w:sz w:val="24"/>
                <w:szCs w:val="24"/>
              </w:rPr>
              <w:t>14.03</w:t>
            </w:r>
            <w:r w:rsidRPr="003B06FD">
              <w:rPr>
                <w:rFonts w:ascii="Times New Roman" w:hAnsi="Times New Roman"/>
                <w:sz w:val="24"/>
                <w:szCs w:val="24"/>
              </w:rPr>
              <w:t>.19г.</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Высшая</w:t>
            </w:r>
          </w:p>
        </w:tc>
      </w:tr>
      <w:tr w:rsidR="00FB181C" w:rsidRPr="003B06FD" w:rsidTr="00E92B50">
        <w:trPr>
          <w:trHeight w:val="974"/>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13</w:t>
            </w:r>
          </w:p>
        </w:tc>
        <w:tc>
          <w:tcPr>
            <w:tcW w:w="2640"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Мирошникова Ирина Владимировна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Начальные классы</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15.05.14г.</w:t>
            </w:r>
          </w:p>
        </w:tc>
        <w:tc>
          <w:tcPr>
            <w:tcW w:w="1701" w:type="dxa"/>
          </w:tcPr>
          <w:p w:rsidR="00FB181C" w:rsidRPr="003B06FD" w:rsidRDefault="00FB181C" w:rsidP="00E92B50">
            <w:pPr>
              <w:spacing w:after="0" w:line="240" w:lineRule="auto"/>
              <w:rPr>
                <w:rFonts w:ascii="Times New Roman" w:hAnsi="Times New Roman"/>
                <w:sz w:val="24"/>
                <w:szCs w:val="24"/>
              </w:rPr>
            </w:pPr>
            <w:r>
              <w:rPr>
                <w:rFonts w:ascii="Times New Roman" w:hAnsi="Times New Roman"/>
                <w:sz w:val="24"/>
                <w:szCs w:val="24"/>
              </w:rPr>
              <w:t>26.04</w:t>
            </w:r>
            <w:r w:rsidRPr="003B06FD">
              <w:rPr>
                <w:rFonts w:ascii="Times New Roman" w:hAnsi="Times New Roman"/>
                <w:sz w:val="24"/>
                <w:szCs w:val="24"/>
              </w:rPr>
              <w:t>.19г.</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 xml:space="preserve">Высшая </w:t>
            </w:r>
          </w:p>
        </w:tc>
      </w:tr>
      <w:tr w:rsidR="00FB181C" w:rsidRPr="003B06FD" w:rsidTr="00E92B50">
        <w:trPr>
          <w:trHeight w:val="655"/>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14</w:t>
            </w:r>
          </w:p>
        </w:tc>
        <w:tc>
          <w:tcPr>
            <w:tcW w:w="2640" w:type="dxa"/>
          </w:tcPr>
          <w:p w:rsidR="00FB181C" w:rsidRPr="003B06FD" w:rsidRDefault="00FB181C" w:rsidP="00E92B50">
            <w:pPr>
              <w:spacing w:after="0" w:line="240" w:lineRule="auto"/>
              <w:ind w:left="175"/>
              <w:rPr>
                <w:rFonts w:ascii="Times New Roman" w:hAnsi="Times New Roman"/>
                <w:sz w:val="24"/>
                <w:szCs w:val="24"/>
              </w:rPr>
            </w:pPr>
            <w:r w:rsidRPr="003B06FD">
              <w:rPr>
                <w:rFonts w:ascii="Times New Roman" w:hAnsi="Times New Roman"/>
                <w:sz w:val="24"/>
                <w:szCs w:val="24"/>
              </w:rPr>
              <w:t>Моргунова Галина Евгеньевна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Иностранный язык</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03.04.14г.</w:t>
            </w:r>
          </w:p>
        </w:tc>
        <w:tc>
          <w:tcPr>
            <w:tcW w:w="1701" w:type="dxa"/>
          </w:tcPr>
          <w:p w:rsidR="00FB181C" w:rsidRPr="003B06FD" w:rsidRDefault="00FB181C" w:rsidP="00E92B50">
            <w:pPr>
              <w:spacing w:after="0" w:line="240" w:lineRule="auto"/>
              <w:rPr>
                <w:rFonts w:ascii="Times New Roman" w:hAnsi="Times New Roman"/>
                <w:sz w:val="24"/>
                <w:szCs w:val="24"/>
              </w:rPr>
            </w:pPr>
            <w:r>
              <w:rPr>
                <w:rFonts w:ascii="Times New Roman" w:hAnsi="Times New Roman"/>
                <w:sz w:val="24"/>
                <w:szCs w:val="24"/>
              </w:rPr>
              <w:t>28.03</w:t>
            </w:r>
            <w:r w:rsidRPr="003B06FD">
              <w:rPr>
                <w:rFonts w:ascii="Times New Roman" w:hAnsi="Times New Roman"/>
                <w:sz w:val="24"/>
                <w:szCs w:val="24"/>
              </w:rPr>
              <w:t>.19г.</w:t>
            </w:r>
          </w:p>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 xml:space="preserve">Высшая </w:t>
            </w:r>
          </w:p>
        </w:tc>
      </w:tr>
      <w:tr w:rsidR="00FB181C" w:rsidRPr="003B06FD" w:rsidTr="00E92B50">
        <w:trPr>
          <w:trHeight w:val="655"/>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sidRPr="003B06FD">
              <w:rPr>
                <w:rFonts w:ascii="Times New Roman" w:hAnsi="Times New Roman"/>
                <w:color w:val="333333"/>
                <w:sz w:val="24"/>
                <w:szCs w:val="24"/>
              </w:rPr>
              <w:t>15</w:t>
            </w:r>
          </w:p>
        </w:tc>
        <w:tc>
          <w:tcPr>
            <w:tcW w:w="2640" w:type="dxa"/>
          </w:tcPr>
          <w:p w:rsidR="00FB181C" w:rsidRPr="003B06FD" w:rsidRDefault="00FB181C" w:rsidP="00E92B50">
            <w:pPr>
              <w:spacing w:after="0" w:line="240" w:lineRule="auto"/>
              <w:ind w:left="-137" w:hanging="430"/>
              <w:jc w:val="center"/>
              <w:rPr>
                <w:rFonts w:ascii="Times New Roman" w:hAnsi="Times New Roman"/>
                <w:sz w:val="24"/>
                <w:szCs w:val="24"/>
              </w:rPr>
            </w:pPr>
            <w:r w:rsidRPr="003B06FD">
              <w:rPr>
                <w:rFonts w:ascii="Times New Roman" w:hAnsi="Times New Roman"/>
                <w:sz w:val="24"/>
                <w:szCs w:val="24"/>
              </w:rPr>
              <w:t>Любимова Елена Валентиновна</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sidRPr="003B06FD">
              <w:rPr>
                <w:rFonts w:ascii="Times New Roman" w:hAnsi="Times New Roman"/>
                <w:color w:val="000000"/>
                <w:sz w:val="24"/>
                <w:szCs w:val="24"/>
              </w:rPr>
              <w:t>Музыка</w:t>
            </w:r>
          </w:p>
        </w:tc>
        <w:tc>
          <w:tcPr>
            <w:tcW w:w="2348" w:type="dxa"/>
          </w:tcPr>
          <w:p w:rsidR="00FB181C" w:rsidRPr="003B06FD" w:rsidRDefault="00FB181C" w:rsidP="00E92B50">
            <w:pPr>
              <w:spacing w:after="0" w:line="240" w:lineRule="auto"/>
              <w:rPr>
                <w:rFonts w:ascii="Times New Roman" w:hAnsi="Times New Roman"/>
                <w:sz w:val="24"/>
                <w:szCs w:val="24"/>
              </w:rPr>
            </w:pPr>
            <w:r w:rsidRPr="003B06FD">
              <w:rPr>
                <w:rFonts w:ascii="Times New Roman" w:hAnsi="Times New Roman"/>
                <w:sz w:val="24"/>
                <w:szCs w:val="24"/>
              </w:rPr>
              <w:t>13.03.14г.</w:t>
            </w:r>
          </w:p>
        </w:tc>
        <w:tc>
          <w:tcPr>
            <w:tcW w:w="1701" w:type="dxa"/>
          </w:tcPr>
          <w:p w:rsidR="00FB181C" w:rsidRPr="003B06FD" w:rsidRDefault="00FB181C" w:rsidP="00E92B50">
            <w:pPr>
              <w:spacing w:after="0" w:line="240" w:lineRule="auto"/>
              <w:jc w:val="center"/>
              <w:rPr>
                <w:rFonts w:ascii="Times New Roman" w:hAnsi="Times New Roman"/>
                <w:sz w:val="24"/>
                <w:szCs w:val="24"/>
              </w:rPr>
            </w:pPr>
            <w:r>
              <w:rPr>
                <w:rFonts w:ascii="Times New Roman" w:hAnsi="Times New Roman"/>
                <w:sz w:val="24"/>
                <w:szCs w:val="24"/>
              </w:rPr>
              <w:t>14</w:t>
            </w:r>
            <w:r w:rsidRPr="003B06FD">
              <w:rPr>
                <w:rFonts w:ascii="Times New Roman" w:hAnsi="Times New Roman"/>
                <w:sz w:val="24"/>
                <w:szCs w:val="24"/>
              </w:rPr>
              <w:t>.03.19г.</w:t>
            </w:r>
          </w:p>
          <w:p w:rsidR="00FB181C" w:rsidRPr="003B06FD" w:rsidRDefault="00FB181C" w:rsidP="00E92B50">
            <w:pPr>
              <w:spacing w:after="0" w:line="240" w:lineRule="auto"/>
              <w:jc w:val="center"/>
              <w:rPr>
                <w:rFonts w:ascii="Times New Roman" w:hAnsi="Times New Roman"/>
                <w:sz w:val="24"/>
                <w:szCs w:val="24"/>
              </w:rPr>
            </w:pPr>
            <w:r w:rsidRPr="003B06FD">
              <w:rPr>
                <w:rFonts w:ascii="Times New Roman" w:hAnsi="Times New Roman"/>
                <w:sz w:val="24"/>
                <w:szCs w:val="24"/>
              </w:rPr>
              <w:t>Высшая</w:t>
            </w:r>
          </w:p>
        </w:tc>
      </w:tr>
      <w:tr w:rsidR="00FB181C" w:rsidRPr="003B06FD" w:rsidTr="00E92B50">
        <w:trPr>
          <w:trHeight w:val="655"/>
        </w:trPr>
        <w:tc>
          <w:tcPr>
            <w:tcW w:w="627" w:type="dxa"/>
          </w:tcPr>
          <w:p w:rsidR="00FB181C" w:rsidRPr="003B06FD" w:rsidRDefault="00FB181C" w:rsidP="00E92B50">
            <w:pPr>
              <w:spacing w:after="0" w:line="240" w:lineRule="auto"/>
              <w:jc w:val="both"/>
              <w:rPr>
                <w:rFonts w:ascii="Times New Roman" w:hAnsi="Times New Roman"/>
                <w:color w:val="333333"/>
                <w:sz w:val="24"/>
                <w:szCs w:val="24"/>
              </w:rPr>
            </w:pPr>
            <w:r>
              <w:rPr>
                <w:rFonts w:ascii="Times New Roman" w:hAnsi="Times New Roman"/>
                <w:color w:val="333333"/>
                <w:sz w:val="24"/>
                <w:szCs w:val="24"/>
              </w:rPr>
              <w:t>16</w:t>
            </w:r>
          </w:p>
        </w:tc>
        <w:tc>
          <w:tcPr>
            <w:tcW w:w="2640" w:type="dxa"/>
          </w:tcPr>
          <w:p w:rsidR="00FB181C" w:rsidRDefault="00FB181C" w:rsidP="00E92B50">
            <w:pPr>
              <w:spacing w:after="0" w:line="240" w:lineRule="auto"/>
              <w:ind w:left="-137" w:hanging="430"/>
              <w:jc w:val="center"/>
              <w:rPr>
                <w:rFonts w:ascii="Times New Roman" w:hAnsi="Times New Roman"/>
                <w:sz w:val="24"/>
                <w:szCs w:val="24"/>
              </w:rPr>
            </w:pPr>
            <w:r>
              <w:rPr>
                <w:rFonts w:ascii="Times New Roman" w:hAnsi="Times New Roman"/>
                <w:sz w:val="24"/>
                <w:szCs w:val="24"/>
              </w:rPr>
              <w:t>Мирошников</w:t>
            </w:r>
          </w:p>
          <w:p w:rsidR="00FB181C" w:rsidRPr="003B06FD" w:rsidRDefault="00FB181C" w:rsidP="00E92B50">
            <w:pPr>
              <w:spacing w:after="0" w:line="240" w:lineRule="auto"/>
              <w:ind w:left="-137" w:hanging="430"/>
              <w:jc w:val="center"/>
              <w:rPr>
                <w:rFonts w:ascii="Times New Roman" w:hAnsi="Times New Roman"/>
                <w:sz w:val="24"/>
                <w:szCs w:val="24"/>
              </w:rPr>
            </w:pPr>
            <w:r>
              <w:rPr>
                <w:rFonts w:ascii="Times New Roman" w:hAnsi="Times New Roman"/>
                <w:sz w:val="24"/>
                <w:szCs w:val="24"/>
              </w:rPr>
              <w:t xml:space="preserve"> Дмитрий Сергеевич</w:t>
            </w:r>
          </w:p>
        </w:tc>
        <w:tc>
          <w:tcPr>
            <w:tcW w:w="2684" w:type="dxa"/>
          </w:tcPr>
          <w:p w:rsidR="00FB181C" w:rsidRPr="003B06FD" w:rsidRDefault="00FB181C" w:rsidP="00E92B50">
            <w:pPr>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Преподаватель-организатор ОБЖ</w:t>
            </w:r>
          </w:p>
        </w:tc>
        <w:tc>
          <w:tcPr>
            <w:tcW w:w="2348" w:type="dxa"/>
          </w:tcPr>
          <w:p w:rsidR="00FB181C" w:rsidRDefault="00FB181C" w:rsidP="00E92B50">
            <w:pPr>
              <w:spacing w:after="0" w:line="240" w:lineRule="auto"/>
              <w:rPr>
                <w:rFonts w:ascii="Times New Roman" w:hAnsi="Times New Roman"/>
                <w:sz w:val="24"/>
                <w:szCs w:val="24"/>
              </w:rPr>
            </w:pPr>
            <w:r>
              <w:rPr>
                <w:rFonts w:ascii="Times New Roman" w:hAnsi="Times New Roman"/>
                <w:sz w:val="24"/>
                <w:szCs w:val="24"/>
              </w:rPr>
              <w:t>С.з.д.</w:t>
            </w:r>
          </w:p>
          <w:p w:rsidR="00FB181C" w:rsidRPr="003B06FD" w:rsidRDefault="00FB181C" w:rsidP="00E92B50">
            <w:pPr>
              <w:spacing w:after="0" w:line="240" w:lineRule="auto"/>
              <w:rPr>
                <w:rFonts w:ascii="Times New Roman" w:hAnsi="Times New Roman"/>
                <w:sz w:val="24"/>
                <w:szCs w:val="24"/>
              </w:rPr>
            </w:pPr>
            <w:r>
              <w:rPr>
                <w:rFonts w:ascii="Times New Roman" w:hAnsi="Times New Roman"/>
                <w:sz w:val="24"/>
                <w:szCs w:val="24"/>
              </w:rPr>
              <w:t xml:space="preserve"> 03.09.15</w:t>
            </w:r>
          </w:p>
        </w:tc>
        <w:tc>
          <w:tcPr>
            <w:tcW w:w="1701" w:type="dxa"/>
          </w:tcPr>
          <w:p w:rsidR="00FB181C" w:rsidRDefault="00FB181C" w:rsidP="00E92B50">
            <w:pPr>
              <w:spacing w:after="0" w:line="240" w:lineRule="auto"/>
              <w:jc w:val="center"/>
              <w:rPr>
                <w:rFonts w:ascii="Times New Roman" w:hAnsi="Times New Roman"/>
                <w:sz w:val="24"/>
                <w:szCs w:val="24"/>
              </w:rPr>
            </w:pPr>
            <w:r>
              <w:rPr>
                <w:rFonts w:ascii="Times New Roman" w:hAnsi="Times New Roman"/>
                <w:sz w:val="24"/>
                <w:szCs w:val="24"/>
              </w:rPr>
              <w:t>26.04.2019г</w:t>
            </w:r>
          </w:p>
          <w:p w:rsidR="00FB181C" w:rsidRPr="003B06FD" w:rsidRDefault="00FB181C" w:rsidP="00E92B50">
            <w:pPr>
              <w:spacing w:after="0" w:line="240" w:lineRule="auto"/>
              <w:jc w:val="center"/>
              <w:rPr>
                <w:rFonts w:ascii="Times New Roman" w:hAnsi="Times New Roman"/>
                <w:sz w:val="24"/>
                <w:szCs w:val="24"/>
              </w:rPr>
            </w:pPr>
            <w:r>
              <w:rPr>
                <w:rFonts w:ascii="Times New Roman" w:hAnsi="Times New Roman"/>
                <w:sz w:val="24"/>
                <w:szCs w:val="24"/>
              </w:rPr>
              <w:t>первая</w:t>
            </w:r>
          </w:p>
        </w:tc>
      </w:tr>
    </w:tbl>
    <w:p w:rsidR="00FB181C" w:rsidRPr="0097434B" w:rsidRDefault="00FB181C" w:rsidP="00FB181C">
      <w:pPr>
        <w:pStyle w:val="a7"/>
        <w:shd w:val="clear" w:color="auto" w:fill="FFFFFF"/>
        <w:spacing w:before="0" w:beforeAutospacing="0" w:after="0" w:afterAutospacing="0"/>
        <w:jc w:val="both"/>
        <w:rPr>
          <w:color w:val="333333"/>
        </w:rPr>
      </w:pPr>
    </w:p>
    <w:p w:rsidR="00FB181C" w:rsidRPr="00FE3493" w:rsidRDefault="00FB181C" w:rsidP="00FB181C">
      <w:pPr>
        <w:pStyle w:val="a7"/>
        <w:shd w:val="clear" w:color="auto" w:fill="FFFFFF"/>
        <w:spacing w:before="0" w:beforeAutospacing="0" w:after="0" w:afterAutospacing="0"/>
        <w:jc w:val="both"/>
        <w:rPr>
          <w:color w:val="000000"/>
        </w:rPr>
      </w:pPr>
      <w:r w:rsidRPr="00FE3493">
        <w:rPr>
          <w:color w:val="000000"/>
        </w:rPr>
        <w:t xml:space="preserve"> В 2018-2019 учебном году подтвердили свою категорию- 15 педагогов, из них высшая-10, первая-1, </w:t>
      </w:r>
      <w:r w:rsidRPr="003B06FD">
        <w:rPr>
          <w:color w:val="000000"/>
        </w:rPr>
        <w:t xml:space="preserve">соответствие </w:t>
      </w:r>
      <w:proofErr w:type="gramStart"/>
      <w:r w:rsidRPr="003B06FD">
        <w:rPr>
          <w:color w:val="000000"/>
        </w:rPr>
        <w:t>занимаемой</w:t>
      </w:r>
      <w:proofErr w:type="gramEnd"/>
      <w:r w:rsidRPr="003B06FD">
        <w:rPr>
          <w:color w:val="000000"/>
        </w:rPr>
        <w:t xml:space="preserve"> должности</w:t>
      </w:r>
      <w:r>
        <w:rPr>
          <w:color w:val="000000"/>
        </w:rPr>
        <w:t>-5.</w:t>
      </w:r>
    </w:p>
    <w:p w:rsidR="00FB181C" w:rsidRPr="00FE3493" w:rsidRDefault="00FB181C" w:rsidP="00FB181C">
      <w:pPr>
        <w:pStyle w:val="a7"/>
        <w:shd w:val="clear" w:color="auto" w:fill="FFFFFF"/>
        <w:spacing w:before="0" w:beforeAutospacing="0" w:after="0" w:afterAutospacing="0"/>
        <w:jc w:val="both"/>
        <w:rPr>
          <w:color w:val="000000"/>
        </w:rPr>
      </w:pPr>
      <w:r w:rsidRPr="00FE3493">
        <w:rPr>
          <w:color w:val="000000"/>
        </w:rPr>
        <w:t xml:space="preserve">      </w:t>
      </w:r>
    </w:p>
    <w:p w:rsidR="00FB181C" w:rsidRPr="00FE3493" w:rsidRDefault="00FB181C" w:rsidP="00FB181C">
      <w:pPr>
        <w:pStyle w:val="a7"/>
        <w:shd w:val="clear" w:color="auto" w:fill="FFFFFF"/>
        <w:spacing w:before="0" w:beforeAutospacing="0" w:after="0" w:afterAutospacing="0"/>
        <w:jc w:val="both"/>
        <w:rPr>
          <w:color w:val="000000"/>
        </w:rPr>
      </w:pPr>
      <w:r w:rsidRPr="00FE3493">
        <w:rPr>
          <w:color w:val="000000"/>
        </w:rPr>
        <w:t xml:space="preserve"> В 2019-2020  учебном году планируют  подтвердить свою категорию 10 педагогов. Из них на </w:t>
      </w:r>
      <w:proofErr w:type="gramStart"/>
      <w:r w:rsidRPr="00FE3493">
        <w:rPr>
          <w:color w:val="000000"/>
        </w:rPr>
        <w:t>высшую</w:t>
      </w:r>
      <w:proofErr w:type="gramEnd"/>
      <w:r w:rsidRPr="00FE3493">
        <w:rPr>
          <w:color w:val="000000"/>
        </w:rPr>
        <w:t xml:space="preserve"> категорию-8, 1 категория-1, соответствие занимаемой должности-  1.</w:t>
      </w:r>
    </w:p>
    <w:p w:rsidR="00FB181C" w:rsidRPr="00FE3493" w:rsidRDefault="00FB181C" w:rsidP="00FB181C">
      <w:pPr>
        <w:spacing w:after="0" w:line="240" w:lineRule="auto"/>
        <w:jc w:val="both"/>
        <w:rPr>
          <w:rFonts w:ascii="Times New Roman" w:hAnsi="Times New Roman"/>
          <w:color w:val="000000"/>
          <w:sz w:val="24"/>
          <w:szCs w:val="24"/>
        </w:rPr>
      </w:pPr>
    </w:p>
    <w:p w:rsidR="00FB181C" w:rsidRDefault="00FB181C" w:rsidP="00FB181C">
      <w:pPr>
        <w:spacing w:after="0" w:line="240" w:lineRule="auto"/>
        <w:jc w:val="both"/>
        <w:rPr>
          <w:rFonts w:ascii="Times New Roman" w:hAnsi="Times New Roman"/>
          <w:sz w:val="24"/>
          <w:szCs w:val="24"/>
        </w:rPr>
      </w:pPr>
      <w:r w:rsidRPr="00972F2B">
        <w:rPr>
          <w:rFonts w:ascii="Times New Roman" w:hAnsi="Times New Roman"/>
          <w:b/>
          <w:sz w:val="24"/>
          <w:szCs w:val="24"/>
        </w:rPr>
        <w:t xml:space="preserve">           Вывод:</w:t>
      </w:r>
      <w:r>
        <w:rPr>
          <w:rFonts w:ascii="Times New Roman" w:hAnsi="Times New Roman"/>
          <w:sz w:val="24"/>
          <w:szCs w:val="24"/>
        </w:rPr>
        <w:t xml:space="preserve"> </w:t>
      </w:r>
      <w:r w:rsidRPr="0097434B">
        <w:rPr>
          <w:rFonts w:ascii="Times New Roman" w:hAnsi="Times New Roman"/>
          <w:sz w:val="24"/>
          <w:szCs w:val="24"/>
        </w:rPr>
        <w:t xml:space="preserve"> Анализируя результа</w:t>
      </w:r>
      <w:r>
        <w:rPr>
          <w:rFonts w:ascii="Times New Roman" w:hAnsi="Times New Roman"/>
          <w:sz w:val="24"/>
          <w:szCs w:val="24"/>
        </w:rPr>
        <w:t>ты аттестационного периода  2018 -2019</w:t>
      </w:r>
      <w:r w:rsidRPr="0097434B">
        <w:rPr>
          <w:rFonts w:ascii="Times New Roman" w:hAnsi="Times New Roman"/>
          <w:sz w:val="24"/>
          <w:szCs w:val="24"/>
        </w:rPr>
        <w:t xml:space="preserve"> учебного года, можно сделать вывод о положительной тенденции в повышении уровня профессиональной квалификации педагогов. Успешная аттестация членов педагогического коллектива МОУ гимназия  № 1 свидетельствует о том, что профессиональный уровень и результативность профессиональной деятельности отвечают общим требованиям, учителя владеют современными педагогическими технологиями. О результативности профессиональной деятельности аттестованных педагогов говорит то, что они владеют способами </w:t>
      </w:r>
      <w:r w:rsidRPr="0097434B">
        <w:rPr>
          <w:rFonts w:ascii="Times New Roman" w:hAnsi="Times New Roman"/>
          <w:sz w:val="24"/>
          <w:szCs w:val="24"/>
        </w:rPr>
        <w:lastRenderedPageBreak/>
        <w:t>индивидуализации обучения, обеспечивают устойчивый результат, активизируя учебную деятельность учащихся.</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ab/>
        <w:t xml:space="preserve"> Прохождение учителями  гимназии  курсов повышения квалификации при  СКИРО ПК и </w:t>
      </w:r>
      <w:proofErr w:type="gramStart"/>
      <w:r w:rsidRPr="0097434B">
        <w:rPr>
          <w:rFonts w:ascii="Times New Roman" w:hAnsi="Times New Roman"/>
          <w:sz w:val="24"/>
          <w:szCs w:val="24"/>
        </w:rPr>
        <w:t>ПРО</w:t>
      </w:r>
      <w:proofErr w:type="gramEnd"/>
      <w:r w:rsidRPr="0097434B">
        <w:rPr>
          <w:rFonts w:ascii="Times New Roman" w:hAnsi="Times New Roman"/>
          <w:sz w:val="24"/>
          <w:szCs w:val="24"/>
        </w:rPr>
        <w:t xml:space="preserve">  можно считать планомер</w:t>
      </w:r>
      <w:r>
        <w:rPr>
          <w:rFonts w:ascii="Times New Roman" w:hAnsi="Times New Roman"/>
          <w:sz w:val="24"/>
          <w:szCs w:val="24"/>
        </w:rPr>
        <w:t>ным. Обучение успешно прошли  51</w:t>
      </w:r>
      <w:r w:rsidRPr="0097434B">
        <w:rPr>
          <w:rFonts w:ascii="Times New Roman" w:hAnsi="Times New Roman"/>
          <w:sz w:val="24"/>
          <w:szCs w:val="24"/>
        </w:rPr>
        <w:t xml:space="preserve">  педагогов (это и предметные </w:t>
      </w:r>
      <w:proofErr w:type="gramStart"/>
      <w:r w:rsidRPr="0097434B">
        <w:rPr>
          <w:rFonts w:ascii="Times New Roman" w:hAnsi="Times New Roman"/>
          <w:sz w:val="24"/>
          <w:szCs w:val="24"/>
        </w:rPr>
        <w:t>курсы</w:t>
      </w:r>
      <w:proofErr w:type="gramEnd"/>
      <w:r w:rsidRPr="0097434B">
        <w:rPr>
          <w:rFonts w:ascii="Times New Roman" w:hAnsi="Times New Roman"/>
          <w:sz w:val="24"/>
          <w:szCs w:val="24"/>
        </w:rPr>
        <w:t xml:space="preserve"> и проблемны</w:t>
      </w:r>
      <w:r>
        <w:rPr>
          <w:rFonts w:ascii="Times New Roman" w:hAnsi="Times New Roman"/>
          <w:sz w:val="24"/>
          <w:szCs w:val="24"/>
        </w:rPr>
        <w:t xml:space="preserve">е семинары), что на 5 человек больше чем в прошлом году. В рамках осуществления  перехода </w:t>
      </w:r>
      <w:r w:rsidRPr="0097434B">
        <w:rPr>
          <w:rFonts w:ascii="Times New Roman" w:hAnsi="Times New Roman"/>
          <w:sz w:val="24"/>
          <w:szCs w:val="24"/>
        </w:rPr>
        <w:t xml:space="preserve"> на ФГОС </w:t>
      </w:r>
      <w:r>
        <w:rPr>
          <w:rFonts w:ascii="Times New Roman" w:hAnsi="Times New Roman"/>
          <w:sz w:val="24"/>
          <w:szCs w:val="24"/>
        </w:rPr>
        <w:t xml:space="preserve"> ООО </w:t>
      </w:r>
      <w:r w:rsidRPr="0097434B">
        <w:rPr>
          <w:rFonts w:ascii="Times New Roman" w:hAnsi="Times New Roman"/>
          <w:sz w:val="24"/>
          <w:szCs w:val="24"/>
        </w:rPr>
        <w:t>учителя-предметники среднего и старшего звена своевременно проходят курсы повышения квалификации.</w:t>
      </w:r>
    </w:p>
    <w:p w:rsidR="00FB181C" w:rsidRPr="0097434B" w:rsidRDefault="00FB181C" w:rsidP="00FB181C">
      <w:pPr>
        <w:spacing w:after="0" w:line="240" w:lineRule="auto"/>
        <w:rPr>
          <w:rFonts w:ascii="Times New Roman" w:hAnsi="Times New Roman"/>
          <w:sz w:val="24"/>
          <w:szCs w:val="24"/>
        </w:rPr>
      </w:pPr>
    </w:p>
    <w:p w:rsidR="00FB181C" w:rsidRPr="0097434B" w:rsidRDefault="00FB181C" w:rsidP="00FB181C">
      <w:pPr>
        <w:pStyle w:val="a6"/>
        <w:spacing w:after="0" w:line="240" w:lineRule="auto"/>
        <w:jc w:val="center"/>
        <w:rPr>
          <w:rFonts w:ascii="Times New Roman" w:hAnsi="Times New Roman"/>
          <w:b/>
          <w:sz w:val="24"/>
          <w:szCs w:val="24"/>
        </w:rPr>
      </w:pPr>
      <w:r w:rsidRPr="0097434B">
        <w:rPr>
          <w:rFonts w:ascii="Times New Roman" w:hAnsi="Times New Roman"/>
          <w:b/>
          <w:sz w:val="24"/>
          <w:szCs w:val="24"/>
        </w:rPr>
        <w:t xml:space="preserve">Прохождение курсов повышения квалификации </w:t>
      </w:r>
    </w:p>
    <w:p w:rsidR="00FB181C" w:rsidRDefault="00FB181C" w:rsidP="00FB181C">
      <w:pPr>
        <w:pStyle w:val="a6"/>
        <w:spacing w:after="0" w:line="240" w:lineRule="auto"/>
        <w:jc w:val="center"/>
        <w:rPr>
          <w:rFonts w:ascii="Times New Roman" w:hAnsi="Times New Roman"/>
          <w:b/>
          <w:sz w:val="24"/>
          <w:szCs w:val="24"/>
        </w:rPr>
      </w:pPr>
      <w:r>
        <w:rPr>
          <w:rFonts w:ascii="Times New Roman" w:hAnsi="Times New Roman"/>
          <w:b/>
          <w:sz w:val="24"/>
          <w:szCs w:val="24"/>
        </w:rPr>
        <w:t>в 2018-2019</w:t>
      </w:r>
      <w:r w:rsidRPr="0097434B">
        <w:rPr>
          <w:rFonts w:ascii="Times New Roman" w:hAnsi="Times New Roman"/>
          <w:b/>
          <w:sz w:val="24"/>
          <w:szCs w:val="24"/>
        </w:rPr>
        <w:t xml:space="preserve"> учебном году</w:t>
      </w:r>
    </w:p>
    <w:p w:rsidR="00FB181C" w:rsidRDefault="00FB181C" w:rsidP="00FB181C">
      <w:pPr>
        <w:pStyle w:val="a6"/>
        <w:spacing w:after="0" w:line="240" w:lineRule="auto"/>
        <w:jc w:val="center"/>
        <w:rPr>
          <w:rFonts w:ascii="Times New Roman" w:hAnsi="Times New Roman"/>
          <w:b/>
          <w:sz w:val="24"/>
          <w:szCs w:val="24"/>
        </w:rPr>
      </w:pPr>
    </w:p>
    <w:tbl>
      <w:tblPr>
        <w:tblW w:w="9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835"/>
        <w:gridCol w:w="2126"/>
        <w:gridCol w:w="1843"/>
        <w:gridCol w:w="2090"/>
      </w:tblGrid>
      <w:tr w:rsidR="00FB181C" w:rsidRPr="001C770D" w:rsidTr="00DE1496">
        <w:trPr>
          <w:trHeight w:val="1715"/>
        </w:trPr>
        <w:tc>
          <w:tcPr>
            <w:tcW w:w="993" w:type="dxa"/>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835"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Тема, количество часов</w:t>
            </w:r>
          </w:p>
        </w:tc>
        <w:tc>
          <w:tcPr>
            <w:tcW w:w="2126"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Дата прохождения курсов, название и  номер документа</w:t>
            </w:r>
          </w:p>
        </w:tc>
        <w:tc>
          <w:tcPr>
            <w:tcW w:w="1843"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Кто принимал участие (педагог/ ФИО)</w:t>
            </w:r>
          </w:p>
        </w:tc>
        <w:tc>
          <w:tcPr>
            <w:tcW w:w="2090"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Место проведения</w:t>
            </w:r>
          </w:p>
        </w:tc>
      </w:tr>
      <w:tr w:rsidR="00FB181C" w:rsidRPr="001C770D" w:rsidTr="00DE1496">
        <w:trPr>
          <w:trHeight w:val="1715"/>
        </w:trPr>
        <w:tc>
          <w:tcPr>
            <w:tcW w:w="993" w:type="dxa"/>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1</w:t>
            </w:r>
          </w:p>
        </w:tc>
        <w:tc>
          <w:tcPr>
            <w:tcW w:w="2835"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«Оценка качества учебных достижений по окружающему миру обучающихся начальной школы» 108 ч</w:t>
            </w:r>
          </w:p>
          <w:p w:rsidR="00FB181C" w:rsidRPr="001C770D" w:rsidRDefault="00FB181C" w:rsidP="00E92B50">
            <w:pPr>
              <w:spacing w:after="0" w:line="240" w:lineRule="auto"/>
              <w:contextualSpacing/>
              <w:rPr>
                <w:rFonts w:ascii="Times New Roman" w:hAnsi="Times New Roman"/>
                <w:sz w:val="24"/>
                <w:szCs w:val="24"/>
              </w:rPr>
            </w:pPr>
          </w:p>
        </w:tc>
        <w:tc>
          <w:tcPr>
            <w:tcW w:w="2126"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20.10.2018, удостоверение № 7250.</w:t>
            </w:r>
          </w:p>
          <w:p w:rsidR="00FB181C" w:rsidRPr="001C770D" w:rsidRDefault="00FB181C" w:rsidP="00E92B50">
            <w:pPr>
              <w:spacing w:after="0" w:line="240" w:lineRule="auto"/>
              <w:contextualSpacing/>
              <w:rPr>
                <w:rFonts w:ascii="Times New Roman" w:hAnsi="Times New Roman"/>
                <w:sz w:val="24"/>
                <w:szCs w:val="24"/>
              </w:rPr>
            </w:pPr>
          </w:p>
        </w:tc>
        <w:tc>
          <w:tcPr>
            <w:tcW w:w="1843"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Пономарева И.Ю.</w:t>
            </w:r>
          </w:p>
        </w:tc>
        <w:tc>
          <w:tcPr>
            <w:tcW w:w="2090"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СКИРО ПК и ПРО, г</w:t>
            </w:r>
            <w:proofErr w:type="gramStart"/>
            <w:r w:rsidRPr="001C770D">
              <w:rPr>
                <w:rFonts w:ascii="Times New Roman" w:hAnsi="Times New Roman"/>
                <w:sz w:val="24"/>
                <w:szCs w:val="24"/>
              </w:rPr>
              <w:t>.С</w:t>
            </w:r>
            <w:proofErr w:type="gramEnd"/>
            <w:r w:rsidRPr="001C770D">
              <w:rPr>
                <w:rFonts w:ascii="Times New Roman" w:hAnsi="Times New Roman"/>
                <w:sz w:val="24"/>
                <w:szCs w:val="24"/>
              </w:rPr>
              <w:t>таврополь</w:t>
            </w:r>
          </w:p>
        </w:tc>
      </w:tr>
      <w:tr w:rsidR="00FB181C" w:rsidRPr="001C770D" w:rsidTr="00DE1496">
        <w:trPr>
          <w:trHeight w:val="1715"/>
        </w:trPr>
        <w:tc>
          <w:tcPr>
            <w:tcW w:w="993" w:type="dxa"/>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2</w:t>
            </w:r>
          </w:p>
        </w:tc>
        <w:tc>
          <w:tcPr>
            <w:tcW w:w="2835"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«Оценка качества учебных достижений по русскому языку обучающихся начальной школы» 108 ч</w:t>
            </w:r>
          </w:p>
          <w:p w:rsidR="00FB181C" w:rsidRPr="001C770D" w:rsidRDefault="00FB181C" w:rsidP="00E92B50">
            <w:pPr>
              <w:spacing w:after="0" w:line="240" w:lineRule="auto"/>
              <w:contextualSpacing/>
              <w:rPr>
                <w:rFonts w:ascii="Times New Roman" w:hAnsi="Times New Roman"/>
                <w:sz w:val="24"/>
                <w:szCs w:val="24"/>
              </w:rPr>
            </w:pPr>
          </w:p>
        </w:tc>
        <w:tc>
          <w:tcPr>
            <w:tcW w:w="2126"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 xml:space="preserve">02.11.2018, удостоверение № </w:t>
            </w:r>
          </w:p>
          <w:p w:rsidR="00FB181C" w:rsidRPr="001C770D" w:rsidRDefault="00FB181C" w:rsidP="00E92B50">
            <w:pPr>
              <w:spacing w:after="0" w:line="240" w:lineRule="auto"/>
              <w:contextualSpacing/>
              <w:rPr>
                <w:rFonts w:ascii="Times New Roman" w:hAnsi="Times New Roman"/>
                <w:sz w:val="24"/>
                <w:szCs w:val="24"/>
              </w:rPr>
            </w:pPr>
          </w:p>
        </w:tc>
        <w:tc>
          <w:tcPr>
            <w:tcW w:w="1843"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Олейникова Н.С.</w:t>
            </w:r>
          </w:p>
        </w:tc>
        <w:tc>
          <w:tcPr>
            <w:tcW w:w="2090"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СКИРО ПК и ПРО, г</w:t>
            </w:r>
            <w:proofErr w:type="gramStart"/>
            <w:r w:rsidRPr="001C770D">
              <w:rPr>
                <w:rFonts w:ascii="Times New Roman" w:hAnsi="Times New Roman"/>
                <w:sz w:val="24"/>
                <w:szCs w:val="24"/>
              </w:rPr>
              <w:t>.С</w:t>
            </w:r>
            <w:proofErr w:type="gramEnd"/>
            <w:r w:rsidRPr="001C770D">
              <w:rPr>
                <w:rFonts w:ascii="Times New Roman" w:hAnsi="Times New Roman"/>
                <w:sz w:val="24"/>
                <w:szCs w:val="24"/>
              </w:rPr>
              <w:t>таврополь</w:t>
            </w:r>
          </w:p>
        </w:tc>
      </w:tr>
      <w:tr w:rsidR="00FB181C" w:rsidRPr="001C770D" w:rsidTr="00DE1496">
        <w:trPr>
          <w:trHeight w:val="1715"/>
        </w:trPr>
        <w:tc>
          <w:tcPr>
            <w:tcW w:w="993" w:type="dxa"/>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3</w:t>
            </w:r>
          </w:p>
        </w:tc>
        <w:tc>
          <w:tcPr>
            <w:tcW w:w="2835"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«Оценка качества учебных достижений по математике обучающихся начальной школы» 108 ч</w:t>
            </w:r>
          </w:p>
          <w:p w:rsidR="00FB181C" w:rsidRPr="001C770D" w:rsidRDefault="00FB181C" w:rsidP="00E92B50">
            <w:pPr>
              <w:spacing w:after="0" w:line="240" w:lineRule="auto"/>
              <w:contextualSpacing/>
              <w:rPr>
                <w:rFonts w:ascii="Times New Roman" w:hAnsi="Times New Roman"/>
                <w:sz w:val="24"/>
                <w:szCs w:val="24"/>
              </w:rPr>
            </w:pPr>
          </w:p>
        </w:tc>
        <w:tc>
          <w:tcPr>
            <w:tcW w:w="2126"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16.11.2018, удостоверение № 8718</w:t>
            </w:r>
          </w:p>
          <w:p w:rsidR="00FB181C" w:rsidRPr="001C770D" w:rsidRDefault="00FB181C" w:rsidP="00E92B50">
            <w:pPr>
              <w:spacing w:after="0" w:line="240" w:lineRule="auto"/>
              <w:contextualSpacing/>
              <w:rPr>
                <w:rFonts w:ascii="Times New Roman" w:hAnsi="Times New Roman"/>
                <w:sz w:val="24"/>
                <w:szCs w:val="24"/>
              </w:rPr>
            </w:pPr>
          </w:p>
        </w:tc>
        <w:tc>
          <w:tcPr>
            <w:tcW w:w="1843"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Чернобай В.А.</w:t>
            </w:r>
          </w:p>
        </w:tc>
        <w:tc>
          <w:tcPr>
            <w:tcW w:w="2090"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СКИРО ПК и ПРО, г</w:t>
            </w:r>
            <w:proofErr w:type="gramStart"/>
            <w:r w:rsidRPr="001C770D">
              <w:rPr>
                <w:rFonts w:ascii="Times New Roman" w:hAnsi="Times New Roman"/>
                <w:sz w:val="24"/>
                <w:szCs w:val="24"/>
              </w:rPr>
              <w:t>.С</w:t>
            </w:r>
            <w:proofErr w:type="gramEnd"/>
            <w:r w:rsidRPr="001C770D">
              <w:rPr>
                <w:rFonts w:ascii="Times New Roman" w:hAnsi="Times New Roman"/>
                <w:sz w:val="24"/>
                <w:szCs w:val="24"/>
              </w:rPr>
              <w:t>таврополь</w:t>
            </w:r>
          </w:p>
        </w:tc>
      </w:tr>
      <w:tr w:rsidR="00FB181C" w:rsidRPr="001C770D" w:rsidTr="00DE1496">
        <w:trPr>
          <w:trHeight w:val="2292"/>
        </w:trPr>
        <w:tc>
          <w:tcPr>
            <w:tcW w:w="993" w:type="dxa"/>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4</w:t>
            </w:r>
          </w:p>
        </w:tc>
        <w:tc>
          <w:tcPr>
            <w:tcW w:w="2835"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«Совершенствование образовательной деятельности в начальной школе в соответствии с требованиями ФГОС и профессионального  стандарта педагога»</w:t>
            </w:r>
          </w:p>
        </w:tc>
        <w:tc>
          <w:tcPr>
            <w:tcW w:w="2126"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15.12.2018,</w:t>
            </w:r>
          </w:p>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Удостоверение №9234</w:t>
            </w:r>
          </w:p>
        </w:tc>
        <w:tc>
          <w:tcPr>
            <w:tcW w:w="1843"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Новикова Т.С.</w:t>
            </w:r>
          </w:p>
        </w:tc>
        <w:tc>
          <w:tcPr>
            <w:tcW w:w="2090"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СКИРО ПК и ПРО, г</w:t>
            </w:r>
            <w:proofErr w:type="gramStart"/>
            <w:r w:rsidRPr="001C770D">
              <w:rPr>
                <w:rFonts w:ascii="Times New Roman" w:hAnsi="Times New Roman"/>
                <w:sz w:val="24"/>
                <w:szCs w:val="24"/>
              </w:rPr>
              <w:t>.С</w:t>
            </w:r>
            <w:proofErr w:type="gramEnd"/>
            <w:r w:rsidRPr="001C770D">
              <w:rPr>
                <w:rFonts w:ascii="Times New Roman" w:hAnsi="Times New Roman"/>
                <w:sz w:val="24"/>
                <w:szCs w:val="24"/>
              </w:rPr>
              <w:t>таврополь</w:t>
            </w:r>
          </w:p>
        </w:tc>
      </w:tr>
      <w:tr w:rsidR="00FB181C" w:rsidRPr="001C770D" w:rsidTr="00DE1496">
        <w:trPr>
          <w:trHeight w:val="577"/>
        </w:trPr>
        <w:tc>
          <w:tcPr>
            <w:tcW w:w="993" w:type="dxa"/>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5</w:t>
            </w:r>
          </w:p>
        </w:tc>
        <w:tc>
          <w:tcPr>
            <w:tcW w:w="2835"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«Оказание первой медицинской помощи» 6 ч</w:t>
            </w:r>
          </w:p>
        </w:tc>
        <w:tc>
          <w:tcPr>
            <w:tcW w:w="2126"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07.12.18</w:t>
            </w:r>
          </w:p>
        </w:tc>
        <w:tc>
          <w:tcPr>
            <w:tcW w:w="1843"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Белевцова Л.В.</w:t>
            </w:r>
          </w:p>
        </w:tc>
        <w:tc>
          <w:tcPr>
            <w:tcW w:w="2090"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МОУ гимназия № 1</w:t>
            </w:r>
          </w:p>
        </w:tc>
      </w:tr>
      <w:tr w:rsidR="00FB181C" w:rsidRPr="001C770D" w:rsidTr="00DE1496">
        <w:trPr>
          <w:trHeight w:val="857"/>
        </w:trPr>
        <w:tc>
          <w:tcPr>
            <w:tcW w:w="993" w:type="dxa"/>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6</w:t>
            </w:r>
          </w:p>
        </w:tc>
        <w:tc>
          <w:tcPr>
            <w:tcW w:w="2835"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«Оказание первой медицинской помощи» 6 ч</w:t>
            </w:r>
          </w:p>
        </w:tc>
        <w:tc>
          <w:tcPr>
            <w:tcW w:w="2126"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07.12.18</w:t>
            </w:r>
          </w:p>
        </w:tc>
        <w:tc>
          <w:tcPr>
            <w:tcW w:w="1843"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Пономарева И.Ю.</w:t>
            </w:r>
          </w:p>
        </w:tc>
        <w:tc>
          <w:tcPr>
            <w:tcW w:w="2090"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МОУ гимназия № 1</w:t>
            </w:r>
          </w:p>
        </w:tc>
      </w:tr>
      <w:tr w:rsidR="00FB181C" w:rsidRPr="001C770D" w:rsidTr="00DE1496">
        <w:trPr>
          <w:trHeight w:val="857"/>
        </w:trPr>
        <w:tc>
          <w:tcPr>
            <w:tcW w:w="993" w:type="dxa"/>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7</w:t>
            </w:r>
          </w:p>
        </w:tc>
        <w:tc>
          <w:tcPr>
            <w:tcW w:w="2835"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«Оказание первой медицинской помощи» 6 ч</w:t>
            </w:r>
          </w:p>
        </w:tc>
        <w:tc>
          <w:tcPr>
            <w:tcW w:w="2126"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07.12.18</w:t>
            </w:r>
          </w:p>
        </w:tc>
        <w:tc>
          <w:tcPr>
            <w:tcW w:w="1843"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Чернобай В.А.</w:t>
            </w:r>
          </w:p>
        </w:tc>
        <w:tc>
          <w:tcPr>
            <w:tcW w:w="2090"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МОУ гимназия № 1</w:t>
            </w:r>
          </w:p>
        </w:tc>
      </w:tr>
      <w:tr w:rsidR="00FB181C" w:rsidRPr="001C770D" w:rsidTr="00DE1496">
        <w:trPr>
          <w:trHeight w:val="857"/>
        </w:trPr>
        <w:tc>
          <w:tcPr>
            <w:tcW w:w="993" w:type="dxa"/>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8</w:t>
            </w:r>
          </w:p>
        </w:tc>
        <w:tc>
          <w:tcPr>
            <w:tcW w:w="2835"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«Оказание первой медицинской помощи» 6 ч</w:t>
            </w:r>
          </w:p>
        </w:tc>
        <w:tc>
          <w:tcPr>
            <w:tcW w:w="2126"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07.12.18</w:t>
            </w:r>
          </w:p>
        </w:tc>
        <w:tc>
          <w:tcPr>
            <w:tcW w:w="1843"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Валюхова В.В</w:t>
            </w:r>
          </w:p>
        </w:tc>
        <w:tc>
          <w:tcPr>
            <w:tcW w:w="2090"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МОУ гимназия № 1</w:t>
            </w:r>
          </w:p>
        </w:tc>
      </w:tr>
      <w:tr w:rsidR="00FB181C" w:rsidRPr="001C770D" w:rsidTr="00DE1496">
        <w:trPr>
          <w:trHeight w:val="857"/>
        </w:trPr>
        <w:tc>
          <w:tcPr>
            <w:tcW w:w="993" w:type="dxa"/>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9</w:t>
            </w:r>
          </w:p>
        </w:tc>
        <w:tc>
          <w:tcPr>
            <w:tcW w:w="2835"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«Оказание первой медицинской помощи» 6 ч</w:t>
            </w:r>
          </w:p>
        </w:tc>
        <w:tc>
          <w:tcPr>
            <w:tcW w:w="2126"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07.12.18</w:t>
            </w:r>
          </w:p>
        </w:tc>
        <w:tc>
          <w:tcPr>
            <w:tcW w:w="1843"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Дешевая Л.П.</w:t>
            </w:r>
          </w:p>
        </w:tc>
        <w:tc>
          <w:tcPr>
            <w:tcW w:w="2090"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МОУ гимназия № 1</w:t>
            </w:r>
          </w:p>
        </w:tc>
      </w:tr>
      <w:tr w:rsidR="00FB181C" w:rsidRPr="001C770D" w:rsidTr="00DE1496">
        <w:trPr>
          <w:trHeight w:val="1419"/>
        </w:trPr>
        <w:tc>
          <w:tcPr>
            <w:tcW w:w="993" w:type="dxa"/>
            <w:tcBorders>
              <w:top w:val="single" w:sz="4" w:space="0" w:color="auto"/>
              <w:left w:val="single" w:sz="4" w:space="0" w:color="auto"/>
              <w:bottom w:val="single" w:sz="4" w:space="0" w:color="auto"/>
              <w:right w:val="single" w:sz="4" w:space="0" w:color="auto"/>
            </w:tcBorders>
          </w:tcPr>
          <w:p w:rsidR="00FB181C" w:rsidRPr="001C770D" w:rsidRDefault="00FB181C" w:rsidP="00E92B50">
            <w:r>
              <w:t>10</w:t>
            </w:r>
          </w:p>
        </w:tc>
        <w:tc>
          <w:tcPr>
            <w:tcW w:w="2835"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«Формирование УУД у младших школьников при изучении курса «Литературное чтение»» 108ч</w:t>
            </w:r>
          </w:p>
        </w:tc>
        <w:tc>
          <w:tcPr>
            <w:tcW w:w="2126"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08.04.19-27.04.19г. удостоверение номер 3815</w:t>
            </w:r>
          </w:p>
        </w:tc>
        <w:tc>
          <w:tcPr>
            <w:tcW w:w="1843"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Шельдяева Лидия Арнольдовна</w:t>
            </w:r>
          </w:p>
        </w:tc>
        <w:tc>
          <w:tcPr>
            <w:tcW w:w="2090"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 xml:space="preserve">СКИРО ПК и </w:t>
            </w:r>
            <w:proofErr w:type="gramStart"/>
            <w:r w:rsidRPr="001C770D">
              <w:rPr>
                <w:rFonts w:ascii="Times New Roman" w:hAnsi="Times New Roman"/>
                <w:sz w:val="24"/>
                <w:szCs w:val="24"/>
              </w:rPr>
              <w:t>ПРО</w:t>
            </w:r>
            <w:proofErr w:type="gramEnd"/>
          </w:p>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г</w:t>
            </w:r>
            <w:proofErr w:type="gramStart"/>
            <w:r w:rsidRPr="001C770D">
              <w:rPr>
                <w:rFonts w:ascii="Times New Roman" w:hAnsi="Times New Roman"/>
                <w:sz w:val="24"/>
                <w:szCs w:val="24"/>
              </w:rPr>
              <w:t>.С</w:t>
            </w:r>
            <w:proofErr w:type="gramEnd"/>
            <w:r w:rsidRPr="001C770D">
              <w:rPr>
                <w:rFonts w:ascii="Times New Roman" w:hAnsi="Times New Roman"/>
                <w:sz w:val="24"/>
                <w:szCs w:val="24"/>
              </w:rPr>
              <w:t>таврополь</w:t>
            </w:r>
          </w:p>
        </w:tc>
      </w:tr>
      <w:tr w:rsidR="00FB181C" w:rsidRPr="001C770D" w:rsidTr="00DE1496">
        <w:trPr>
          <w:trHeight w:val="1715"/>
        </w:trPr>
        <w:tc>
          <w:tcPr>
            <w:tcW w:w="993" w:type="dxa"/>
            <w:tcBorders>
              <w:top w:val="single" w:sz="4" w:space="0" w:color="auto"/>
              <w:left w:val="single" w:sz="4" w:space="0" w:color="auto"/>
              <w:bottom w:val="single" w:sz="4" w:space="0" w:color="auto"/>
              <w:right w:val="single" w:sz="4" w:space="0" w:color="auto"/>
            </w:tcBorders>
          </w:tcPr>
          <w:p w:rsidR="00FB181C" w:rsidRPr="001C770D" w:rsidRDefault="00FB181C" w:rsidP="00E92B50">
            <w:r>
              <w:t>11</w:t>
            </w:r>
          </w:p>
        </w:tc>
        <w:tc>
          <w:tcPr>
            <w:tcW w:w="2835"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Современный урок как средство достижения образовательных результатов ФГОС в начальной школе (108 часов)</w:t>
            </w:r>
          </w:p>
        </w:tc>
        <w:tc>
          <w:tcPr>
            <w:tcW w:w="2126"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С 23.04.2019 по 17.05.2019</w:t>
            </w:r>
          </w:p>
        </w:tc>
        <w:tc>
          <w:tcPr>
            <w:tcW w:w="1843"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Мирошникова Ирина Владимировна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r w:rsidRPr="003B5F1A">
              <w:rPr>
                <w:rFonts w:ascii="Times New Roman" w:hAnsi="Times New Roman"/>
                <w:sz w:val="24"/>
                <w:szCs w:val="24"/>
              </w:rPr>
              <w:t xml:space="preserve">СКИРО ПК и </w:t>
            </w:r>
            <w:proofErr w:type="gramStart"/>
            <w:r w:rsidRPr="003B5F1A">
              <w:rPr>
                <w:rFonts w:ascii="Times New Roman" w:hAnsi="Times New Roman"/>
                <w:sz w:val="24"/>
                <w:szCs w:val="24"/>
              </w:rPr>
              <w:t>ПРО</w:t>
            </w:r>
            <w:proofErr w:type="gramEnd"/>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Pr="001C770D" w:rsidRDefault="00FB181C" w:rsidP="00E92B50">
            <w:r>
              <w:t>12</w:t>
            </w:r>
          </w:p>
        </w:tc>
        <w:tc>
          <w:tcPr>
            <w:tcW w:w="2835"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Организация деятельности педагогов-психологов образовательных учреждений в условиях реализации ФГОС</w:t>
            </w:r>
          </w:p>
        </w:tc>
        <w:tc>
          <w:tcPr>
            <w:tcW w:w="2126"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18.06.2015 г.    2612 № 037030</w:t>
            </w:r>
          </w:p>
        </w:tc>
        <w:tc>
          <w:tcPr>
            <w:tcW w:w="1843"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Колтунова О.А.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r w:rsidRPr="003B5F1A">
              <w:rPr>
                <w:rFonts w:ascii="Times New Roman" w:hAnsi="Times New Roman"/>
                <w:sz w:val="24"/>
                <w:szCs w:val="24"/>
              </w:rPr>
              <w:t xml:space="preserve">СКИРО ПК и </w:t>
            </w:r>
            <w:proofErr w:type="gramStart"/>
            <w:r w:rsidRPr="003B5F1A">
              <w:rPr>
                <w:rFonts w:ascii="Times New Roman" w:hAnsi="Times New Roman"/>
                <w:sz w:val="24"/>
                <w:szCs w:val="24"/>
              </w:rPr>
              <w:t>ПРО</w:t>
            </w:r>
            <w:proofErr w:type="gramEnd"/>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13</w:t>
            </w:r>
          </w:p>
        </w:tc>
        <w:tc>
          <w:tcPr>
            <w:tcW w:w="2835"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«Дополнительное оборудование и программное обеспечение в процессе дистанционного обучения детей-инвалидов»</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29.05.2019г</w:t>
            </w:r>
          </w:p>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удостоверение</w:t>
            </w:r>
          </w:p>
        </w:tc>
        <w:tc>
          <w:tcPr>
            <w:tcW w:w="1843"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Каграманян Е.В.</w:t>
            </w:r>
          </w:p>
        </w:tc>
        <w:tc>
          <w:tcPr>
            <w:tcW w:w="2090" w:type="dxa"/>
            <w:tcBorders>
              <w:top w:val="single" w:sz="4" w:space="0" w:color="auto"/>
              <w:left w:val="single" w:sz="4" w:space="0" w:color="auto"/>
              <w:bottom w:val="single" w:sz="4" w:space="0" w:color="auto"/>
              <w:right w:val="single" w:sz="4" w:space="0" w:color="auto"/>
            </w:tcBorders>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 xml:space="preserve">СКИРО ПК и </w:t>
            </w:r>
            <w:proofErr w:type="gramStart"/>
            <w:r>
              <w:rPr>
                <w:rFonts w:ascii="Times New Roman" w:hAnsi="Times New Roman"/>
                <w:sz w:val="24"/>
                <w:szCs w:val="24"/>
              </w:rPr>
              <w:t>ПРО</w:t>
            </w:r>
            <w:proofErr w:type="gramEnd"/>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14</w:t>
            </w:r>
          </w:p>
        </w:tc>
        <w:tc>
          <w:tcPr>
            <w:tcW w:w="2835" w:type="dxa"/>
          </w:tcPr>
          <w:p w:rsidR="00FB181C" w:rsidRPr="00586848" w:rsidRDefault="00FB181C" w:rsidP="00E92B50">
            <w:pPr>
              <w:autoSpaceDE w:val="0"/>
              <w:autoSpaceDN w:val="0"/>
              <w:adjustRightInd w:val="0"/>
              <w:spacing w:after="0" w:line="240" w:lineRule="auto"/>
              <w:rPr>
                <w:rFonts w:ascii="Times New Roman" w:hAnsi="Times New Roman"/>
                <w:bCs/>
                <w:sz w:val="24"/>
                <w:szCs w:val="24"/>
              </w:rPr>
            </w:pPr>
            <w:r w:rsidRPr="00586848">
              <w:rPr>
                <w:rFonts w:ascii="Times New Roman" w:hAnsi="Times New Roman"/>
                <w:bCs/>
                <w:sz w:val="24"/>
                <w:szCs w:val="24"/>
              </w:rPr>
              <w:t>Русский язык. Подготовка учащихся к итоговой аттестации: ОГЭ, ЕГЭ. Все классы. 72 часа</w:t>
            </w:r>
          </w:p>
        </w:tc>
        <w:tc>
          <w:tcPr>
            <w:tcW w:w="2126"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Сертификат: 13 ноября 2018 года №2807611-1642</w:t>
            </w:r>
          </w:p>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 xml:space="preserve">Удостоверение: </w:t>
            </w:r>
          </w:p>
        </w:tc>
        <w:tc>
          <w:tcPr>
            <w:tcW w:w="1843"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Синицина О.В.</w:t>
            </w:r>
          </w:p>
        </w:tc>
        <w:tc>
          <w:tcPr>
            <w:tcW w:w="2090"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г. 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15</w:t>
            </w:r>
          </w:p>
        </w:tc>
        <w:tc>
          <w:tcPr>
            <w:tcW w:w="2835" w:type="dxa"/>
          </w:tcPr>
          <w:p w:rsidR="00FB181C" w:rsidRPr="00586848" w:rsidRDefault="00FB181C" w:rsidP="00E92B50">
            <w:pPr>
              <w:autoSpaceDE w:val="0"/>
              <w:autoSpaceDN w:val="0"/>
              <w:adjustRightInd w:val="0"/>
              <w:spacing w:after="0" w:line="240" w:lineRule="auto"/>
              <w:rPr>
                <w:rFonts w:ascii="Times New Roman" w:hAnsi="Times New Roman"/>
                <w:bCs/>
                <w:sz w:val="24"/>
                <w:szCs w:val="24"/>
              </w:rPr>
            </w:pPr>
            <w:r w:rsidRPr="00586848">
              <w:rPr>
                <w:rFonts w:ascii="Times New Roman" w:hAnsi="Times New Roman"/>
                <w:bCs/>
                <w:sz w:val="24"/>
                <w:szCs w:val="24"/>
              </w:rPr>
              <w:t>Русский язык. Углублённая и олимпиадная</w:t>
            </w:r>
          </w:p>
          <w:p w:rsidR="00FB181C" w:rsidRPr="00586848" w:rsidRDefault="00FB181C" w:rsidP="00E92B50">
            <w:pPr>
              <w:autoSpaceDE w:val="0"/>
              <w:autoSpaceDN w:val="0"/>
              <w:adjustRightInd w:val="0"/>
              <w:spacing w:after="0" w:line="240" w:lineRule="auto"/>
              <w:rPr>
                <w:rFonts w:ascii="Times New Roman" w:hAnsi="Times New Roman"/>
                <w:bCs/>
                <w:sz w:val="24"/>
                <w:szCs w:val="24"/>
              </w:rPr>
            </w:pPr>
            <w:r w:rsidRPr="00586848">
              <w:rPr>
                <w:rFonts w:ascii="Times New Roman" w:hAnsi="Times New Roman"/>
                <w:bCs/>
                <w:sz w:val="24"/>
                <w:szCs w:val="24"/>
              </w:rPr>
              <w:t>подготовка. Все классы. 72 часа</w:t>
            </w:r>
          </w:p>
        </w:tc>
        <w:tc>
          <w:tcPr>
            <w:tcW w:w="2126"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Сертификат: 04 ноября 2018 года №2774448-3984</w:t>
            </w:r>
          </w:p>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удостоверение</w:t>
            </w:r>
          </w:p>
        </w:tc>
        <w:tc>
          <w:tcPr>
            <w:tcW w:w="1843"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Синицина О.В.</w:t>
            </w:r>
          </w:p>
        </w:tc>
        <w:tc>
          <w:tcPr>
            <w:tcW w:w="2090"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г. 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lastRenderedPageBreak/>
              <w:t>16</w:t>
            </w:r>
          </w:p>
        </w:tc>
        <w:tc>
          <w:tcPr>
            <w:tcW w:w="2835" w:type="dxa"/>
          </w:tcPr>
          <w:p w:rsidR="00FB181C" w:rsidRPr="00586848" w:rsidRDefault="00FB181C" w:rsidP="00E92B50">
            <w:pPr>
              <w:autoSpaceDE w:val="0"/>
              <w:autoSpaceDN w:val="0"/>
              <w:adjustRightInd w:val="0"/>
              <w:spacing w:after="0" w:line="240" w:lineRule="auto"/>
              <w:rPr>
                <w:rFonts w:ascii="Times New Roman" w:hAnsi="Times New Roman"/>
                <w:sz w:val="24"/>
                <w:szCs w:val="24"/>
              </w:rPr>
            </w:pPr>
            <w:r w:rsidRPr="00586848">
              <w:rPr>
                <w:rFonts w:ascii="Times New Roman" w:hAnsi="Times New Roman"/>
                <w:sz w:val="24"/>
                <w:szCs w:val="24"/>
              </w:rPr>
              <w:t>Обучение одарённых детей русскому языку и</w:t>
            </w:r>
          </w:p>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литературе средствами УМК ИЦ «ВЕНТАНА-ГРАФ». 4 часа</w:t>
            </w:r>
          </w:p>
        </w:tc>
        <w:tc>
          <w:tcPr>
            <w:tcW w:w="2126"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 xml:space="preserve">Сертификат: </w:t>
            </w:r>
          </w:p>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 138055137 от 29.09.2018</w:t>
            </w:r>
          </w:p>
        </w:tc>
        <w:tc>
          <w:tcPr>
            <w:tcW w:w="1843"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Синицина О.В.</w:t>
            </w:r>
          </w:p>
        </w:tc>
        <w:tc>
          <w:tcPr>
            <w:tcW w:w="2090"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г. 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17</w:t>
            </w:r>
          </w:p>
        </w:tc>
        <w:tc>
          <w:tcPr>
            <w:tcW w:w="2835" w:type="dxa"/>
          </w:tcPr>
          <w:p w:rsidR="00FB181C" w:rsidRPr="006C155A" w:rsidRDefault="00FB181C" w:rsidP="00E92B50">
            <w:pPr>
              <w:autoSpaceDE w:val="0"/>
              <w:autoSpaceDN w:val="0"/>
              <w:adjustRightInd w:val="0"/>
              <w:spacing w:after="0" w:line="240" w:lineRule="auto"/>
              <w:rPr>
                <w:rFonts w:ascii="Times New Roman" w:hAnsi="Times New Roman"/>
                <w:bCs/>
                <w:sz w:val="24"/>
                <w:szCs w:val="24"/>
              </w:rPr>
            </w:pPr>
            <w:r w:rsidRPr="006C155A">
              <w:rPr>
                <w:rFonts w:ascii="Times New Roman" w:hAnsi="Times New Roman"/>
                <w:bCs/>
                <w:sz w:val="24"/>
                <w:szCs w:val="24"/>
              </w:rPr>
              <w:t>Подготовка учащихся к ЕГЭ по русскому</w:t>
            </w:r>
          </w:p>
          <w:p w:rsidR="00FB181C" w:rsidRPr="006C155A" w:rsidRDefault="00FB181C" w:rsidP="00E92B50">
            <w:pPr>
              <w:pStyle w:val="a6"/>
              <w:spacing w:after="0" w:line="240" w:lineRule="auto"/>
              <w:ind w:left="0"/>
              <w:rPr>
                <w:rFonts w:ascii="Times New Roman" w:hAnsi="Times New Roman"/>
                <w:sz w:val="24"/>
                <w:szCs w:val="24"/>
              </w:rPr>
            </w:pPr>
            <w:r w:rsidRPr="006C155A">
              <w:rPr>
                <w:rFonts w:ascii="Times New Roman" w:hAnsi="Times New Roman"/>
                <w:bCs/>
                <w:sz w:val="24"/>
                <w:szCs w:val="24"/>
              </w:rPr>
              <w:t>языку в рамках ФГОС</w:t>
            </w:r>
            <w:r>
              <w:rPr>
                <w:rFonts w:ascii="Times New Roman" w:hAnsi="Times New Roman"/>
                <w:bCs/>
                <w:sz w:val="24"/>
                <w:szCs w:val="24"/>
              </w:rPr>
              <w:t>, 72 часа</w:t>
            </w:r>
          </w:p>
        </w:tc>
        <w:tc>
          <w:tcPr>
            <w:tcW w:w="2126" w:type="dxa"/>
          </w:tcPr>
          <w:p w:rsidR="00FB181C" w:rsidRPr="006C155A" w:rsidRDefault="00FB181C" w:rsidP="00E92B50">
            <w:pPr>
              <w:pStyle w:val="a6"/>
              <w:spacing w:after="0" w:line="240" w:lineRule="auto"/>
              <w:ind w:left="0"/>
              <w:rPr>
                <w:rFonts w:ascii="Times New Roman" w:hAnsi="Times New Roman"/>
                <w:sz w:val="24"/>
                <w:szCs w:val="24"/>
              </w:rPr>
            </w:pPr>
            <w:r w:rsidRPr="006C155A">
              <w:rPr>
                <w:rFonts w:ascii="Times New Roman" w:hAnsi="Times New Roman"/>
                <w:sz w:val="24"/>
                <w:szCs w:val="24"/>
              </w:rPr>
              <w:t>Сертификат 05 января 2019 года №2856018-5105</w:t>
            </w:r>
            <w:r>
              <w:rPr>
                <w:rFonts w:ascii="Times New Roman" w:hAnsi="Times New Roman"/>
                <w:sz w:val="24"/>
                <w:szCs w:val="24"/>
              </w:rPr>
              <w:t>, удостоврение</w:t>
            </w:r>
          </w:p>
        </w:tc>
        <w:tc>
          <w:tcPr>
            <w:tcW w:w="1843" w:type="dxa"/>
          </w:tcPr>
          <w:p w:rsidR="00FB181C" w:rsidRPr="00586848"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г. 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18</w:t>
            </w:r>
          </w:p>
        </w:tc>
        <w:tc>
          <w:tcPr>
            <w:tcW w:w="2835" w:type="dxa"/>
          </w:tcPr>
          <w:p w:rsidR="00FB181C" w:rsidRPr="006C155A" w:rsidRDefault="00FB181C" w:rsidP="00E92B50">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Всероссийская неделя профориентации с17 по 24 января 2019 г. организован онлайн - школой «Фоксфорд» при поддержке Московского салона образования и   </w:t>
            </w:r>
            <w:proofErr w:type="gramStart"/>
            <w:r>
              <w:rPr>
                <w:rFonts w:ascii="Times New Roman" w:hAnsi="Times New Roman"/>
                <w:sz w:val="24"/>
                <w:szCs w:val="24"/>
              </w:rPr>
              <w:t>АРТ</w:t>
            </w:r>
            <w:proofErr w:type="gramEnd"/>
            <w:r>
              <w:rPr>
                <w:rFonts w:ascii="Times New Roman" w:hAnsi="Times New Roman"/>
                <w:sz w:val="24"/>
                <w:szCs w:val="24"/>
              </w:rPr>
              <w:t xml:space="preserve"> Личность</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Сертификат </w:t>
            </w:r>
          </w:p>
          <w:p w:rsidR="00FB181C" w:rsidRPr="006C155A" w:rsidRDefault="00FB181C" w:rsidP="00E92B50">
            <w:pPr>
              <w:pStyle w:val="a6"/>
              <w:spacing w:after="0" w:line="240" w:lineRule="auto"/>
              <w:ind w:left="0"/>
              <w:rPr>
                <w:rFonts w:ascii="Times New Roman" w:hAnsi="Times New Roman"/>
                <w:sz w:val="24"/>
                <w:szCs w:val="24"/>
              </w:rPr>
            </w:pP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г. 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19</w:t>
            </w:r>
          </w:p>
        </w:tc>
        <w:tc>
          <w:tcPr>
            <w:tcW w:w="2835" w:type="dxa"/>
          </w:tcPr>
          <w:p w:rsidR="00FB181C" w:rsidRPr="00754204" w:rsidRDefault="00FB181C" w:rsidP="00E92B50">
            <w:pPr>
              <w:autoSpaceDE w:val="0"/>
              <w:autoSpaceDN w:val="0"/>
              <w:adjustRightInd w:val="0"/>
              <w:spacing w:after="0" w:line="240" w:lineRule="auto"/>
              <w:rPr>
                <w:rFonts w:ascii="Times New Roman" w:hAnsi="Times New Roman"/>
                <w:bCs/>
                <w:color w:val="000000"/>
                <w:sz w:val="24"/>
                <w:szCs w:val="24"/>
              </w:rPr>
            </w:pPr>
            <w:r w:rsidRPr="0098731D">
              <w:rPr>
                <w:rFonts w:ascii="Times New Roman" w:hAnsi="Times New Roman"/>
                <w:bCs/>
                <w:color w:val="000000"/>
                <w:sz w:val="24"/>
                <w:szCs w:val="24"/>
              </w:rPr>
              <w:t>Филологический анализ текста — основа уроков</w:t>
            </w:r>
            <w:r>
              <w:rPr>
                <w:rFonts w:ascii="Times New Roman" w:hAnsi="Times New Roman"/>
                <w:bCs/>
                <w:color w:val="000000"/>
                <w:sz w:val="24"/>
                <w:szCs w:val="24"/>
              </w:rPr>
              <w:t xml:space="preserve"> </w:t>
            </w:r>
            <w:r w:rsidRPr="0098731D">
              <w:rPr>
                <w:rFonts w:ascii="Times New Roman" w:hAnsi="Times New Roman"/>
                <w:bCs/>
                <w:color w:val="000000"/>
                <w:sz w:val="24"/>
                <w:szCs w:val="24"/>
              </w:rPr>
              <w:t>словесности</w:t>
            </w:r>
            <w:r>
              <w:rPr>
                <w:rFonts w:ascii="Times New Roman" w:hAnsi="Times New Roman"/>
                <w:bCs/>
                <w:color w:val="000000"/>
                <w:sz w:val="24"/>
                <w:szCs w:val="24"/>
              </w:rPr>
              <w:t xml:space="preserve">, </w:t>
            </w:r>
            <w:r w:rsidRPr="0098731D">
              <w:rPr>
                <w:rFonts w:ascii="Times New Roman" w:hAnsi="Times New Roman"/>
                <w:bCs/>
                <w:sz w:val="24"/>
                <w:szCs w:val="24"/>
              </w:rPr>
              <w:t>Филологический анализ рассказов И.А. Бунина «Легкое дыхание»,</w:t>
            </w:r>
          </w:p>
          <w:p w:rsidR="00FB181C" w:rsidRPr="0098731D" w:rsidRDefault="00FB181C" w:rsidP="00E92B50">
            <w:pPr>
              <w:autoSpaceDE w:val="0"/>
              <w:autoSpaceDN w:val="0"/>
              <w:adjustRightInd w:val="0"/>
              <w:spacing w:after="0" w:line="240" w:lineRule="auto"/>
              <w:rPr>
                <w:rFonts w:ascii="Times New Roman" w:hAnsi="Times New Roman"/>
                <w:bCs/>
                <w:sz w:val="24"/>
                <w:szCs w:val="24"/>
              </w:rPr>
            </w:pPr>
            <w:r w:rsidRPr="0098731D">
              <w:rPr>
                <w:rFonts w:ascii="Times New Roman" w:hAnsi="Times New Roman"/>
                <w:bCs/>
                <w:sz w:val="24"/>
                <w:szCs w:val="24"/>
              </w:rPr>
              <w:t>«Суходол», «Роза Иерихона»</w:t>
            </w:r>
            <w:r>
              <w:rPr>
                <w:rFonts w:ascii="Times New Roman" w:hAnsi="Times New Roman"/>
                <w:bCs/>
                <w:sz w:val="24"/>
                <w:szCs w:val="24"/>
              </w:rPr>
              <w:t>, 2 часа</w:t>
            </w:r>
          </w:p>
          <w:p w:rsidR="00FB181C" w:rsidRDefault="00FB181C" w:rsidP="00E92B50">
            <w:pPr>
              <w:autoSpaceDE w:val="0"/>
              <w:autoSpaceDN w:val="0"/>
              <w:adjustRightInd w:val="0"/>
              <w:spacing w:after="0" w:line="240" w:lineRule="auto"/>
              <w:rPr>
                <w:rFonts w:ascii="Times New Roman" w:hAnsi="Times New Roman"/>
                <w:sz w:val="24"/>
                <w:szCs w:val="24"/>
              </w:rPr>
            </w:pPr>
          </w:p>
        </w:tc>
        <w:tc>
          <w:tcPr>
            <w:tcW w:w="2126" w:type="dxa"/>
          </w:tcPr>
          <w:p w:rsidR="00FB181C" w:rsidRPr="0098731D" w:rsidRDefault="00FB181C" w:rsidP="00E92B50">
            <w:pPr>
              <w:pStyle w:val="a6"/>
              <w:spacing w:after="0" w:line="240" w:lineRule="auto"/>
              <w:ind w:left="0"/>
              <w:rPr>
                <w:rFonts w:ascii="Times New Roman" w:hAnsi="Times New Roman"/>
                <w:sz w:val="24"/>
                <w:szCs w:val="24"/>
              </w:rPr>
            </w:pPr>
            <w:r w:rsidRPr="0098731D">
              <w:rPr>
                <w:rFonts w:ascii="Times New Roman" w:hAnsi="Times New Roman"/>
                <w:sz w:val="24"/>
                <w:szCs w:val="24"/>
              </w:rPr>
              <w:t xml:space="preserve">Сертификат </w:t>
            </w:r>
            <w:r w:rsidRPr="0098731D">
              <w:rPr>
                <w:rFonts w:ascii="Times New Roman" w:hAnsi="Times New Roman"/>
                <w:color w:val="000000"/>
                <w:sz w:val="24"/>
                <w:szCs w:val="24"/>
              </w:rPr>
              <w:t>№ 371779135 от 19.02.2019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Pr="00586848"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20</w:t>
            </w:r>
          </w:p>
        </w:tc>
        <w:tc>
          <w:tcPr>
            <w:tcW w:w="2835" w:type="dxa"/>
          </w:tcPr>
          <w:p w:rsidR="00FB181C" w:rsidRPr="00754204" w:rsidRDefault="00FB181C" w:rsidP="00E92B50">
            <w:pPr>
              <w:autoSpaceDE w:val="0"/>
              <w:autoSpaceDN w:val="0"/>
              <w:adjustRightInd w:val="0"/>
              <w:spacing w:after="0" w:line="240" w:lineRule="auto"/>
              <w:rPr>
                <w:rFonts w:ascii="Times New Roman" w:hAnsi="Times New Roman"/>
                <w:bCs/>
                <w:sz w:val="24"/>
                <w:szCs w:val="24"/>
              </w:rPr>
            </w:pPr>
            <w:r w:rsidRPr="00754204">
              <w:rPr>
                <w:rFonts w:ascii="Times New Roman" w:hAnsi="Times New Roman"/>
                <w:bCs/>
                <w:sz w:val="24"/>
                <w:szCs w:val="24"/>
              </w:rPr>
              <w:t>Филологический анализ текста — основа уроков</w:t>
            </w:r>
            <w:r>
              <w:rPr>
                <w:rFonts w:ascii="Times New Roman" w:hAnsi="Times New Roman"/>
                <w:bCs/>
                <w:sz w:val="24"/>
                <w:szCs w:val="24"/>
              </w:rPr>
              <w:t xml:space="preserve"> </w:t>
            </w:r>
            <w:r w:rsidRPr="00754204">
              <w:rPr>
                <w:rFonts w:ascii="Times New Roman" w:hAnsi="Times New Roman"/>
                <w:bCs/>
                <w:sz w:val="24"/>
                <w:szCs w:val="24"/>
              </w:rPr>
              <w:t>словесности</w:t>
            </w:r>
            <w:r>
              <w:rPr>
                <w:rFonts w:ascii="Times New Roman" w:hAnsi="Times New Roman"/>
                <w:bCs/>
                <w:sz w:val="24"/>
                <w:szCs w:val="24"/>
              </w:rPr>
              <w:t>.</w:t>
            </w:r>
          </w:p>
          <w:p w:rsidR="00FB181C" w:rsidRPr="00754204" w:rsidRDefault="00FB181C" w:rsidP="00E92B50">
            <w:pPr>
              <w:autoSpaceDE w:val="0"/>
              <w:autoSpaceDN w:val="0"/>
              <w:adjustRightInd w:val="0"/>
              <w:spacing w:after="0" w:line="240" w:lineRule="auto"/>
              <w:rPr>
                <w:rFonts w:ascii="Times New Roman" w:hAnsi="Times New Roman"/>
                <w:bCs/>
                <w:sz w:val="24"/>
                <w:szCs w:val="24"/>
              </w:rPr>
            </w:pPr>
            <w:r w:rsidRPr="00754204">
              <w:rPr>
                <w:rFonts w:ascii="Times New Roman" w:hAnsi="Times New Roman"/>
                <w:bCs/>
                <w:sz w:val="24"/>
                <w:szCs w:val="24"/>
              </w:rPr>
              <w:t>Филологический анализ Лирики А.С. Пушкина</w:t>
            </w:r>
            <w:r>
              <w:rPr>
                <w:rFonts w:ascii="Times New Roman" w:hAnsi="Times New Roman"/>
                <w:bCs/>
                <w:sz w:val="24"/>
                <w:szCs w:val="24"/>
              </w:rPr>
              <w:t>, 2 часа</w:t>
            </w:r>
          </w:p>
          <w:p w:rsidR="00FB181C" w:rsidRPr="0098731D" w:rsidRDefault="00FB181C" w:rsidP="00E92B50">
            <w:pPr>
              <w:autoSpaceDE w:val="0"/>
              <w:autoSpaceDN w:val="0"/>
              <w:adjustRightInd w:val="0"/>
              <w:spacing w:after="0" w:line="240" w:lineRule="auto"/>
              <w:rPr>
                <w:rFonts w:ascii="Times New Roman" w:hAnsi="Times New Roman"/>
                <w:bCs/>
                <w:color w:val="000000"/>
                <w:sz w:val="24"/>
                <w:szCs w:val="24"/>
              </w:rPr>
            </w:pPr>
          </w:p>
        </w:tc>
        <w:tc>
          <w:tcPr>
            <w:tcW w:w="2126" w:type="dxa"/>
          </w:tcPr>
          <w:p w:rsidR="00FB181C" w:rsidRPr="0098731D"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Сертификат </w:t>
            </w:r>
            <w:r w:rsidRPr="00754204">
              <w:rPr>
                <w:rFonts w:ascii="Times New Roman" w:hAnsi="Times New Roman"/>
                <w:color w:val="000000"/>
                <w:sz w:val="24"/>
                <w:szCs w:val="24"/>
              </w:rPr>
              <w:t>№ 391782143 от 09.02.2019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21</w:t>
            </w:r>
          </w:p>
        </w:tc>
        <w:tc>
          <w:tcPr>
            <w:tcW w:w="2835" w:type="dxa"/>
          </w:tcPr>
          <w:p w:rsidR="00FB181C" w:rsidRPr="00754204" w:rsidRDefault="00FB181C" w:rsidP="00E92B50">
            <w:pPr>
              <w:autoSpaceDE w:val="0"/>
              <w:autoSpaceDN w:val="0"/>
              <w:adjustRightInd w:val="0"/>
              <w:spacing w:after="0" w:line="240" w:lineRule="auto"/>
              <w:rPr>
                <w:rFonts w:ascii="Times New Roman" w:hAnsi="Times New Roman"/>
                <w:bCs/>
                <w:color w:val="000000"/>
                <w:sz w:val="24"/>
                <w:szCs w:val="24"/>
              </w:rPr>
            </w:pPr>
            <w:r w:rsidRPr="00754204">
              <w:rPr>
                <w:rFonts w:ascii="Times New Roman" w:hAnsi="Times New Roman"/>
                <w:bCs/>
                <w:color w:val="000000"/>
                <w:sz w:val="24"/>
                <w:szCs w:val="24"/>
              </w:rPr>
              <w:t>Филологический анализ текста — основа уроков</w:t>
            </w:r>
            <w:r>
              <w:rPr>
                <w:rFonts w:ascii="Times New Roman" w:hAnsi="Times New Roman"/>
                <w:bCs/>
                <w:color w:val="000000"/>
                <w:sz w:val="24"/>
                <w:szCs w:val="24"/>
              </w:rPr>
              <w:t xml:space="preserve"> </w:t>
            </w:r>
            <w:r w:rsidRPr="00754204">
              <w:rPr>
                <w:rFonts w:ascii="Times New Roman" w:hAnsi="Times New Roman"/>
                <w:bCs/>
                <w:color w:val="000000"/>
                <w:sz w:val="24"/>
                <w:szCs w:val="24"/>
              </w:rPr>
              <w:t>словесности</w:t>
            </w:r>
            <w:r>
              <w:rPr>
                <w:rFonts w:ascii="Times New Roman" w:hAnsi="Times New Roman"/>
                <w:bCs/>
                <w:color w:val="000000"/>
                <w:sz w:val="24"/>
                <w:szCs w:val="24"/>
              </w:rPr>
              <w:t>.</w:t>
            </w:r>
          </w:p>
          <w:p w:rsidR="00FB181C" w:rsidRPr="00754204" w:rsidRDefault="00FB181C" w:rsidP="00E92B50">
            <w:pPr>
              <w:autoSpaceDE w:val="0"/>
              <w:autoSpaceDN w:val="0"/>
              <w:adjustRightInd w:val="0"/>
              <w:spacing w:after="0" w:line="240" w:lineRule="auto"/>
              <w:rPr>
                <w:rFonts w:ascii="Times New Roman" w:hAnsi="Times New Roman"/>
                <w:bCs/>
                <w:sz w:val="24"/>
                <w:szCs w:val="24"/>
              </w:rPr>
            </w:pPr>
            <w:r w:rsidRPr="00754204">
              <w:rPr>
                <w:rFonts w:ascii="Times New Roman" w:hAnsi="Times New Roman"/>
                <w:bCs/>
                <w:sz w:val="24"/>
                <w:szCs w:val="24"/>
              </w:rPr>
              <w:t>Филологический анализ текстов — основа уроков словесности</w:t>
            </w:r>
            <w:r>
              <w:rPr>
                <w:rFonts w:ascii="Times New Roman" w:hAnsi="Times New Roman"/>
                <w:bCs/>
                <w:sz w:val="24"/>
                <w:szCs w:val="24"/>
              </w:rPr>
              <w:t>, 2 часа</w:t>
            </w:r>
          </w:p>
          <w:p w:rsidR="00FB181C" w:rsidRPr="00754204" w:rsidRDefault="00FB181C" w:rsidP="00E92B50">
            <w:pPr>
              <w:autoSpaceDE w:val="0"/>
              <w:autoSpaceDN w:val="0"/>
              <w:adjustRightInd w:val="0"/>
              <w:spacing w:after="0" w:line="240" w:lineRule="auto"/>
              <w:rPr>
                <w:rFonts w:ascii="Times New Roman" w:hAnsi="Times New Roman"/>
                <w:bCs/>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Сертификат </w:t>
            </w:r>
            <w:r w:rsidRPr="00754204">
              <w:rPr>
                <w:rFonts w:ascii="Times New Roman" w:hAnsi="Times New Roman"/>
                <w:color w:val="000000"/>
                <w:sz w:val="24"/>
                <w:szCs w:val="24"/>
              </w:rPr>
              <w:t>№ 856098703 от 07.02.2019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22</w:t>
            </w:r>
          </w:p>
        </w:tc>
        <w:tc>
          <w:tcPr>
            <w:tcW w:w="2835" w:type="dxa"/>
          </w:tcPr>
          <w:p w:rsidR="00FB181C" w:rsidRPr="00F414C6" w:rsidRDefault="00FB181C" w:rsidP="00E92B50">
            <w:pPr>
              <w:autoSpaceDE w:val="0"/>
              <w:autoSpaceDN w:val="0"/>
              <w:adjustRightInd w:val="0"/>
              <w:spacing w:after="0" w:line="240" w:lineRule="auto"/>
              <w:rPr>
                <w:rFonts w:ascii="Times New Roman" w:hAnsi="Times New Roman"/>
                <w:bCs/>
                <w:sz w:val="24"/>
                <w:szCs w:val="24"/>
              </w:rPr>
            </w:pPr>
            <w:r w:rsidRPr="00F414C6">
              <w:rPr>
                <w:rFonts w:ascii="Times New Roman" w:hAnsi="Times New Roman"/>
                <w:bCs/>
                <w:sz w:val="24"/>
                <w:szCs w:val="24"/>
              </w:rPr>
              <w:t>Финансовая грамотность</w:t>
            </w:r>
            <w:r>
              <w:rPr>
                <w:rFonts w:ascii="Times New Roman" w:hAnsi="Times New Roman"/>
                <w:bCs/>
                <w:sz w:val="24"/>
                <w:szCs w:val="24"/>
              </w:rPr>
              <w:t>.</w:t>
            </w:r>
          </w:p>
          <w:p w:rsidR="00FB181C" w:rsidRPr="00F414C6" w:rsidRDefault="00FB181C" w:rsidP="00E92B50">
            <w:pPr>
              <w:autoSpaceDE w:val="0"/>
              <w:autoSpaceDN w:val="0"/>
              <w:adjustRightInd w:val="0"/>
              <w:spacing w:after="0" w:line="240" w:lineRule="auto"/>
              <w:rPr>
                <w:rFonts w:ascii="Times New Roman" w:hAnsi="Times New Roman"/>
                <w:bCs/>
                <w:sz w:val="24"/>
                <w:szCs w:val="24"/>
              </w:rPr>
            </w:pPr>
            <w:r w:rsidRPr="00F414C6">
              <w:rPr>
                <w:rFonts w:ascii="Times New Roman" w:hAnsi="Times New Roman"/>
                <w:bCs/>
                <w:sz w:val="24"/>
                <w:szCs w:val="24"/>
              </w:rPr>
              <w:t>Методика преподавания финансовой грамотности</w:t>
            </w:r>
            <w:r>
              <w:rPr>
                <w:rFonts w:ascii="Times New Roman" w:hAnsi="Times New Roman"/>
                <w:bCs/>
                <w:sz w:val="24"/>
                <w:szCs w:val="24"/>
              </w:rPr>
              <w:t>,  5 часов</w:t>
            </w:r>
          </w:p>
          <w:p w:rsidR="00FB181C" w:rsidRPr="00754204" w:rsidRDefault="00FB181C" w:rsidP="00E92B50">
            <w:pPr>
              <w:autoSpaceDE w:val="0"/>
              <w:autoSpaceDN w:val="0"/>
              <w:adjustRightInd w:val="0"/>
              <w:spacing w:after="0" w:line="240" w:lineRule="auto"/>
              <w:rPr>
                <w:rFonts w:ascii="Times New Roman" w:hAnsi="Times New Roman"/>
                <w:bCs/>
                <w:color w:val="000000"/>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Сертификат </w:t>
            </w:r>
            <w:r w:rsidRPr="00F414C6">
              <w:rPr>
                <w:rFonts w:ascii="Times New Roman" w:hAnsi="Times New Roman"/>
                <w:color w:val="000000"/>
                <w:sz w:val="24"/>
                <w:szCs w:val="24"/>
              </w:rPr>
              <w:t>№ 126620160 от 12.02.2019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lastRenderedPageBreak/>
              <w:t>23</w:t>
            </w:r>
          </w:p>
        </w:tc>
        <w:tc>
          <w:tcPr>
            <w:tcW w:w="2835" w:type="dxa"/>
          </w:tcPr>
          <w:p w:rsidR="00FB181C" w:rsidRPr="000C53DD" w:rsidRDefault="00FB181C" w:rsidP="00E92B50">
            <w:pPr>
              <w:autoSpaceDE w:val="0"/>
              <w:autoSpaceDN w:val="0"/>
              <w:adjustRightInd w:val="0"/>
              <w:spacing w:after="0" w:line="240" w:lineRule="auto"/>
              <w:rPr>
                <w:rFonts w:ascii="Times New Roman" w:hAnsi="Times New Roman"/>
                <w:bCs/>
                <w:sz w:val="24"/>
                <w:szCs w:val="24"/>
              </w:rPr>
            </w:pPr>
            <w:r w:rsidRPr="000C53DD">
              <w:rPr>
                <w:rFonts w:ascii="Times New Roman" w:hAnsi="Times New Roman"/>
                <w:bCs/>
                <w:sz w:val="24"/>
                <w:szCs w:val="24"/>
              </w:rPr>
              <w:t xml:space="preserve">Финансовая грамотность. </w:t>
            </w:r>
          </w:p>
          <w:p w:rsidR="00FB181C" w:rsidRPr="000C53DD" w:rsidRDefault="00FB181C" w:rsidP="00E92B50">
            <w:pPr>
              <w:autoSpaceDE w:val="0"/>
              <w:autoSpaceDN w:val="0"/>
              <w:adjustRightInd w:val="0"/>
              <w:spacing w:after="0" w:line="240" w:lineRule="auto"/>
              <w:rPr>
                <w:rFonts w:ascii="Times New Roman" w:hAnsi="Times New Roman"/>
                <w:bCs/>
                <w:sz w:val="24"/>
                <w:szCs w:val="24"/>
              </w:rPr>
            </w:pPr>
            <w:r w:rsidRPr="000C53DD">
              <w:rPr>
                <w:rFonts w:ascii="Times New Roman" w:hAnsi="Times New Roman"/>
                <w:bCs/>
                <w:sz w:val="24"/>
                <w:szCs w:val="24"/>
              </w:rPr>
              <w:t>Преподавание ФГ в 5—9 классах</w:t>
            </w:r>
            <w:r>
              <w:rPr>
                <w:rFonts w:ascii="Times New Roman" w:hAnsi="Times New Roman"/>
                <w:bCs/>
                <w:sz w:val="24"/>
                <w:szCs w:val="24"/>
              </w:rPr>
              <w:t>, 5 часов</w:t>
            </w:r>
          </w:p>
          <w:p w:rsidR="00FB181C" w:rsidRDefault="00FB181C" w:rsidP="00E92B50">
            <w:pPr>
              <w:autoSpaceDE w:val="0"/>
              <w:autoSpaceDN w:val="0"/>
              <w:adjustRightInd w:val="0"/>
              <w:spacing w:after="0" w:line="240" w:lineRule="auto"/>
              <w:rPr>
                <w:rFonts w:ascii="OpenSans-SemiBold" w:hAnsi="OpenSans-SemiBold" w:cs="OpenSans-SemiBold"/>
                <w:b/>
                <w:bCs/>
                <w:color w:val="000000"/>
                <w:sz w:val="34"/>
                <w:szCs w:val="3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Сертификат </w:t>
            </w:r>
            <w:r w:rsidRPr="000C53DD">
              <w:rPr>
                <w:rFonts w:ascii="Times New Roman" w:hAnsi="Times New Roman"/>
                <w:color w:val="000000"/>
                <w:sz w:val="24"/>
                <w:szCs w:val="24"/>
              </w:rPr>
              <w:t>№ 745865151 от 17.02.2019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24</w:t>
            </w:r>
          </w:p>
        </w:tc>
        <w:tc>
          <w:tcPr>
            <w:tcW w:w="2835" w:type="dxa"/>
          </w:tcPr>
          <w:p w:rsidR="00FB181C" w:rsidRPr="000C7A55" w:rsidRDefault="00FB181C" w:rsidP="00E92B50">
            <w:pPr>
              <w:autoSpaceDE w:val="0"/>
              <w:autoSpaceDN w:val="0"/>
              <w:adjustRightInd w:val="0"/>
              <w:spacing w:after="0" w:line="240" w:lineRule="auto"/>
              <w:jc w:val="both"/>
              <w:rPr>
                <w:rFonts w:ascii="Times New Roman" w:hAnsi="Times New Roman"/>
                <w:bCs/>
                <w:sz w:val="24"/>
                <w:szCs w:val="24"/>
              </w:rPr>
            </w:pPr>
            <w:r w:rsidRPr="000C7A55">
              <w:rPr>
                <w:rFonts w:ascii="Times New Roman" w:hAnsi="Times New Roman"/>
                <w:bCs/>
                <w:sz w:val="24"/>
                <w:szCs w:val="24"/>
              </w:rPr>
              <w:t>Филологический анализ текста — основа уроков</w:t>
            </w:r>
          </w:p>
          <w:p w:rsidR="00FB181C" w:rsidRPr="000C7A55" w:rsidRDefault="00FB181C" w:rsidP="00E92B50">
            <w:pPr>
              <w:autoSpaceDE w:val="0"/>
              <w:autoSpaceDN w:val="0"/>
              <w:adjustRightInd w:val="0"/>
              <w:spacing w:after="0" w:line="240" w:lineRule="auto"/>
              <w:jc w:val="both"/>
              <w:rPr>
                <w:rFonts w:ascii="Times New Roman" w:hAnsi="Times New Roman"/>
                <w:bCs/>
                <w:sz w:val="24"/>
                <w:szCs w:val="24"/>
              </w:rPr>
            </w:pPr>
            <w:r w:rsidRPr="000C7A55">
              <w:rPr>
                <w:rFonts w:ascii="Times New Roman" w:hAnsi="Times New Roman"/>
                <w:bCs/>
                <w:sz w:val="24"/>
                <w:szCs w:val="24"/>
              </w:rPr>
              <w:t>Словесности</w:t>
            </w:r>
            <w:r>
              <w:rPr>
                <w:rFonts w:ascii="Times New Roman" w:hAnsi="Times New Roman"/>
                <w:bCs/>
                <w:sz w:val="24"/>
                <w:szCs w:val="24"/>
              </w:rPr>
              <w:t>, 7 часов</w:t>
            </w:r>
          </w:p>
          <w:p w:rsidR="00FB181C" w:rsidRPr="000C53DD" w:rsidRDefault="00FB181C" w:rsidP="00E92B50">
            <w:pPr>
              <w:autoSpaceDE w:val="0"/>
              <w:autoSpaceDN w:val="0"/>
              <w:adjustRightInd w:val="0"/>
              <w:spacing w:after="0" w:line="240" w:lineRule="auto"/>
              <w:rPr>
                <w:rFonts w:ascii="Times New Roman" w:hAnsi="Times New Roman"/>
                <w:bCs/>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Сертификат № </w:t>
            </w:r>
            <w:r w:rsidRPr="000C7A55">
              <w:rPr>
                <w:rFonts w:ascii="Times New Roman" w:hAnsi="Times New Roman"/>
                <w:sz w:val="28"/>
                <w:szCs w:val="28"/>
              </w:rPr>
              <w:t xml:space="preserve">№ </w:t>
            </w:r>
            <w:r w:rsidRPr="000C7A55">
              <w:rPr>
                <w:rFonts w:ascii="Times New Roman" w:hAnsi="Times New Roman"/>
                <w:sz w:val="24"/>
                <w:szCs w:val="24"/>
              </w:rPr>
              <w:t>940767402 от 20.04.2019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25</w:t>
            </w:r>
          </w:p>
        </w:tc>
        <w:tc>
          <w:tcPr>
            <w:tcW w:w="2835"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«Дополнительное оборудование и программное обеспечение в процессе дистанционного обучения детей-инвалидов» 72 часа</w:t>
            </w:r>
          </w:p>
        </w:tc>
        <w:tc>
          <w:tcPr>
            <w:tcW w:w="2126"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12.10.2018-25.10.2018</w:t>
            </w:r>
          </w:p>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Удостоверение № 7456</w:t>
            </w:r>
          </w:p>
        </w:tc>
        <w:tc>
          <w:tcPr>
            <w:tcW w:w="1843"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Вакалова С.А.</w:t>
            </w:r>
          </w:p>
        </w:tc>
        <w:tc>
          <w:tcPr>
            <w:tcW w:w="2090"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СКИРО ПК и ПРО, г</w:t>
            </w:r>
            <w:proofErr w:type="gramStart"/>
            <w:r w:rsidRPr="00965D30">
              <w:rPr>
                <w:rFonts w:ascii="Times New Roman" w:hAnsi="Times New Roman"/>
                <w:sz w:val="24"/>
                <w:szCs w:val="24"/>
              </w:rPr>
              <w:t>.С</w:t>
            </w:r>
            <w:proofErr w:type="gramEnd"/>
            <w:r w:rsidRPr="00965D30">
              <w:rPr>
                <w:rFonts w:ascii="Times New Roman" w:hAnsi="Times New Roman"/>
                <w:sz w:val="24"/>
                <w:szCs w:val="24"/>
              </w:rPr>
              <w:t>таврополь</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26</w:t>
            </w:r>
          </w:p>
        </w:tc>
        <w:tc>
          <w:tcPr>
            <w:tcW w:w="2835" w:type="dxa"/>
            <w:tcBorders>
              <w:top w:val="single" w:sz="4" w:space="0" w:color="auto"/>
              <w:left w:val="single" w:sz="4" w:space="0" w:color="auto"/>
              <w:bottom w:val="single" w:sz="4" w:space="0" w:color="auto"/>
              <w:right w:val="single" w:sz="4" w:space="0" w:color="auto"/>
            </w:tcBorders>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8"/>
                <w:szCs w:val="28"/>
              </w:rPr>
              <w:t>Методика разработки современного урока в условиях  ФГОС</w:t>
            </w:r>
          </w:p>
        </w:tc>
        <w:tc>
          <w:tcPr>
            <w:tcW w:w="2126" w:type="dxa"/>
          </w:tcPr>
          <w:p w:rsidR="00FB181C" w:rsidRDefault="00FB181C" w:rsidP="00E92B50">
            <w:pPr>
              <w:rPr>
                <w:rFonts w:ascii="Times New Roman" w:hAnsi="Times New Roman"/>
                <w:sz w:val="28"/>
                <w:szCs w:val="28"/>
              </w:rPr>
            </w:pPr>
            <w:r>
              <w:rPr>
                <w:rFonts w:ascii="Times New Roman" w:hAnsi="Times New Roman"/>
                <w:sz w:val="28"/>
                <w:szCs w:val="28"/>
              </w:rPr>
              <w:t>Сертификат от 19.04.2019г.</w:t>
            </w:r>
          </w:p>
        </w:tc>
        <w:tc>
          <w:tcPr>
            <w:tcW w:w="1843" w:type="dxa"/>
          </w:tcPr>
          <w:p w:rsidR="00FB181C" w:rsidRDefault="00FB181C" w:rsidP="00E92B50">
            <w:pPr>
              <w:jc w:val="center"/>
              <w:rPr>
                <w:rFonts w:ascii="Times New Roman" w:hAnsi="Times New Roman"/>
                <w:sz w:val="28"/>
                <w:szCs w:val="28"/>
              </w:rPr>
            </w:pPr>
          </w:p>
          <w:p w:rsidR="00FB181C" w:rsidRPr="002E2E79" w:rsidRDefault="00FB181C" w:rsidP="00E92B50">
            <w:pPr>
              <w:rPr>
                <w:rFonts w:ascii="Times New Roman" w:hAnsi="Times New Roman"/>
                <w:sz w:val="28"/>
                <w:szCs w:val="28"/>
              </w:rPr>
            </w:pPr>
            <w:r>
              <w:rPr>
                <w:rFonts w:ascii="Times New Roman" w:hAnsi="Times New Roman"/>
                <w:sz w:val="28"/>
                <w:szCs w:val="28"/>
              </w:rPr>
              <w:t>Любимова Е.В.</w:t>
            </w:r>
          </w:p>
        </w:tc>
        <w:tc>
          <w:tcPr>
            <w:tcW w:w="2090" w:type="dxa"/>
          </w:tcPr>
          <w:p w:rsidR="00FB181C" w:rsidRDefault="00FB181C" w:rsidP="00E92B50">
            <w:pPr>
              <w:rPr>
                <w:rFonts w:ascii="Times New Roman" w:hAnsi="Times New Roman"/>
                <w:sz w:val="28"/>
                <w:szCs w:val="28"/>
              </w:rPr>
            </w:pPr>
          </w:p>
          <w:p w:rsidR="00FB181C" w:rsidRPr="002E2E79" w:rsidRDefault="00FB181C" w:rsidP="00E92B50">
            <w:pPr>
              <w:rPr>
                <w:rFonts w:ascii="Times New Roman" w:hAnsi="Times New Roman"/>
                <w:sz w:val="28"/>
                <w:szCs w:val="28"/>
              </w:rPr>
            </w:pPr>
            <w:r>
              <w:rPr>
                <w:rFonts w:ascii="Times New Roman" w:hAnsi="Times New Roman"/>
                <w:sz w:val="28"/>
                <w:szCs w:val="28"/>
              </w:rPr>
              <w:t>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27</w:t>
            </w:r>
          </w:p>
        </w:tc>
        <w:tc>
          <w:tcPr>
            <w:tcW w:w="2835" w:type="dxa"/>
            <w:tcBorders>
              <w:top w:val="single" w:sz="4" w:space="0" w:color="auto"/>
              <w:left w:val="single" w:sz="4" w:space="0" w:color="auto"/>
              <w:bottom w:val="single" w:sz="4" w:space="0" w:color="auto"/>
              <w:right w:val="single" w:sz="4" w:space="0" w:color="auto"/>
            </w:tcBorders>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8"/>
                <w:szCs w:val="28"/>
              </w:rPr>
              <w:t>«Подготовка организаторов ГИА»</w:t>
            </w:r>
          </w:p>
        </w:tc>
        <w:tc>
          <w:tcPr>
            <w:tcW w:w="2126" w:type="dxa"/>
          </w:tcPr>
          <w:p w:rsidR="00FB181C" w:rsidRPr="005D1537" w:rsidRDefault="00FB181C" w:rsidP="00E92B50">
            <w:pPr>
              <w:rPr>
                <w:rFonts w:ascii="Times New Roman" w:hAnsi="Times New Roman"/>
                <w:sz w:val="28"/>
                <w:szCs w:val="28"/>
              </w:rPr>
            </w:pPr>
            <w:r>
              <w:rPr>
                <w:rFonts w:ascii="Times New Roman" w:hAnsi="Times New Roman"/>
                <w:sz w:val="28"/>
                <w:szCs w:val="28"/>
              </w:rPr>
              <w:t xml:space="preserve">Сертификат №81Раа </w:t>
            </w:r>
            <w:r>
              <w:rPr>
                <w:rFonts w:ascii="Times New Roman" w:hAnsi="Times New Roman"/>
                <w:sz w:val="28"/>
                <w:szCs w:val="28"/>
                <w:lang w:val="en-US"/>
              </w:rPr>
              <w:t>bdO  06</w:t>
            </w:r>
            <w:r>
              <w:rPr>
                <w:rFonts w:ascii="Times New Roman" w:hAnsi="Times New Roman"/>
                <w:sz w:val="28"/>
                <w:szCs w:val="28"/>
              </w:rPr>
              <w:t>.03.2019</w:t>
            </w:r>
          </w:p>
        </w:tc>
        <w:tc>
          <w:tcPr>
            <w:tcW w:w="1843" w:type="dxa"/>
          </w:tcPr>
          <w:p w:rsidR="00FB181C" w:rsidRDefault="00FB181C" w:rsidP="00E92B50">
            <w:pPr>
              <w:rPr>
                <w:rFonts w:ascii="Times New Roman" w:hAnsi="Times New Roman"/>
                <w:sz w:val="28"/>
                <w:szCs w:val="28"/>
              </w:rPr>
            </w:pPr>
            <w:r>
              <w:rPr>
                <w:rFonts w:ascii="Times New Roman" w:hAnsi="Times New Roman"/>
                <w:sz w:val="28"/>
                <w:szCs w:val="28"/>
              </w:rPr>
              <w:t>Мирошников Д.С.</w:t>
            </w:r>
          </w:p>
        </w:tc>
        <w:tc>
          <w:tcPr>
            <w:tcW w:w="2090" w:type="dxa"/>
          </w:tcPr>
          <w:p w:rsidR="00FB181C" w:rsidRDefault="00FB181C" w:rsidP="00E92B50">
            <w:pPr>
              <w:rPr>
                <w:rFonts w:ascii="Times New Roman" w:hAnsi="Times New Roman"/>
                <w:sz w:val="28"/>
                <w:szCs w:val="28"/>
              </w:rPr>
            </w:pPr>
            <w:r>
              <w:rPr>
                <w:rFonts w:ascii="Times New Roman" w:hAnsi="Times New Roman"/>
                <w:sz w:val="28"/>
                <w:szCs w:val="28"/>
              </w:rPr>
              <w:t>Москва</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28</w:t>
            </w:r>
          </w:p>
        </w:tc>
        <w:tc>
          <w:tcPr>
            <w:tcW w:w="2835" w:type="dxa"/>
          </w:tcPr>
          <w:p w:rsidR="00FB181C" w:rsidRPr="00F34C0A"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Преподавание иностранных языков в условиях реализации ФГОС основного общего образования и введения профессионального стандарта педагога. 108 ч.</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 17.09.18. по 06.10. 18</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Арзуманян С.А.</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sidRPr="00F34C0A">
              <w:rPr>
                <w:rFonts w:ascii="Times New Roman" w:hAnsi="Times New Roman"/>
                <w:sz w:val="24"/>
                <w:szCs w:val="24"/>
              </w:rPr>
              <w:t>СКИРО ПК и ПРО, г</w:t>
            </w:r>
            <w:proofErr w:type="gramStart"/>
            <w:r w:rsidRPr="00F34C0A">
              <w:rPr>
                <w:rFonts w:ascii="Times New Roman" w:hAnsi="Times New Roman"/>
                <w:sz w:val="24"/>
                <w:szCs w:val="24"/>
              </w:rPr>
              <w:t>.С</w:t>
            </w:r>
            <w:proofErr w:type="gramEnd"/>
            <w:r w:rsidRPr="00F34C0A">
              <w:rPr>
                <w:rFonts w:ascii="Times New Roman" w:hAnsi="Times New Roman"/>
                <w:sz w:val="24"/>
                <w:szCs w:val="24"/>
              </w:rPr>
              <w:t>таврополь</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29</w:t>
            </w:r>
          </w:p>
        </w:tc>
        <w:tc>
          <w:tcPr>
            <w:tcW w:w="2835"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Преподавание иностранных языков в условиях реализации ФГОС основного общего образования и введения профессионального стандарта педагога. 108 ч.</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С13.10.18. по 02.11.18.</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Моргунова Г.Е.</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СКИРО ПРО,           </w:t>
            </w:r>
            <w:proofErr w:type="gramStart"/>
            <w:r>
              <w:rPr>
                <w:rFonts w:ascii="Times New Roman" w:hAnsi="Times New Roman"/>
                <w:sz w:val="24"/>
                <w:szCs w:val="24"/>
              </w:rPr>
              <w:t>г</w:t>
            </w:r>
            <w:proofErr w:type="gramEnd"/>
            <w:r>
              <w:rPr>
                <w:rFonts w:ascii="Times New Roman" w:hAnsi="Times New Roman"/>
                <w:sz w:val="24"/>
                <w:szCs w:val="24"/>
              </w:rPr>
              <w:t>. Ставрополь.</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lastRenderedPageBreak/>
              <w:t>30</w:t>
            </w:r>
          </w:p>
        </w:tc>
        <w:tc>
          <w:tcPr>
            <w:tcW w:w="2835"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КПК по оказанию первой медицинской помощи 6ч.</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07.12.18.</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Ефименко Л.А.</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Г.Новоалександровск МОУ СОШ №5</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31</w:t>
            </w:r>
          </w:p>
        </w:tc>
        <w:tc>
          <w:tcPr>
            <w:tcW w:w="2835"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«Основы финансовой грамотности: личный и семейный бюджет» 8ч</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3.10.2018 удостоверение № 1030</w:t>
            </w:r>
          </w:p>
          <w:p w:rsidR="00FB181C" w:rsidRDefault="00FB181C" w:rsidP="00E92B50">
            <w:pPr>
              <w:pStyle w:val="a6"/>
              <w:spacing w:after="0" w:line="240" w:lineRule="auto"/>
              <w:ind w:left="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Михнева Н.В.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Фонд президентских грантов, г</w:t>
            </w:r>
            <w:proofErr w:type="gramStart"/>
            <w:r>
              <w:rPr>
                <w:rFonts w:ascii="Times New Roman" w:hAnsi="Times New Roman"/>
                <w:sz w:val="24"/>
                <w:szCs w:val="24"/>
              </w:rPr>
              <w:t>.Н</w:t>
            </w:r>
            <w:proofErr w:type="gramEnd"/>
            <w:r>
              <w:rPr>
                <w:rFonts w:ascii="Times New Roman" w:hAnsi="Times New Roman"/>
                <w:sz w:val="24"/>
                <w:szCs w:val="24"/>
              </w:rPr>
              <w:t>овалександровск</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32</w:t>
            </w:r>
          </w:p>
        </w:tc>
        <w:tc>
          <w:tcPr>
            <w:tcW w:w="2835"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«Разрешение конфликтов в школе»</w:t>
            </w:r>
          </w:p>
          <w:p w:rsidR="00FB181C" w:rsidRDefault="00FB181C" w:rsidP="00E92B50">
            <w:pPr>
              <w:tabs>
                <w:tab w:val="left" w:pos="3206"/>
              </w:tabs>
            </w:pPr>
            <w:r>
              <w:tab/>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3.10.2018</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удостоверение № 923</w:t>
            </w:r>
          </w:p>
          <w:p w:rsidR="00FB181C" w:rsidRDefault="00FB181C" w:rsidP="00E92B50">
            <w:pPr>
              <w:pStyle w:val="a6"/>
              <w:spacing w:after="0" w:line="240" w:lineRule="auto"/>
              <w:ind w:left="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Михнева Н.В.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Фонд президентских грантов, г</w:t>
            </w:r>
            <w:proofErr w:type="gramStart"/>
            <w:r>
              <w:rPr>
                <w:rFonts w:ascii="Times New Roman" w:hAnsi="Times New Roman"/>
                <w:sz w:val="24"/>
                <w:szCs w:val="24"/>
              </w:rPr>
              <w:t>.Н</w:t>
            </w:r>
            <w:proofErr w:type="gramEnd"/>
            <w:r>
              <w:rPr>
                <w:rFonts w:ascii="Times New Roman" w:hAnsi="Times New Roman"/>
                <w:sz w:val="24"/>
                <w:szCs w:val="24"/>
              </w:rPr>
              <w:t>овалександровск</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33</w:t>
            </w:r>
          </w:p>
        </w:tc>
        <w:tc>
          <w:tcPr>
            <w:tcW w:w="2835"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«Научно – методическое сопровождение работы с </w:t>
            </w:r>
            <w:proofErr w:type="gramStart"/>
            <w:r>
              <w:rPr>
                <w:rFonts w:ascii="Times New Roman" w:hAnsi="Times New Roman"/>
                <w:sz w:val="24"/>
                <w:szCs w:val="24"/>
              </w:rPr>
              <w:t>обучающимися</w:t>
            </w:r>
            <w:proofErr w:type="gramEnd"/>
            <w:r>
              <w:rPr>
                <w:rFonts w:ascii="Times New Roman" w:hAnsi="Times New Roman"/>
                <w:sz w:val="24"/>
                <w:szCs w:val="24"/>
              </w:rPr>
              <w:t>, проявившими выдающиеся способности  по истории и обществознанию» 24 часа</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 19.11.2018 по 20.11.2018</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Удостоверение №261200530198</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СКИРО ПК и </w:t>
            </w:r>
            <w:proofErr w:type="gramStart"/>
            <w:r>
              <w:rPr>
                <w:rFonts w:ascii="Times New Roman" w:hAnsi="Times New Roman"/>
                <w:sz w:val="24"/>
                <w:szCs w:val="24"/>
              </w:rPr>
              <w:t>ПРО</w:t>
            </w:r>
            <w:proofErr w:type="gramEnd"/>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tc>
        <w:tc>
          <w:tcPr>
            <w:tcW w:w="2835"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КПК по оказанию первой медицинской помощи</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07.12.2018г</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гимназия №1</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34</w:t>
            </w:r>
          </w:p>
        </w:tc>
        <w:tc>
          <w:tcPr>
            <w:tcW w:w="2835"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Подготовка преподавателя к работе с детьми-инвалидами, обучающимися с использованием дистанционных образовательных технологий. 72 часа</w:t>
            </w:r>
          </w:p>
        </w:tc>
        <w:tc>
          <w:tcPr>
            <w:tcW w:w="2126"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28.03.2019 №2688</w:t>
            </w:r>
          </w:p>
        </w:tc>
        <w:tc>
          <w:tcPr>
            <w:tcW w:w="184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Михнева Н.В.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СКИРО ПК и </w:t>
            </w:r>
            <w:proofErr w:type="gramStart"/>
            <w:r>
              <w:rPr>
                <w:rFonts w:ascii="Times New Roman" w:hAnsi="Times New Roman"/>
                <w:sz w:val="24"/>
                <w:szCs w:val="24"/>
              </w:rPr>
              <w:t>ПРО</w:t>
            </w:r>
            <w:proofErr w:type="gramEnd"/>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35</w:t>
            </w:r>
          </w:p>
        </w:tc>
        <w:tc>
          <w:tcPr>
            <w:tcW w:w="2835"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«Формирование воспитательного процесса  в работе классного руководителя в условиях ФГОС»</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Удостоверение № 464</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13.05. 2019</w:t>
            </w:r>
          </w:p>
        </w:tc>
        <w:tc>
          <w:tcPr>
            <w:tcW w:w="184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Михнева Н.В.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АНО ДПО «Центральный многопрофильный институт профессиональной переподготовки и повышения квалификации» г</w:t>
            </w:r>
            <w:proofErr w:type="gramStart"/>
            <w:r>
              <w:rPr>
                <w:rFonts w:ascii="Times New Roman" w:hAnsi="Times New Roman"/>
                <w:sz w:val="24"/>
                <w:szCs w:val="24"/>
              </w:rPr>
              <w:t>.П</w:t>
            </w:r>
            <w:proofErr w:type="gramEnd"/>
            <w:r>
              <w:rPr>
                <w:rFonts w:ascii="Times New Roman" w:hAnsi="Times New Roman"/>
                <w:sz w:val="24"/>
                <w:szCs w:val="24"/>
              </w:rPr>
              <w:t>ятигорск</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lastRenderedPageBreak/>
              <w:t>36</w:t>
            </w:r>
          </w:p>
        </w:tc>
        <w:tc>
          <w:tcPr>
            <w:tcW w:w="2835"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«Формирование воспитательного процесса  в работе классного руководителя в условиях ФГОС»</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Удостоверение № 463</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13.05. 2019</w:t>
            </w:r>
          </w:p>
        </w:tc>
        <w:tc>
          <w:tcPr>
            <w:tcW w:w="184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Марченко Т.А.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АНО ДПО «Центральный многопрофильный институт профессиональной переподготовки и повышения квалификации» г</w:t>
            </w:r>
            <w:proofErr w:type="gramStart"/>
            <w:r>
              <w:rPr>
                <w:rFonts w:ascii="Times New Roman" w:hAnsi="Times New Roman"/>
                <w:sz w:val="24"/>
                <w:szCs w:val="24"/>
              </w:rPr>
              <w:t>.П</w:t>
            </w:r>
            <w:proofErr w:type="gramEnd"/>
            <w:r>
              <w:rPr>
                <w:rFonts w:ascii="Times New Roman" w:hAnsi="Times New Roman"/>
                <w:sz w:val="24"/>
                <w:szCs w:val="24"/>
              </w:rPr>
              <w:t>ятигорск</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37</w:t>
            </w:r>
          </w:p>
        </w:tc>
        <w:tc>
          <w:tcPr>
            <w:tcW w:w="2835"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«Формирование воспитательного процесса  в работе классного руководителя в условиях ФГОС»</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Удостоверение № 466</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13.05. 2019</w:t>
            </w:r>
          </w:p>
        </w:tc>
        <w:tc>
          <w:tcPr>
            <w:tcW w:w="184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Пальчех О.В.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АНО ДПО «Центральный многопрофильный институт профессиональной переподготовки и повышения квалификации» г</w:t>
            </w:r>
            <w:proofErr w:type="gramStart"/>
            <w:r>
              <w:rPr>
                <w:rFonts w:ascii="Times New Roman" w:hAnsi="Times New Roman"/>
                <w:sz w:val="24"/>
                <w:szCs w:val="24"/>
              </w:rPr>
              <w:t>.П</w:t>
            </w:r>
            <w:proofErr w:type="gramEnd"/>
            <w:r>
              <w:rPr>
                <w:rFonts w:ascii="Times New Roman" w:hAnsi="Times New Roman"/>
                <w:sz w:val="24"/>
                <w:szCs w:val="24"/>
              </w:rPr>
              <w:t>ятигорск</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38</w:t>
            </w:r>
          </w:p>
        </w:tc>
        <w:tc>
          <w:tcPr>
            <w:tcW w:w="2835"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«Формирование воспитательного процесса  в работе классного руководителя в условиях ФГОС»</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Удостоверение № 465</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13.05. 2019</w:t>
            </w:r>
          </w:p>
        </w:tc>
        <w:tc>
          <w:tcPr>
            <w:tcW w:w="184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Малушко Т.А.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АНО ДПО «Центральный многопрофильный институт профессиональной переподготовки и повышения квалификации» г</w:t>
            </w:r>
            <w:proofErr w:type="gramStart"/>
            <w:r>
              <w:rPr>
                <w:rFonts w:ascii="Times New Roman" w:hAnsi="Times New Roman"/>
                <w:sz w:val="24"/>
                <w:szCs w:val="24"/>
              </w:rPr>
              <w:t>.П</w:t>
            </w:r>
            <w:proofErr w:type="gramEnd"/>
            <w:r>
              <w:rPr>
                <w:rFonts w:ascii="Times New Roman" w:hAnsi="Times New Roman"/>
                <w:sz w:val="24"/>
                <w:szCs w:val="24"/>
              </w:rPr>
              <w:t>ятигорск</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39</w:t>
            </w:r>
          </w:p>
        </w:tc>
        <w:tc>
          <w:tcPr>
            <w:tcW w:w="2835"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«Подготовка педагогических работников по оказанию неотложной медицинской и психологической помощи при несчастных случаях, детском травматизме» 26 час</w:t>
            </w:r>
          </w:p>
          <w:p w:rsidR="00FB181C" w:rsidRPr="00F34C0A"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удостоверение № </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07.12.18</w:t>
            </w:r>
          </w:p>
        </w:tc>
        <w:tc>
          <w:tcPr>
            <w:tcW w:w="1843" w:type="dxa"/>
          </w:tcPr>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Скрипников Т.В</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Лужина</w:t>
            </w:r>
            <w:proofErr w:type="gramStart"/>
            <w:r>
              <w:rPr>
                <w:rFonts w:ascii="Times New Roman" w:hAnsi="Times New Roman"/>
                <w:sz w:val="24"/>
                <w:szCs w:val="24"/>
              </w:rPr>
              <w:t>.В</w:t>
            </w:r>
            <w:proofErr w:type="gramEnd"/>
            <w:r>
              <w:rPr>
                <w:rFonts w:ascii="Times New Roman" w:hAnsi="Times New Roman"/>
                <w:sz w:val="24"/>
                <w:szCs w:val="24"/>
              </w:rPr>
              <w:t>.В</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«Территориальный центр медицины катастроф Ставропольского края»</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40</w:t>
            </w:r>
          </w:p>
        </w:tc>
        <w:tc>
          <w:tcPr>
            <w:tcW w:w="2835"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"Совершенствование качества образования по учебному предмету</w:t>
            </w:r>
            <w:proofErr w:type="gramStart"/>
            <w:r>
              <w:rPr>
                <w:rFonts w:ascii="Times New Roman" w:hAnsi="Times New Roman"/>
                <w:sz w:val="24"/>
                <w:szCs w:val="24"/>
              </w:rPr>
              <w:t>"Ф</w:t>
            </w:r>
            <w:proofErr w:type="gramEnd"/>
            <w:r>
              <w:rPr>
                <w:rFonts w:ascii="Times New Roman" w:hAnsi="Times New Roman"/>
                <w:sz w:val="24"/>
                <w:szCs w:val="24"/>
              </w:rPr>
              <w:t>изическая культура" в условиях реализации ФГОС общего образования и профессионального стандарта педагога" 108 час</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Удостоверение №</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261200531923</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02.02.2019</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Скрипников. Т.В</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Ставрополь</w:t>
            </w:r>
            <w:proofErr w:type="gramStart"/>
            <w:r>
              <w:rPr>
                <w:rFonts w:ascii="Times New Roman" w:hAnsi="Times New Roman"/>
                <w:sz w:val="24"/>
                <w:szCs w:val="24"/>
              </w:rPr>
              <w:t>.С</w:t>
            </w:r>
            <w:proofErr w:type="gramEnd"/>
            <w:r>
              <w:rPr>
                <w:rFonts w:ascii="Times New Roman" w:hAnsi="Times New Roman"/>
                <w:sz w:val="24"/>
                <w:szCs w:val="24"/>
              </w:rPr>
              <w:t>КИРО и ПРО</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lastRenderedPageBreak/>
              <w:t>41</w:t>
            </w:r>
          </w:p>
        </w:tc>
        <w:tc>
          <w:tcPr>
            <w:tcW w:w="2835"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"Реализация комплекса ГТО в образовательных учреждениях"70 часов</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roofErr w:type="gramStart"/>
            <w:r>
              <w:rPr>
                <w:rFonts w:ascii="Times New Roman" w:hAnsi="Times New Roman"/>
                <w:sz w:val="24"/>
                <w:szCs w:val="24"/>
              </w:rPr>
              <w:t>.С</w:t>
            </w:r>
            <w:proofErr w:type="gramEnd"/>
            <w:r>
              <w:rPr>
                <w:rFonts w:ascii="Times New Roman" w:hAnsi="Times New Roman"/>
                <w:sz w:val="24"/>
                <w:szCs w:val="24"/>
              </w:rPr>
              <w:t>ерия.ДО№9366-767454.от 19 .04.2019г</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Шульга</w:t>
            </w:r>
            <w:proofErr w:type="gramStart"/>
            <w:r>
              <w:rPr>
                <w:rFonts w:ascii="Times New Roman" w:hAnsi="Times New Roman"/>
                <w:sz w:val="24"/>
                <w:szCs w:val="24"/>
              </w:rPr>
              <w:t>.И</w:t>
            </w:r>
            <w:proofErr w:type="gramEnd"/>
            <w:r>
              <w:rPr>
                <w:rFonts w:ascii="Times New Roman" w:hAnsi="Times New Roman"/>
                <w:sz w:val="24"/>
                <w:szCs w:val="24"/>
              </w:rPr>
              <w:t>.Н</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Дистанционные курсы.</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42</w:t>
            </w:r>
          </w:p>
        </w:tc>
        <w:tc>
          <w:tcPr>
            <w:tcW w:w="2835"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Подготовка организаторов ГИА</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От 12.03.19</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Лужина В.</w:t>
            </w:r>
            <w:proofErr w:type="gramStart"/>
            <w:r>
              <w:rPr>
                <w:rFonts w:ascii="Times New Roman" w:hAnsi="Times New Roman"/>
                <w:sz w:val="24"/>
                <w:szCs w:val="24"/>
              </w:rPr>
              <w:t>В</w:t>
            </w:r>
            <w:proofErr w:type="gramEnd"/>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Дистанционное обучение.</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43</w:t>
            </w:r>
          </w:p>
        </w:tc>
        <w:tc>
          <w:tcPr>
            <w:tcW w:w="2835"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Подготовка организаторов ГИА</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От 13.03.19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Скрипников.Т.В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Дистанционное обучение.</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44</w:t>
            </w:r>
          </w:p>
        </w:tc>
        <w:tc>
          <w:tcPr>
            <w:tcW w:w="2835" w:type="dxa"/>
          </w:tcPr>
          <w:p w:rsidR="00FB181C" w:rsidRPr="00F34C0A" w:rsidRDefault="00FB181C" w:rsidP="00E92B50">
            <w:pPr>
              <w:pStyle w:val="a6"/>
              <w:spacing w:after="0" w:line="240" w:lineRule="auto"/>
              <w:ind w:left="0"/>
              <w:rPr>
                <w:rFonts w:ascii="Times New Roman" w:hAnsi="Times New Roman"/>
                <w:sz w:val="24"/>
                <w:szCs w:val="24"/>
              </w:rPr>
            </w:pPr>
            <w:r w:rsidRPr="00F34C0A">
              <w:rPr>
                <w:rFonts w:ascii="Times New Roman" w:hAnsi="Times New Roman"/>
                <w:sz w:val="24"/>
                <w:szCs w:val="24"/>
              </w:rPr>
              <w:t>«Теория и ме</w:t>
            </w:r>
            <w:r>
              <w:rPr>
                <w:rFonts w:ascii="Times New Roman" w:hAnsi="Times New Roman"/>
                <w:sz w:val="24"/>
                <w:szCs w:val="24"/>
              </w:rPr>
              <w:t>тодика преподавания географии» 1</w:t>
            </w:r>
            <w:r w:rsidRPr="00F34C0A">
              <w:rPr>
                <w:rFonts w:ascii="Times New Roman" w:hAnsi="Times New Roman"/>
                <w:sz w:val="24"/>
                <w:szCs w:val="24"/>
              </w:rPr>
              <w:t>20ч</w:t>
            </w:r>
          </w:p>
          <w:p w:rsidR="00FB181C" w:rsidRPr="00F34C0A"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03.032019</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КолесниковаГ.И.</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sidRPr="00F34C0A">
              <w:rPr>
                <w:rFonts w:ascii="Times New Roman" w:hAnsi="Times New Roman"/>
                <w:sz w:val="24"/>
                <w:szCs w:val="24"/>
              </w:rPr>
              <w:t>СКИРО ПК и ПРО, г</w:t>
            </w:r>
            <w:proofErr w:type="gramStart"/>
            <w:r w:rsidRPr="00F34C0A">
              <w:rPr>
                <w:rFonts w:ascii="Times New Roman" w:hAnsi="Times New Roman"/>
                <w:sz w:val="24"/>
                <w:szCs w:val="24"/>
              </w:rPr>
              <w:t>.С</w:t>
            </w:r>
            <w:proofErr w:type="gramEnd"/>
            <w:r w:rsidRPr="00F34C0A">
              <w:rPr>
                <w:rFonts w:ascii="Times New Roman" w:hAnsi="Times New Roman"/>
                <w:sz w:val="24"/>
                <w:szCs w:val="24"/>
              </w:rPr>
              <w:t>таврополь</w:t>
            </w:r>
          </w:p>
        </w:tc>
      </w:tr>
      <w:tr w:rsidR="00FB181C" w:rsidRPr="001C770D" w:rsidTr="00DE1496">
        <w:trPr>
          <w:trHeight w:val="1228"/>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45</w:t>
            </w:r>
          </w:p>
        </w:tc>
        <w:tc>
          <w:tcPr>
            <w:tcW w:w="2835"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«Подготовка преподавателя к работе с детьми-инвалидами»72ч</w:t>
            </w: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02.04.-17.04.2019</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Удостоверение№261200597695</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Бекетова М.А.</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p>
        </w:tc>
        <w:tc>
          <w:tcPr>
            <w:tcW w:w="2090" w:type="dxa"/>
          </w:tcPr>
          <w:p w:rsidR="00FB181C" w:rsidRDefault="00FB181C" w:rsidP="00E92B50">
            <w:pPr>
              <w:pStyle w:val="a6"/>
              <w:spacing w:after="0" w:line="240" w:lineRule="auto"/>
              <w:ind w:left="0"/>
              <w:rPr>
                <w:rFonts w:ascii="Times New Roman" w:hAnsi="Times New Roman"/>
                <w:sz w:val="24"/>
                <w:szCs w:val="24"/>
              </w:rPr>
            </w:pPr>
            <w:r w:rsidRPr="00F34C0A">
              <w:rPr>
                <w:rFonts w:ascii="Times New Roman" w:hAnsi="Times New Roman"/>
                <w:sz w:val="24"/>
                <w:szCs w:val="24"/>
              </w:rPr>
              <w:t>СКИРО ПК и ПРО, г</w:t>
            </w:r>
            <w:proofErr w:type="gramStart"/>
            <w:r w:rsidRPr="00F34C0A">
              <w:rPr>
                <w:rFonts w:ascii="Times New Roman" w:hAnsi="Times New Roman"/>
                <w:sz w:val="24"/>
                <w:szCs w:val="24"/>
              </w:rPr>
              <w:t>.С</w:t>
            </w:r>
            <w:proofErr w:type="gramEnd"/>
            <w:r w:rsidRPr="00F34C0A">
              <w:rPr>
                <w:rFonts w:ascii="Times New Roman" w:hAnsi="Times New Roman"/>
                <w:sz w:val="24"/>
                <w:szCs w:val="24"/>
              </w:rPr>
              <w:t>таврополь</w:t>
            </w: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46</w:t>
            </w:r>
          </w:p>
        </w:tc>
        <w:tc>
          <w:tcPr>
            <w:tcW w:w="2835"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«Подготовка экспертов ЕГЭ»24ч</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18.02.2019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Бекетова М.А.</w:t>
            </w:r>
          </w:p>
        </w:tc>
        <w:tc>
          <w:tcPr>
            <w:tcW w:w="2090" w:type="dxa"/>
          </w:tcPr>
          <w:p w:rsidR="00FB181C" w:rsidRDefault="00FB181C" w:rsidP="00E92B50">
            <w:pPr>
              <w:pStyle w:val="a6"/>
              <w:spacing w:after="0" w:line="240" w:lineRule="auto"/>
              <w:ind w:left="0"/>
              <w:rPr>
                <w:rFonts w:ascii="Times New Roman" w:hAnsi="Times New Roman"/>
                <w:sz w:val="24"/>
                <w:szCs w:val="24"/>
              </w:rPr>
            </w:pPr>
            <w:r w:rsidRPr="00F34C0A">
              <w:rPr>
                <w:rFonts w:ascii="Times New Roman" w:hAnsi="Times New Roman"/>
                <w:sz w:val="24"/>
                <w:szCs w:val="24"/>
              </w:rPr>
              <w:t>СКИРО ПК и ПРО, г</w:t>
            </w:r>
            <w:proofErr w:type="gramStart"/>
            <w:r w:rsidRPr="00F34C0A">
              <w:rPr>
                <w:rFonts w:ascii="Times New Roman" w:hAnsi="Times New Roman"/>
                <w:sz w:val="24"/>
                <w:szCs w:val="24"/>
              </w:rPr>
              <w:t>.С</w:t>
            </w:r>
            <w:proofErr w:type="gramEnd"/>
            <w:r w:rsidRPr="00F34C0A">
              <w:rPr>
                <w:rFonts w:ascii="Times New Roman" w:hAnsi="Times New Roman"/>
                <w:sz w:val="24"/>
                <w:szCs w:val="24"/>
              </w:rPr>
              <w:t>таврополь</w:t>
            </w:r>
          </w:p>
          <w:p w:rsidR="00FB181C"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47</w:t>
            </w:r>
          </w:p>
        </w:tc>
        <w:tc>
          <w:tcPr>
            <w:tcW w:w="2835"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Финансовая грамотность в математике,</w:t>
            </w:r>
          </w:p>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 24 часа</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Удостоверение  «000271УО-РАНХиГС-150</w:t>
            </w:r>
          </w:p>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15.10.2018-17.10.2018г.</w:t>
            </w:r>
          </w:p>
        </w:tc>
        <w:tc>
          <w:tcPr>
            <w:tcW w:w="1843" w:type="dxa"/>
          </w:tcPr>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Новикова Н.Н.</w:t>
            </w:r>
          </w:p>
        </w:tc>
        <w:tc>
          <w:tcPr>
            <w:tcW w:w="2090" w:type="dxa"/>
          </w:tcPr>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Российская академия народного хозяйства и государственной службы при Президенте Российской Федерации</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lastRenderedPageBreak/>
              <w:t>48</w:t>
            </w:r>
          </w:p>
        </w:tc>
        <w:tc>
          <w:tcPr>
            <w:tcW w:w="2835"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Подготовка экспертов </w:t>
            </w:r>
            <w:proofErr w:type="gramStart"/>
            <w:r>
              <w:rPr>
                <w:rFonts w:ascii="Times New Roman" w:hAnsi="Times New Roman"/>
                <w:sz w:val="24"/>
                <w:szCs w:val="24"/>
              </w:rPr>
              <w:t>для работы в предметной комиссии при проведении итоговой аттестации по общеобразовательным программам среднего общего образования по предмету</w:t>
            </w:r>
            <w:proofErr w:type="gramEnd"/>
            <w:r>
              <w:rPr>
                <w:rFonts w:ascii="Times New Roman" w:hAnsi="Times New Roman"/>
                <w:sz w:val="24"/>
                <w:szCs w:val="24"/>
              </w:rPr>
              <w:t xml:space="preserve"> «Математика»,   24 часа</w:t>
            </w:r>
          </w:p>
          <w:p w:rsidR="00FB181C" w:rsidRPr="00F67A2A"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Удостоверение </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8432</w:t>
            </w:r>
          </w:p>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От 09.11.2018</w:t>
            </w:r>
          </w:p>
        </w:tc>
        <w:tc>
          <w:tcPr>
            <w:tcW w:w="1843" w:type="dxa"/>
          </w:tcPr>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Новикова Н.Н.</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СКИРО ПК и </w:t>
            </w:r>
            <w:proofErr w:type="gramStart"/>
            <w:r>
              <w:rPr>
                <w:rFonts w:ascii="Times New Roman" w:hAnsi="Times New Roman"/>
                <w:sz w:val="24"/>
                <w:szCs w:val="24"/>
              </w:rPr>
              <w:t>ПРО</w:t>
            </w:r>
            <w:proofErr w:type="gramEnd"/>
            <w:r>
              <w:rPr>
                <w:rFonts w:ascii="Times New Roman" w:hAnsi="Times New Roman"/>
                <w:sz w:val="24"/>
                <w:szCs w:val="24"/>
              </w:rPr>
              <w:t>,</w:t>
            </w:r>
          </w:p>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Ставрополь</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49</w:t>
            </w:r>
          </w:p>
        </w:tc>
        <w:tc>
          <w:tcPr>
            <w:tcW w:w="2835" w:type="dxa"/>
          </w:tcPr>
          <w:p w:rsidR="00FB181C" w:rsidRPr="00F67A2A" w:rsidRDefault="00FB181C" w:rsidP="00E92B50">
            <w:pPr>
              <w:snapToGrid w:val="0"/>
              <w:spacing w:line="240" w:lineRule="auto"/>
              <w:rPr>
                <w:rFonts w:ascii="Times New Roman" w:hAnsi="Times New Roman"/>
                <w:sz w:val="24"/>
                <w:szCs w:val="24"/>
              </w:rPr>
            </w:pPr>
            <w:r w:rsidRPr="00F67A2A">
              <w:rPr>
                <w:rFonts w:ascii="Times New Roman" w:hAnsi="Times New Roman"/>
                <w:sz w:val="24"/>
                <w:szCs w:val="24"/>
              </w:rPr>
              <w:t>«Современные подходы и технологии инновационной деятельности учителя  математики  в условиях реализации ФГОС ОО и введения профессионального стандарта педагога»</w:t>
            </w:r>
            <w:r>
              <w:rPr>
                <w:rFonts w:ascii="Times New Roman" w:hAnsi="Times New Roman"/>
                <w:sz w:val="24"/>
                <w:szCs w:val="24"/>
              </w:rPr>
              <w:t>, 72 часа</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Удостоверение </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9589</w:t>
            </w:r>
          </w:p>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От  08.12.2018</w:t>
            </w:r>
          </w:p>
        </w:tc>
        <w:tc>
          <w:tcPr>
            <w:tcW w:w="1843" w:type="dxa"/>
          </w:tcPr>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Новикова Н.Н.</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СКИРО ПК и </w:t>
            </w:r>
            <w:proofErr w:type="gramStart"/>
            <w:r>
              <w:rPr>
                <w:rFonts w:ascii="Times New Roman" w:hAnsi="Times New Roman"/>
                <w:sz w:val="24"/>
                <w:szCs w:val="24"/>
              </w:rPr>
              <w:t>ПРО</w:t>
            </w:r>
            <w:proofErr w:type="gramEnd"/>
            <w:r>
              <w:rPr>
                <w:rFonts w:ascii="Times New Roman" w:hAnsi="Times New Roman"/>
                <w:sz w:val="24"/>
                <w:szCs w:val="24"/>
              </w:rPr>
              <w:t>,</w:t>
            </w:r>
          </w:p>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Ставрополь</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50</w:t>
            </w:r>
          </w:p>
        </w:tc>
        <w:tc>
          <w:tcPr>
            <w:tcW w:w="2835"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Подготовка экспертов </w:t>
            </w:r>
            <w:proofErr w:type="gramStart"/>
            <w:r>
              <w:rPr>
                <w:rFonts w:ascii="Times New Roman" w:hAnsi="Times New Roman"/>
                <w:sz w:val="24"/>
                <w:szCs w:val="24"/>
              </w:rPr>
              <w:t>для работы в предметной комиссии при проведении итоговой аттестации по общеобразовательным программам основного общего образования по предмету</w:t>
            </w:r>
            <w:proofErr w:type="gramEnd"/>
            <w:r>
              <w:rPr>
                <w:rFonts w:ascii="Times New Roman" w:hAnsi="Times New Roman"/>
                <w:sz w:val="24"/>
                <w:szCs w:val="24"/>
              </w:rPr>
              <w:t xml:space="preserve"> «Информатика и ИКТ»,    24 часа </w:t>
            </w:r>
          </w:p>
          <w:p w:rsidR="00FB181C" w:rsidRPr="00F67A2A"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Удостоверение </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____</w:t>
            </w:r>
          </w:p>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От  08.11.2018</w:t>
            </w:r>
          </w:p>
        </w:tc>
        <w:tc>
          <w:tcPr>
            <w:tcW w:w="1843" w:type="dxa"/>
          </w:tcPr>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Антонова Г.А.</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СКИРО ПК и </w:t>
            </w:r>
            <w:proofErr w:type="gramStart"/>
            <w:r>
              <w:rPr>
                <w:rFonts w:ascii="Times New Roman" w:hAnsi="Times New Roman"/>
                <w:sz w:val="24"/>
                <w:szCs w:val="24"/>
              </w:rPr>
              <w:t>ПРО</w:t>
            </w:r>
            <w:proofErr w:type="gramEnd"/>
            <w:r>
              <w:rPr>
                <w:rFonts w:ascii="Times New Roman" w:hAnsi="Times New Roman"/>
                <w:sz w:val="24"/>
                <w:szCs w:val="24"/>
              </w:rPr>
              <w:t>,</w:t>
            </w:r>
          </w:p>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Ставрополь</w:t>
            </w:r>
          </w:p>
        </w:tc>
      </w:tr>
      <w:tr w:rsidR="00FB181C" w:rsidRPr="001C770D" w:rsidTr="00DE1496">
        <w:trPr>
          <w:trHeight w:val="1731"/>
        </w:trPr>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r>
              <w:t>51</w:t>
            </w:r>
          </w:p>
        </w:tc>
        <w:tc>
          <w:tcPr>
            <w:tcW w:w="2835"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Подготовка экспертов </w:t>
            </w:r>
            <w:proofErr w:type="gramStart"/>
            <w:r>
              <w:rPr>
                <w:rFonts w:ascii="Times New Roman" w:hAnsi="Times New Roman"/>
                <w:sz w:val="24"/>
                <w:szCs w:val="24"/>
              </w:rPr>
              <w:t>для работы в предметной комиссии при проведении итоговой аттестации по общеобразовательным программам среднего общего образования по предмету</w:t>
            </w:r>
            <w:proofErr w:type="gramEnd"/>
            <w:r>
              <w:rPr>
                <w:rFonts w:ascii="Times New Roman" w:hAnsi="Times New Roman"/>
                <w:sz w:val="24"/>
                <w:szCs w:val="24"/>
              </w:rPr>
              <w:t xml:space="preserve"> «Информатика и ИКТ»,    24 часа</w:t>
            </w:r>
          </w:p>
          <w:p w:rsidR="00FB181C" w:rsidRPr="00F67A2A"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Удостоверение </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9939</w:t>
            </w:r>
          </w:p>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От  19.12.2018</w:t>
            </w:r>
          </w:p>
        </w:tc>
        <w:tc>
          <w:tcPr>
            <w:tcW w:w="1843" w:type="dxa"/>
          </w:tcPr>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Антонова Г.А.</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СКИРО ПК и </w:t>
            </w:r>
            <w:proofErr w:type="gramStart"/>
            <w:r>
              <w:rPr>
                <w:rFonts w:ascii="Times New Roman" w:hAnsi="Times New Roman"/>
                <w:sz w:val="24"/>
                <w:szCs w:val="24"/>
              </w:rPr>
              <w:t>ПРО</w:t>
            </w:r>
            <w:proofErr w:type="gramEnd"/>
            <w:r>
              <w:rPr>
                <w:rFonts w:ascii="Times New Roman" w:hAnsi="Times New Roman"/>
                <w:sz w:val="24"/>
                <w:szCs w:val="24"/>
              </w:rPr>
              <w:t>,</w:t>
            </w:r>
          </w:p>
          <w:p w:rsidR="00FB181C" w:rsidRPr="00F67A2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Ставрополь</w:t>
            </w:r>
          </w:p>
        </w:tc>
      </w:tr>
    </w:tbl>
    <w:p w:rsidR="00FB181C" w:rsidRPr="0097434B" w:rsidRDefault="00FB181C" w:rsidP="00FB181C">
      <w:pPr>
        <w:jc w:val="both"/>
        <w:rPr>
          <w:rFonts w:ascii="Times New Roman" w:hAnsi="Times New Roman"/>
          <w:sz w:val="24"/>
          <w:szCs w:val="24"/>
        </w:rPr>
      </w:pPr>
    </w:p>
    <w:p w:rsidR="00FB181C" w:rsidRDefault="00FB181C" w:rsidP="00FB181C">
      <w:pPr>
        <w:pStyle w:val="a6"/>
        <w:spacing w:after="0" w:line="240" w:lineRule="auto"/>
        <w:jc w:val="both"/>
        <w:rPr>
          <w:rFonts w:ascii="Times New Roman" w:hAnsi="Times New Roman"/>
          <w:b/>
          <w:sz w:val="24"/>
          <w:szCs w:val="24"/>
        </w:rPr>
      </w:pPr>
      <w:r w:rsidRPr="0097434B">
        <w:rPr>
          <w:rFonts w:ascii="Times New Roman" w:hAnsi="Times New Roman"/>
          <w:b/>
          <w:sz w:val="24"/>
          <w:szCs w:val="24"/>
        </w:rPr>
        <w:t>Участие педагогов школы в вебинарах</w:t>
      </w:r>
      <w:r>
        <w:rPr>
          <w:rFonts w:ascii="Times New Roman" w:hAnsi="Times New Roman"/>
          <w:b/>
          <w:sz w:val="24"/>
          <w:szCs w:val="24"/>
        </w:rPr>
        <w:t xml:space="preserve">, семинарах и конференциях </w:t>
      </w:r>
      <w:r w:rsidRPr="0097434B">
        <w:rPr>
          <w:rFonts w:ascii="Times New Roman" w:hAnsi="Times New Roman"/>
          <w:b/>
          <w:sz w:val="24"/>
          <w:szCs w:val="24"/>
        </w:rPr>
        <w:t xml:space="preserve"> различного уровня</w:t>
      </w:r>
    </w:p>
    <w:tbl>
      <w:tblPr>
        <w:tblW w:w="9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2126"/>
        <w:gridCol w:w="1843"/>
        <w:gridCol w:w="2090"/>
      </w:tblGrid>
      <w:tr w:rsidR="00FB181C" w:rsidRPr="001C770D" w:rsidTr="00DE1496">
        <w:trPr>
          <w:trHeight w:val="1715"/>
        </w:trPr>
        <w:tc>
          <w:tcPr>
            <w:tcW w:w="851" w:type="dxa"/>
          </w:tcPr>
          <w:p w:rsidR="00FB181C" w:rsidRPr="001C770D"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977"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Тема, количество часов</w:t>
            </w:r>
          </w:p>
        </w:tc>
        <w:tc>
          <w:tcPr>
            <w:tcW w:w="2126"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Дата прохождения курсов, название и  номер документа</w:t>
            </w:r>
          </w:p>
        </w:tc>
        <w:tc>
          <w:tcPr>
            <w:tcW w:w="1843"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Кто принимал участие (педагог/ ФИО)</w:t>
            </w:r>
          </w:p>
        </w:tc>
        <w:tc>
          <w:tcPr>
            <w:tcW w:w="2090" w:type="dxa"/>
          </w:tcPr>
          <w:p w:rsidR="00FB181C" w:rsidRPr="001C770D" w:rsidRDefault="00FB181C" w:rsidP="00E92B50">
            <w:pPr>
              <w:spacing w:after="0" w:line="240" w:lineRule="auto"/>
              <w:contextualSpacing/>
              <w:rPr>
                <w:rFonts w:ascii="Times New Roman" w:hAnsi="Times New Roman"/>
                <w:sz w:val="24"/>
                <w:szCs w:val="24"/>
              </w:rPr>
            </w:pPr>
            <w:r w:rsidRPr="001C770D">
              <w:rPr>
                <w:rFonts w:ascii="Times New Roman" w:hAnsi="Times New Roman"/>
                <w:sz w:val="24"/>
                <w:szCs w:val="24"/>
              </w:rPr>
              <w:t>Место проведения</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1</w:t>
            </w:r>
          </w:p>
        </w:tc>
        <w:tc>
          <w:tcPr>
            <w:tcW w:w="2977"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«Научно-методическое и организационное сопровождение работы с обучающимися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проявившими выдающиеся способности»</w:t>
            </w:r>
          </w:p>
          <w:p w:rsidR="00FB181C" w:rsidRPr="00F34C0A" w:rsidRDefault="00FB181C" w:rsidP="00E92B50">
            <w:pPr>
              <w:pStyle w:val="a6"/>
              <w:spacing w:after="0" w:line="240" w:lineRule="auto"/>
              <w:ind w:left="0"/>
              <w:rPr>
                <w:rFonts w:ascii="Times New Roman" w:hAnsi="Times New Roman"/>
                <w:sz w:val="24"/>
                <w:szCs w:val="24"/>
              </w:rPr>
            </w:pP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12.12.18.</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Гнездова Н.А.</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СКИРО ПК и </w:t>
            </w:r>
            <w:proofErr w:type="gramStart"/>
            <w:r>
              <w:rPr>
                <w:rFonts w:ascii="Times New Roman" w:hAnsi="Times New Roman"/>
                <w:sz w:val="24"/>
                <w:szCs w:val="24"/>
              </w:rPr>
              <w:t>ПРО</w:t>
            </w:r>
            <w:proofErr w:type="gramEnd"/>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2</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«Современному уроку иностранного языка современные технологии»</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«Современные средства обучения иностранным языкам в иноязычном пространстве школы: реальность и перспективы» 8 ч</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«Современные средства обучения иностранным языкам в иноязычном пространстве школы: реальность и перспективы» 8 ч</w:t>
            </w:r>
          </w:p>
          <w:p w:rsidR="00FB181C" w:rsidRPr="00F34C0A"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02.10.18</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01.11.18.</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01.11.18.</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Арзуманян С.А.</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Ефименко Л.А.</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МоргуноваГ.Е.</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.С</w:t>
            </w:r>
            <w:proofErr w:type="gramEnd"/>
            <w:r>
              <w:rPr>
                <w:rFonts w:ascii="Times New Roman" w:hAnsi="Times New Roman"/>
                <w:sz w:val="24"/>
                <w:szCs w:val="24"/>
              </w:rPr>
              <w:t>таврополь.</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Ставрополь</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.С</w:t>
            </w:r>
            <w:proofErr w:type="gramEnd"/>
            <w:r>
              <w:rPr>
                <w:rFonts w:ascii="Times New Roman" w:hAnsi="Times New Roman"/>
                <w:sz w:val="24"/>
                <w:szCs w:val="24"/>
              </w:rPr>
              <w:t>таврополь.</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3</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ЭОР в проектной деятельности на уроках английского языка»</w:t>
            </w: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17.12.18.</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Ефименко Л.А</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«Экос»</w:t>
            </w: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4</w:t>
            </w:r>
          </w:p>
        </w:tc>
        <w:tc>
          <w:tcPr>
            <w:tcW w:w="2977" w:type="dxa"/>
          </w:tcPr>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«Сложные дети» или как общаться с активными и медлительными детьми»</w:t>
            </w:r>
          </w:p>
          <w:p w:rsidR="00FB181C"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13.12.2018</w:t>
            </w:r>
          </w:p>
          <w:p w:rsidR="00FB181C" w:rsidRDefault="00FB181C" w:rsidP="00E92B50">
            <w:pPr>
              <w:pStyle w:val="a6"/>
              <w:spacing w:after="0" w:line="240" w:lineRule="auto"/>
              <w:ind w:left="0"/>
              <w:rPr>
                <w:rFonts w:ascii="Times New Roman" w:hAnsi="Times New Roman"/>
                <w:sz w:val="24"/>
                <w:szCs w:val="24"/>
              </w:rPr>
            </w:pPr>
          </w:p>
        </w:tc>
        <w:tc>
          <w:tcPr>
            <w:tcW w:w="1843" w:type="dxa"/>
          </w:tcPr>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Ефименко Л.А.</w:t>
            </w:r>
          </w:p>
        </w:tc>
        <w:tc>
          <w:tcPr>
            <w:tcW w:w="2090" w:type="dxa"/>
          </w:tcPr>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«Экос»</w:t>
            </w:r>
          </w:p>
          <w:p w:rsidR="00FB181C"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5</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«Сложные взрослые» в педагогическом коллективе или кА общаться друг с другом на работе с удовольствием</w:t>
            </w:r>
            <w:proofErr w:type="gramStart"/>
            <w:r>
              <w:rPr>
                <w:rFonts w:ascii="Times New Roman" w:hAnsi="Times New Roman"/>
                <w:sz w:val="24"/>
                <w:szCs w:val="24"/>
              </w:rPr>
              <w:t>.»</w:t>
            </w:r>
            <w:proofErr w:type="gramEnd"/>
          </w:p>
          <w:p w:rsidR="00FB181C"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14.12.18..</w:t>
            </w:r>
          </w:p>
          <w:p w:rsidR="00FB181C" w:rsidRDefault="00FB181C" w:rsidP="00E92B50">
            <w:pPr>
              <w:pStyle w:val="a6"/>
              <w:spacing w:after="0" w:line="240" w:lineRule="auto"/>
              <w:ind w:left="0"/>
              <w:rPr>
                <w:rFonts w:ascii="Times New Roman" w:hAnsi="Times New Roman"/>
                <w:sz w:val="24"/>
                <w:szCs w:val="24"/>
              </w:rPr>
            </w:pP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Ефименко Л.А</w:t>
            </w:r>
          </w:p>
          <w:p w:rsidR="00FB181C" w:rsidRDefault="00FB181C" w:rsidP="00E92B50">
            <w:pPr>
              <w:pStyle w:val="a6"/>
              <w:spacing w:after="0" w:line="240" w:lineRule="auto"/>
              <w:ind w:left="0"/>
              <w:rPr>
                <w:rFonts w:ascii="Times New Roman" w:hAnsi="Times New Roman"/>
                <w:sz w:val="24"/>
                <w:szCs w:val="24"/>
              </w:rPr>
            </w:pP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«Экос»</w:t>
            </w:r>
          </w:p>
          <w:p w:rsidR="00FB181C"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6</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ЕГЭ 2019 Английский язык» Задания по письму. </w:t>
            </w:r>
          </w:p>
          <w:p w:rsidR="00FB181C"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28.11.2018.</w:t>
            </w:r>
          </w:p>
          <w:p w:rsidR="00FB181C" w:rsidRDefault="00FB181C" w:rsidP="00E92B50">
            <w:pPr>
              <w:pStyle w:val="a6"/>
              <w:spacing w:after="0" w:line="240" w:lineRule="auto"/>
              <w:ind w:left="0"/>
              <w:rPr>
                <w:rFonts w:ascii="Times New Roman" w:hAnsi="Times New Roman"/>
                <w:sz w:val="24"/>
                <w:szCs w:val="24"/>
              </w:rPr>
            </w:pP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Ефименко Л.А.</w:t>
            </w:r>
          </w:p>
          <w:p w:rsidR="00FB181C" w:rsidRDefault="00FB181C" w:rsidP="00E92B50">
            <w:pPr>
              <w:pStyle w:val="a6"/>
              <w:spacing w:after="0" w:line="240" w:lineRule="auto"/>
              <w:ind w:left="0"/>
              <w:rPr>
                <w:rFonts w:ascii="Times New Roman" w:hAnsi="Times New Roman"/>
                <w:sz w:val="24"/>
                <w:szCs w:val="24"/>
              </w:rPr>
            </w:pP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«Экос»</w:t>
            </w:r>
          </w:p>
          <w:p w:rsidR="00FB181C"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7</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«Обучение устной речи и контроль в формате ОГЭ и ЕГЭ.</w:t>
            </w:r>
          </w:p>
          <w:p w:rsidR="00FB181C"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16.11.2018</w:t>
            </w:r>
          </w:p>
          <w:p w:rsidR="00FB181C" w:rsidRDefault="00FB181C" w:rsidP="00E92B50">
            <w:pPr>
              <w:pStyle w:val="a6"/>
              <w:spacing w:after="0" w:line="240" w:lineRule="auto"/>
              <w:ind w:left="0"/>
              <w:rPr>
                <w:rFonts w:ascii="Times New Roman" w:hAnsi="Times New Roman"/>
                <w:sz w:val="24"/>
                <w:szCs w:val="24"/>
              </w:rPr>
            </w:pP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Ефименко Л.А</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МОУ «Экос» </w:t>
            </w:r>
          </w:p>
          <w:p w:rsidR="00FB181C"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8</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«Обучение составления письма по иностранному языку «</w:t>
            </w:r>
          </w:p>
          <w:p w:rsidR="00FB181C"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27.09.2018</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Моргунова Г.Е.</w:t>
            </w:r>
          </w:p>
          <w:p w:rsidR="00FB181C" w:rsidRDefault="00FB181C" w:rsidP="00E92B50">
            <w:pPr>
              <w:pStyle w:val="a6"/>
              <w:spacing w:after="0" w:line="240" w:lineRule="auto"/>
              <w:ind w:left="0"/>
              <w:rPr>
                <w:rFonts w:ascii="Times New Roman" w:hAnsi="Times New Roman"/>
                <w:sz w:val="24"/>
                <w:szCs w:val="24"/>
              </w:rPr>
            </w:pP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«Экос</w:t>
            </w:r>
          </w:p>
          <w:p w:rsidR="00FB181C"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9</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Онлайн-вебинар «Система работы с одарёнными детьми»</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10.12.18.</w:t>
            </w:r>
          </w:p>
          <w:p w:rsidR="00FB181C" w:rsidRDefault="00FB181C" w:rsidP="00E92B50">
            <w:pPr>
              <w:pStyle w:val="a6"/>
              <w:spacing w:after="0" w:line="240" w:lineRule="auto"/>
              <w:ind w:left="0"/>
              <w:rPr>
                <w:rFonts w:ascii="Times New Roman" w:hAnsi="Times New Roman"/>
                <w:sz w:val="24"/>
                <w:szCs w:val="24"/>
              </w:rPr>
            </w:pP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Гнездова Н.А</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евынномыск</w:t>
            </w:r>
          </w:p>
          <w:p w:rsidR="00FB181C"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10</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«Подготовка к ЕГЭ по английскому языку».</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02.11.18.</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Маковкина Е.М.</w:t>
            </w:r>
          </w:p>
          <w:p w:rsidR="00FB181C" w:rsidRDefault="00FB181C" w:rsidP="00E92B50">
            <w:pPr>
              <w:pStyle w:val="a6"/>
              <w:spacing w:after="0" w:line="240" w:lineRule="auto"/>
              <w:ind w:left="0"/>
              <w:rPr>
                <w:rFonts w:ascii="Times New Roman" w:hAnsi="Times New Roman"/>
                <w:sz w:val="24"/>
                <w:szCs w:val="24"/>
              </w:rPr>
            </w:pP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w:t>
            </w:r>
            <w:proofErr w:type="gramStart"/>
            <w:r>
              <w:rPr>
                <w:rFonts w:ascii="Times New Roman" w:hAnsi="Times New Roman"/>
                <w:sz w:val="24"/>
                <w:szCs w:val="24"/>
              </w:rPr>
              <w:t>У»</w:t>
            </w:r>
            <w:proofErr w:type="gramEnd"/>
            <w:r>
              <w:rPr>
                <w:rFonts w:ascii="Times New Roman" w:hAnsi="Times New Roman"/>
                <w:sz w:val="24"/>
                <w:szCs w:val="24"/>
              </w:rPr>
              <w:t>Экос»</w:t>
            </w:r>
          </w:p>
          <w:p w:rsidR="00FB181C"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11</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«Подготовка к ЕГЭ по английскому языку»</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16.05.2019.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Берёзка Т.М.</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Всероссийская научно – практическая  конференция «Проектная  и исследовательская деятельность в школе: мотивация, содержание, методика»</w:t>
            </w:r>
          </w:p>
        </w:tc>
        <w:tc>
          <w:tcPr>
            <w:tcW w:w="2126"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15.03.2019</w:t>
            </w:r>
          </w:p>
        </w:tc>
        <w:tc>
          <w:tcPr>
            <w:tcW w:w="184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Российский учебник</w:t>
            </w:r>
          </w:p>
          <w:p w:rsidR="00FB181C" w:rsidRPr="00F34C0A"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«Итоги ОГЭ 2018 по обществознанию: задания, вызывающие наибольшие затруднения. Обзор демоверсий», 2ч</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13.09.2018</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p w:rsidR="00FB181C" w:rsidRDefault="00FB181C" w:rsidP="00E92B50">
            <w:pPr>
              <w:pStyle w:val="a6"/>
              <w:spacing w:after="0" w:line="240" w:lineRule="auto"/>
              <w:ind w:left="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Михнева Н.В.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Легион</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14</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 xml:space="preserve"> «Мини-сочинение по обществознанию: алгоритм написания, упражнения для тренировки и детализированные критерии оценивания по демоверсии 2019», 2 часа</w:t>
            </w:r>
          </w:p>
          <w:p w:rsidR="00FB181C" w:rsidRDefault="00FB181C" w:rsidP="00E92B50">
            <w:pPr>
              <w:pStyle w:val="a6"/>
              <w:spacing w:after="0" w:line="240" w:lineRule="auto"/>
              <w:ind w:left="0"/>
              <w:rPr>
                <w:rFonts w:ascii="Times New Roman" w:hAnsi="Times New Roman"/>
                <w:sz w:val="24"/>
                <w:szCs w:val="24"/>
              </w:rPr>
            </w:pPr>
          </w:p>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«Сложный план развернутого ответа методический аспект, рекомендации по выполнению, критерии оценивания в соответствии с демонстрационным материалом ЕГЭ 2019», 2 ч</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13.09.2018</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16.11.2018</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14.12.2018</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Михнева Н.В.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Легион</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«Учителя, родитель и дети в цифровом пространстве», 2 часа</w:t>
            </w:r>
          </w:p>
          <w:p w:rsidR="00FB181C" w:rsidRDefault="00FB181C" w:rsidP="00E92B50">
            <w:pPr>
              <w:pStyle w:val="a6"/>
              <w:spacing w:after="0" w:line="240" w:lineRule="auto"/>
              <w:rPr>
                <w:rFonts w:ascii="Times New Roman" w:hAnsi="Times New Roman"/>
                <w:sz w:val="24"/>
                <w:szCs w:val="24"/>
              </w:rPr>
            </w:pPr>
          </w:p>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«Итоги ОГЭ 2018 по обществознанию: задания, вызывающие наибольшие затруднения. Обзор демоверсий», 2ч</w:t>
            </w:r>
          </w:p>
          <w:p w:rsidR="00FB181C" w:rsidRDefault="00FB181C" w:rsidP="00E92B50">
            <w:pPr>
              <w:pStyle w:val="a6"/>
              <w:spacing w:after="0" w:line="240" w:lineRule="auto"/>
              <w:ind w:left="0"/>
              <w:rPr>
                <w:rFonts w:ascii="Times New Roman" w:hAnsi="Times New Roman"/>
                <w:sz w:val="24"/>
                <w:szCs w:val="24"/>
              </w:rPr>
            </w:pPr>
          </w:p>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«ЕГЭ и ОГЭ 2019 года по истории обзор демоверсий новых контрольно – измерительных материалов», 2 часа</w:t>
            </w:r>
          </w:p>
          <w:p w:rsidR="00FB181C" w:rsidRDefault="00FB181C" w:rsidP="00E92B50">
            <w:pPr>
              <w:pStyle w:val="a6"/>
              <w:rPr>
                <w:rFonts w:ascii="Times New Roman" w:hAnsi="Times New Roman"/>
                <w:sz w:val="24"/>
                <w:szCs w:val="24"/>
              </w:rPr>
            </w:pPr>
          </w:p>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 xml:space="preserve">«Индивидуализация обучения на основе личностно – ориентированного </w:t>
            </w:r>
            <w:r>
              <w:rPr>
                <w:rFonts w:ascii="Times New Roman" w:hAnsi="Times New Roman"/>
                <w:sz w:val="24"/>
                <w:szCs w:val="24"/>
              </w:rPr>
              <w:lastRenderedPageBreak/>
              <w:t>учебного плана»</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lastRenderedPageBreak/>
              <w:t>24.10.2018 сертификат</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13.09.2018</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19.09.2018</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10.12.2018 </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Просвещение</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Легион</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Легион</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Г.Новоалександровск</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16</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Мониторинг ОГЭ 2018-2019</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октябрь</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Хлебникова Д.А.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Новоалександровск</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17</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 xml:space="preserve"> «Подготовка к ВПР по истории 5, 11 класс», 2ч</w:t>
            </w:r>
          </w:p>
          <w:p w:rsidR="00FB181C" w:rsidRPr="00F34C0A" w:rsidRDefault="00FB181C" w:rsidP="000B6791">
            <w:pPr>
              <w:pStyle w:val="a6"/>
              <w:numPr>
                <w:ilvl w:val="0"/>
                <w:numId w:val="59"/>
              </w:num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18.02.2109</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p w:rsidR="00FB181C" w:rsidRPr="00F34C0A" w:rsidRDefault="00FB181C" w:rsidP="00E92B50">
            <w:pPr>
              <w:pStyle w:val="a6"/>
              <w:spacing w:after="0" w:line="240" w:lineRule="auto"/>
              <w:ind w:left="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Михнева Н.В.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Национальное образование</w:t>
            </w: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18</w:t>
            </w:r>
          </w:p>
        </w:tc>
        <w:tc>
          <w:tcPr>
            <w:tcW w:w="2977" w:type="dxa"/>
            <w:tcBorders>
              <w:top w:val="single" w:sz="4" w:space="0" w:color="auto"/>
              <w:left w:val="single" w:sz="4" w:space="0" w:color="auto"/>
              <w:bottom w:val="single" w:sz="4" w:space="0" w:color="auto"/>
              <w:right w:val="single" w:sz="4" w:space="0" w:color="auto"/>
            </w:tcBorders>
          </w:tcPr>
          <w:p w:rsidR="00FB181C" w:rsidRPr="00171CDF"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«Подготовка к ВПР по обществознанию 5,9», 2 часа</w:t>
            </w:r>
          </w:p>
          <w:p w:rsidR="00FB181C" w:rsidRDefault="00FB181C" w:rsidP="000B6791">
            <w:pPr>
              <w:pStyle w:val="a6"/>
              <w:numPr>
                <w:ilvl w:val="0"/>
                <w:numId w:val="59"/>
              </w:num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1.03.2019</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p w:rsidR="00FB181C" w:rsidRDefault="00FB181C" w:rsidP="00E92B50">
            <w:pPr>
              <w:pStyle w:val="a6"/>
              <w:spacing w:after="0" w:line="240" w:lineRule="auto"/>
              <w:ind w:left="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Михнева Н.В.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Легион</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19</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«Сложный план развернутого ответа методический аспект, рекомендации по выполнению, критерии оценивания в соответствии с демонстрационным материалом ЕГЭ 2019», 2 ч</w:t>
            </w:r>
          </w:p>
          <w:p w:rsidR="00FB181C" w:rsidRDefault="00FB181C" w:rsidP="000B6791">
            <w:pPr>
              <w:pStyle w:val="a6"/>
              <w:numPr>
                <w:ilvl w:val="0"/>
                <w:numId w:val="59"/>
              </w:num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14.04.2019</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Михнева Н.В.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Легион</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«Эффективная подготовка к ОГЭ по истории и обществознанию», 2 часа</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31.01.2019</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Просвещение</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 xml:space="preserve">«Анализ основных затруднений учащихся при выполнении исследовательских работ по предметам </w:t>
            </w:r>
            <w:r>
              <w:rPr>
                <w:rFonts w:ascii="Times New Roman" w:hAnsi="Times New Roman"/>
                <w:sz w:val="24"/>
                <w:szCs w:val="24"/>
              </w:rPr>
              <w:lastRenderedPageBreak/>
              <w:t>гуманитарного  цикла», 3 часа</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lastRenderedPageBreak/>
              <w:t>12. 02.2019</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РХТУ им. Менделеева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22</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«ВПР по обществознанию в 6 и  7 классах как средство мониторинга учебных достижений обучающихся в соответствии с ФГОС"</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15.02.2019 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Pr="00AF78A3" w:rsidRDefault="00FB181C" w:rsidP="00E92B50">
            <w:pPr>
              <w:pStyle w:val="a6"/>
              <w:spacing w:after="0" w:line="240" w:lineRule="auto"/>
              <w:ind w:left="0"/>
              <w:rPr>
                <w:rFonts w:ascii="Times New Roman" w:hAnsi="Times New Roman"/>
                <w:sz w:val="24"/>
                <w:szCs w:val="24"/>
              </w:rPr>
            </w:pPr>
          </w:p>
          <w:p w:rsidR="00FB181C" w:rsidRPr="00AF78A3" w:rsidRDefault="00FB181C" w:rsidP="00E92B50">
            <w:pPr>
              <w:rPr>
                <w:rFonts w:ascii="Times New Roman" w:hAnsi="Times New Roman"/>
              </w:rPr>
            </w:pPr>
            <w:r w:rsidRPr="00AF78A3">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Легион</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«ВПР по истории в 7 классе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особенности подготовки»,  2 часа</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27.02.2019 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Легион</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24</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«Финансовая грамотность. Деньги в цифровом мире и моделирование личных финансов», 2 часа</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18.02.2019 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Просвещение</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«Вытеснят ли цифровые технологии учителя из школы», 2 часа</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22.03.2019 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Российский учебник</w:t>
            </w:r>
          </w:p>
          <w:p w:rsidR="00FB181C"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25</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«Финансовая грамотность», 2 часа</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19.03.2019 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Просвещение</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26</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«Работа с текстами и решение познавательных задач на уроках обществознания при подготовке к ЕГЭ»,  2 часа</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15.03.2019 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Легион</w:t>
            </w:r>
          </w:p>
          <w:p w:rsidR="00FB181C" w:rsidRDefault="00FB181C" w:rsidP="00E92B50">
            <w:pPr>
              <w:pStyle w:val="a6"/>
              <w:spacing w:after="0" w:line="240" w:lineRule="auto"/>
              <w:ind w:left="0"/>
              <w:rPr>
                <w:rFonts w:ascii="Times New Roman" w:hAnsi="Times New Roman"/>
                <w:sz w:val="24"/>
                <w:szCs w:val="24"/>
              </w:rPr>
            </w:pP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27</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 xml:space="preserve">Простота и уникальность учебного пособия «Финансовая грамотность» 2 </w:t>
            </w:r>
          </w:p>
          <w:p w:rsidR="00FB181C" w:rsidRDefault="00FB181C" w:rsidP="00E92B50">
            <w:pPr>
              <w:pStyle w:val="a6"/>
              <w:spacing w:after="0" w:line="240" w:lineRule="auto"/>
              <w:rPr>
                <w:rFonts w:ascii="Times New Roman" w:hAnsi="Times New Roman"/>
                <w:sz w:val="24"/>
                <w:szCs w:val="24"/>
              </w:rPr>
            </w:pPr>
            <w:r>
              <w:rPr>
                <w:rFonts w:ascii="Times New Roman" w:hAnsi="Times New Roman"/>
                <w:sz w:val="24"/>
                <w:szCs w:val="24"/>
              </w:rPr>
              <w:t>Часа</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13.03.2019 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Просвещение</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28</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0B6791">
            <w:pPr>
              <w:pStyle w:val="a6"/>
              <w:numPr>
                <w:ilvl w:val="0"/>
                <w:numId w:val="59"/>
              </w:numPr>
              <w:spacing w:after="0" w:line="240" w:lineRule="auto"/>
              <w:rPr>
                <w:rFonts w:ascii="Times New Roman" w:hAnsi="Times New Roman"/>
                <w:sz w:val="24"/>
                <w:szCs w:val="24"/>
              </w:rPr>
            </w:pPr>
            <w:r>
              <w:rPr>
                <w:rFonts w:ascii="Times New Roman" w:hAnsi="Times New Roman"/>
                <w:sz w:val="24"/>
                <w:szCs w:val="24"/>
              </w:rPr>
              <w:t>«Изучаем новый ФПУ. Обновление содержания обществоведческого образования в новом федеральном перечне учебников», 1 час</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26.03.2019 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Российский учебник</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29</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rPr>
                <w:rFonts w:ascii="Times New Roman" w:hAnsi="Times New Roman"/>
                <w:sz w:val="24"/>
                <w:szCs w:val="24"/>
              </w:rPr>
            </w:pPr>
            <w:r>
              <w:rPr>
                <w:rFonts w:ascii="Times New Roman" w:hAnsi="Times New Roman"/>
                <w:sz w:val="24"/>
                <w:szCs w:val="24"/>
              </w:rPr>
              <w:t>«Игровые технологии на уроках обществознания в старшей школе», 1 час</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27.03.2019 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Российский учебник</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30</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rPr>
                <w:rFonts w:ascii="Times New Roman" w:hAnsi="Times New Roman"/>
                <w:sz w:val="24"/>
                <w:szCs w:val="24"/>
              </w:rPr>
            </w:pPr>
            <w:r>
              <w:rPr>
                <w:rFonts w:ascii="Times New Roman" w:hAnsi="Times New Roman"/>
                <w:sz w:val="24"/>
                <w:szCs w:val="24"/>
              </w:rPr>
              <w:t>Советская власть и научно – техническая интеллигенция в 1920-1930-е гг.», 1 час</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08.04.2019 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Российский учебник</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31</w:t>
            </w:r>
          </w:p>
        </w:tc>
        <w:tc>
          <w:tcPr>
            <w:tcW w:w="2977" w:type="dxa"/>
          </w:tcPr>
          <w:p w:rsidR="00FB181C" w:rsidRPr="00586848" w:rsidRDefault="00FB181C" w:rsidP="00E92B50">
            <w:pPr>
              <w:autoSpaceDE w:val="0"/>
              <w:autoSpaceDN w:val="0"/>
              <w:adjustRightInd w:val="0"/>
              <w:spacing w:after="0" w:line="240" w:lineRule="auto"/>
              <w:rPr>
                <w:rFonts w:ascii="Times New Roman" w:hAnsi="Times New Roman"/>
                <w:sz w:val="24"/>
                <w:szCs w:val="24"/>
              </w:rPr>
            </w:pPr>
            <w:r w:rsidRPr="00586848">
              <w:rPr>
                <w:rFonts w:ascii="Times New Roman" w:hAnsi="Times New Roman"/>
                <w:sz w:val="24"/>
                <w:szCs w:val="24"/>
              </w:rPr>
              <w:t xml:space="preserve">Всероссийский семинар-совещание «Организация профильного обучения на уровне среднего общего образования </w:t>
            </w:r>
            <w:proofErr w:type="gramStart"/>
            <w:r w:rsidRPr="00586848">
              <w:rPr>
                <w:rFonts w:ascii="Times New Roman" w:hAnsi="Times New Roman"/>
                <w:sz w:val="24"/>
                <w:szCs w:val="24"/>
              </w:rPr>
              <w:t>с</w:t>
            </w:r>
            <w:proofErr w:type="gramEnd"/>
          </w:p>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учетом современных достижений науки и техники».</w:t>
            </w:r>
          </w:p>
        </w:tc>
        <w:tc>
          <w:tcPr>
            <w:tcW w:w="2126"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24-25 октября 2018 г.</w:t>
            </w:r>
          </w:p>
        </w:tc>
        <w:tc>
          <w:tcPr>
            <w:tcW w:w="1843"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Синицина О.В.</w:t>
            </w:r>
          </w:p>
        </w:tc>
        <w:tc>
          <w:tcPr>
            <w:tcW w:w="2090" w:type="dxa"/>
          </w:tcPr>
          <w:p w:rsidR="00FB181C" w:rsidRPr="00586848" w:rsidRDefault="00FB181C" w:rsidP="00E92B50">
            <w:pPr>
              <w:autoSpaceDE w:val="0"/>
              <w:autoSpaceDN w:val="0"/>
              <w:adjustRightInd w:val="0"/>
              <w:spacing w:after="0" w:line="240" w:lineRule="auto"/>
              <w:rPr>
                <w:rFonts w:ascii="Times New Roman" w:hAnsi="Times New Roman"/>
                <w:sz w:val="24"/>
                <w:szCs w:val="24"/>
              </w:rPr>
            </w:pPr>
            <w:r w:rsidRPr="00586848">
              <w:rPr>
                <w:rFonts w:ascii="Times New Roman" w:hAnsi="Times New Roman"/>
                <w:sz w:val="24"/>
                <w:szCs w:val="24"/>
              </w:rPr>
              <w:t>г. Москва, Семёновская площадь, д. 4, ГАОУ ДПО «</w:t>
            </w:r>
            <w:proofErr w:type="gramStart"/>
            <w:r w:rsidRPr="00586848">
              <w:rPr>
                <w:rFonts w:ascii="Times New Roman" w:hAnsi="Times New Roman"/>
                <w:sz w:val="24"/>
                <w:szCs w:val="24"/>
              </w:rPr>
              <w:t>Московский</w:t>
            </w:r>
            <w:proofErr w:type="gramEnd"/>
          </w:p>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центр качества образования»</w:t>
            </w:r>
          </w:p>
        </w:tc>
      </w:tr>
      <w:tr w:rsidR="00FB181C" w:rsidRPr="001C770D" w:rsidTr="00DE1496">
        <w:trPr>
          <w:trHeight w:val="2014"/>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32</w:t>
            </w:r>
          </w:p>
        </w:tc>
        <w:tc>
          <w:tcPr>
            <w:tcW w:w="2977"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Национальный проект «Образование». Точка роста для школы. 2 часа. Сертификат.</w:t>
            </w:r>
          </w:p>
        </w:tc>
        <w:tc>
          <w:tcPr>
            <w:tcW w:w="2126"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18 октября 2018 г</w:t>
            </w:r>
          </w:p>
        </w:tc>
        <w:tc>
          <w:tcPr>
            <w:tcW w:w="1843"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Синицина О.В.</w:t>
            </w:r>
          </w:p>
        </w:tc>
        <w:tc>
          <w:tcPr>
            <w:tcW w:w="2090"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33</w:t>
            </w:r>
          </w:p>
        </w:tc>
        <w:tc>
          <w:tcPr>
            <w:tcW w:w="2977"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Что может сделать школы для повышения глобальной конкурентноспособности России по качеству общего образования. 2 часа. Сертификат.</w:t>
            </w:r>
          </w:p>
        </w:tc>
        <w:tc>
          <w:tcPr>
            <w:tcW w:w="2126"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19 сентября 2018 г.</w:t>
            </w:r>
          </w:p>
        </w:tc>
        <w:tc>
          <w:tcPr>
            <w:tcW w:w="1843"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Синицина О.В.</w:t>
            </w:r>
          </w:p>
        </w:tc>
        <w:tc>
          <w:tcPr>
            <w:tcW w:w="2090"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34</w:t>
            </w:r>
          </w:p>
        </w:tc>
        <w:tc>
          <w:tcPr>
            <w:tcW w:w="2977"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Развитие предпрофессионального образования школьника. 2 часа. Сертификат.</w:t>
            </w:r>
          </w:p>
        </w:tc>
        <w:tc>
          <w:tcPr>
            <w:tcW w:w="2126"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26 сентября 2018 г.</w:t>
            </w:r>
          </w:p>
        </w:tc>
        <w:tc>
          <w:tcPr>
            <w:tcW w:w="1843"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Синицина О.В.</w:t>
            </w:r>
          </w:p>
        </w:tc>
        <w:tc>
          <w:tcPr>
            <w:tcW w:w="2090"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35</w:t>
            </w:r>
          </w:p>
        </w:tc>
        <w:tc>
          <w:tcPr>
            <w:tcW w:w="2977" w:type="dxa"/>
          </w:tcPr>
          <w:p w:rsidR="00FB181C" w:rsidRPr="00586848"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Современные подходы обучения. Подготовка учащихся к ЕГЭ по литературе.</w:t>
            </w:r>
          </w:p>
        </w:tc>
        <w:tc>
          <w:tcPr>
            <w:tcW w:w="2126" w:type="dxa"/>
          </w:tcPr>
          <w:p w:rsidR="00FB181C" w:rsidRPr="00586848"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25 декабря 2018 г.</w:t>
            </w:r>
          </w:p>
        </w:tc>
        <w:tc>
          <w:tcPr>
            <w:tcW w:w="1843"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Синицина О.В.</w:t>
            </w:r>
          </w:p>
        </w:tc>
        <w:tc>
          <w:tcPr>
            <w:tcW w:w="2090" w:type="dxa"/>
          </w:tcPr>
          <w:p w:rsidR="00FB181C" w:rsidRPr="00586848"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36</w:t>
            </w:r>
          </w:p>
        </w:tc>
        <w:tc>
          <w:tcPr>
            <w:tcW w:w="2977" w:type="dxa"/>
          </w:tcPr>
          <w:p w:rsidR="00FB181C" w:rsidRPr="00462041" w:rsidRDefault="00FB181C" w:rsidP="00E92B50">
            <w:pPr>
              <w:rPr>
                <w:rFonts w:ascii="Times New Roman" w:hAnsi="Times New Roman"/>
                <w:sz w:val="24"/>
                <w:szCs w:val="24"/>
              </w:rPr>
            </w:pPr>
            <w:r w:rsidRPr="00462041">
              <w:rPr>
                <w:rFonts w:ascii="Times New Roman" w:hAnsi="Times New Roman"/>
                <w:sz w:val="24"/>
                <w:szCs w:val="24"/>
              </w:rPr>
              <w:t>ОГЭ по русскому языку в 9 классе. Как готовиться к заданиям по пунктуации</w:t>
            </w:r>
            <w:r>
              <w:rPr>
                <w:rFonts w:ascii="Times New Roman" w:hAnsi="Times New Roman"/>
                <w:sz w:val="24"/>
                <w:szCs w:val="24"/>
              </w:rPr>
              <w:t>.</w:t>
            </w:r>
          </w:p>
          <w:p w:rsidR="00FB181C" w:rsidRPr="00895BE0" w:rsidRDefault="00FB181C" w:rsidP="00E92B50">
            <w:r w:rsidRPr="00462041">
              <w:rPr>
                <w:rFonts w:ascii="Times New Roman" w:hAnsi="Times New Roman"/>
                <w:sz w:val="24"/>
                <w:szCs w:val="24"/>
              </w:rPr>
              <w:t xml:space="preserve"> Ведущий Беднарская Лариса Дмитриевна Доктор филологических наук, профессор кафедры теории и методики обучения русскому языку и литературе Орловского государственного университета, соавтор УМК по русск</w:t>
            </w:r>
            <w:r>
              <w:rPr>
                <w:rFonts w:ascii="Times New Roman" w:hAnsi="Times New Roman"/>
                <w:sz w:val="24"/>
                <w:szCs w:val="24"/>
              </w:rPr>
              <w:t xml:space="preserve">ому языку под </w:t>
            </w:r>
            <w:proofErr w:type="gramStart"/>
            <w:r>
              <w:rPr>
                <w:rFonts w:ascii="Times New Roman" w:hAnsi="Times New Roman"/>
                <w:sz w:val="24"/>
                <w:szCs w:val="24"/>
              </w:rPr>
              <w:t>ред</w:t>
            </w:r>
            <w:proofErr w:type="gramEnd"/>
            <w:r>
              <w:rPr>
                <w:rFonts w:ascii="Times New Roman" w:hAnsi="Times New Roman"/>
                <w:sz w:val="24"/>
                <w:szCs w:val="24"/>
              </w:rPr>
              <w:t xml:space="preserve"> В.В.Бабайцевой</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15 января 2019 г.</w:t>
            </w:r>
          </w:p>
        </w:tc>
        <w:tc>
          <w:tcPr>
            <w:tcW w:w="1843" w:type="dxa"/>
          </w:tcPr>
          <w:p w:rsidR="00FB181C" w:rsidRPr="00586848"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37</w:t>
            </w:r>
          </w:p>
        </w:tc>
        <w:tc>
          <w:tcPr>
            <w:tcW w:w="2977" w:type="dxa"/>
          </w:tcPr>
          <w:p w:rsidR="00FB181C" w:rsidRPr="00462041" w:rsidRDefault="00FB181C" w:rsidP="00E92B50">
            <w:pPr>
              <w:rPr>
                <w:rFonts w:ascii="Times New Roman" w:hAnsi="Times New Roman"/>
                <w:sz w:val="24"/>
                <w:szCs w:val="24"/>
              </w:rPr>
            </w:pPr>
            <w:proofErr w:type="gramStart"/>
            <w:r>
              <w:rPr>
                <w:rFonts w:ascii="Times New Roman" w:hAnsi="Times New Roman"/>
                <w:sz w:val="24"/>
                <w:szCs w:val="24"/>
              </w:rPr>
              <w:t>Научное общество обучающихся как одна из форм организации работы с одаренными детьми в условиях ФГОМ, 2 часа</w:t>
            </w:r>
            <w:proofErr w:type="gramEnd"/>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05.02.2019 г.</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Знанио</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38</w:t>
            </w:r>
          </w:p>
        </w:tc>
        <w:tc>
          <w:tcPr>
            <w:tcW w:w="2977" w:type="dxa"/>
          </w:tcPr>
          <w:p w:rsidR="00FB181C" w:rsidRPr="003B3593" w:rsidRDefault="00FB181C" w:rsidP="00E92B50">
            <w:pPr>
              <w:autoSpaceDE w:val="0"/>
              <w:autoSpaceDN w:val="0"/>
              <w:adjustRightInd w:val="0"/>
              <w:spacing w:after="0" w:line="240" w:lineRule="auto"/>
              <w:rPr>
                <w:rFonts w:ascii="Times New Roman" w:hAnsi="Times New Roman"/>
                <w:color w:val="000000"/>
                <w:sz w:val="24"/>
                <w:szCs w:val="24"/>
              </w:rPr>
            </w:pPr>
            <w:r w:rsidRPr="003B3593">
              <w:rPr>
                <w:rFonts w:ascii="Times New Roman" w:hAnsi="Times New Roman"/>
                <w:color w:val="000000"/>
                <w:sz w:val="24"/>
                <w:szCs w:val="24"/>
              </w:rPr>
              <w:t>Секреты «Высшей пробы» по русскому языку: работаем с языковыми чертогами разума</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03.02.2019 г.</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Синицина О.В. </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39</w:t>
            </w:r>
          </w:p>
        </w:tc>
        <w:tc>
          <w:tcPr>
            <w:tcW w:w="2977" w:type="dxa"/>
          </w:tcPr>
          <w:p w:rsidR="00FB181C" w:rsidRPr="00B22749" w:rsidRDefault="00FB181C" w:rsidP="00E92B50">
            <w:pPr>
              <w:autoSpaceDE w:val="0"/>
              <w:autoSpaceDN w:val="0"/>
              <w:adjustRightInd w:val="0"/>
              <w:spacing w:after="0" w:line="240" w:lineRule="auto"/>
              <w:rPr>
                <w:rFonts w:ascii="Times New Roman" w:hAnsi="Times New Roman"/>
                <w:color w:val="000000"/>
                <w:sz w:val="24"/>
                <w:szCs w:val="24"/>
              </w:rPr>
            </w:pPr>
            <w:r w:rsidRPr="00B22749">
              <w:rPr>
                <w:rFonts w:ascii="Times New Roman" w:hAnsi="Times New Roman"/>
                <w:sz w:val="24"/>
                <w:szCs w:val="24"/>
              </w:rPr>
              <w:t>«Разбор нулевого тура лингвистической олимпиады»</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06.02.2019 г.</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40</w:t>
            </w:r>
          </w:p>
        </w:tc>
        <w:tc>
          <w:tcPr>
            <w:tcW w:w="2977" w:type="dxa"/>
          </w:tcPr>
          <w:p w:rsidR="00FB181C" w:rsidRPr="00B22749" w:rsidRDefault="00FB181C" w:rsidP="00E92B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Национальная система учительского роста в РФ. Новая система аттестации. Ведущие Е.А. Ямбург, А.В. Милехин.</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04.03.2019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41</w:t>
            </w:r>
          </w:p>
        </w:tc>
        <w:tc>
          <w:tcPr>
            <w:tcW w:w="2977" w:type="dxa"/>
          </w:tcPr>
          <w:p w:rsidR="00FB181C" w:rsidRPr="003D6E78" w:rsidRDefault="00FB181C" w:rsidP="00E92B50">
            <w:pPr>
              <w:autoSpaceDE w:val="0"/>
              <w:autoSpaceDN w:val="0"/>
              <w:adjustRightInd w:val="0"/>
              <w:spacing w:after="0" w:line="240" w:lineRule="auto"/>
              <w:rPr>
                <w:rFonts w:ascii="Times New Roman" w:hAnsi="Times New Roman"/>
                <w:sz w:val="24"/>
                <w:szCs w:val="24"/>
              </w:rPr>
            </w:pPr>
            <w:r w:rsidRPr="003D6E78">
              <w:rPr>
                <w:rFonts w:ascii="Times New Roman" w:hAnsi="Times New Roman"/>
                <w:sz w:val="24"/>
                <w:szCs w:val="24"/>
              </w:rPr>
              <w:t>Традиции и новации в преподавании русского языка: грамматическая основа предложения</w:t>
            </w:r>
          </w:p>
        </w:tc>
        <w:tc>
          <w:tcPr>
            <w:tcW w:w="2126" w:type="dxa"/>
          </w:tcPr>
          <w:p w:rsidR="00FB181C" w:rsidRPr="00043FCF" w:rsidRDefault="00FB181C" w:rsidP="00E92B50">
            <w:pPr>
              <w:pStyle w:val="a6"/>
              <w:spacing w:after="0" w:line="240" w:lineRule="auto"/>
              <w:ind w:left="0"/>
              <w:rPr>
                <w:rFonts w:ascii="Times New Roman" w:hAnsi="Times New Roman"/>
                <w:sz w:val="24"/>
                <w:szCs w:val="24"/>
              </w:rPr>
            </w:pPr>
            <w:r w:rsidRPr="00043FCF">
              <w:rPr>
                <w:rFonts w:ascii="Times New Roman" w:hAnsi="Times New Roman"/>
                <w:sz w:val="24"/>
                <w:szCs w:val="24"/>
              </w:rPr>
              <w:t>22 марта 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42</w:t>
            </w:r>
          </w:p>
        </w:tc>
        <w:tc>
          <w:tcPr>
            <w:tcW w:w="2977" w:type="dxa"/>
          </w:tcPr>
          <w:p w:rsidR="00FB181C" w:rsidRDefault="00FB181C" w:rsidP="00E92B50">
            <w:pPr>
              <w:rPr>
                <w:rFonts w:ascii="Times New Roman" w:hAnsi="Times New Roman"/>
                <w:sz w:val="24"/>
                <w:szCs w:val="24"/>
              </w:rPr>
            </w:pPr>
            <w:r w:rsidRPr="006A098D">
              <w:rPr>
                <w:rFonts w:ascii="Times New Roman" w:hAnsi="Times New Roman"/>
                <w:sz w:val="24"/>
                <w:szCs w:val="24"/>
              </w:rPr>
              <w:t>ЕГЭ-2019. Русский язык. Написание сочинения</w:t>
            </w:r>
            <w:r>
              <w:rPr>
                <w:rFonts w:ascii="Times New Roman" w:hAnsi="Times New Roman"/>
                <w:sz w:val="24"/>
                <w:szCs w:val="24"/>
              </w:rPr>
              <w:t>.</w:t>
            </w:r>
          </w:p>
          <w:p w:rsidR="00FB181C" w:rsidRPr="003D6E78" w:rsidRDefault="00FB181C" w:rsidP="00E92B50">
            <w:pPr>
              <w:rPr>
                <w:rFonts w:ascii="Times New Roman" w:hAnsi="Times New Roman"/>
                <w:sz w:val="24"/>
                <w:szCs w:val="24"/>
              </w:rPr>
            </w:pPr>
            <w:r w:rsidRPr="00455999">
              <w:rPr>
                <w:rFonts w:ascii="Times New Roman" w:hAnsi="Times New Roman"/>
                <w:sz w:val="24"/>
                <w:szCs w:val="24"/>
              </w:rPr>
              <w:t>Захарова Татьяна Александровна Учитель русского языка и литературы Школы №7 г. Касимов, заместитель директора по УР, автор методических пособий по русскому языку</w:t>
            </w:r>
          </w:p>
        </w:tc>
        <w:tc>
          <w:tcPr>
            <w:tcW w:w="2126" w:type="dxa"/>
          </w:tcPr>
          <w:p w:rsidR="00FB181C" w:rsidRPr="00043FCF"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19.04.2019 г.</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43</w:t>
            </w:r>
          </w:p>
        </w:tc>
        <w:tc>
          <w:tcPr>
            <w:tcW w:w="2977" w:type="dxa"/>
          </w:tcPr>
          <w:p w:rsidR="00FB181C" w:rsidRPr="00CF7D45" w:rsidRDefault="00FB181C" w:rsidP="00E92B50">
            <w:pPr>
              <w:rPr>
                <w:rFonts w:ascii="Times New Roman" w:hAnsi="Times New Roman"/>
                <w:sz w:val="24"/>
                <w:szCs w:val="24"/>
              </w:rPr>
            </w:pPr>
            <w:r w:rsidRPr="00CF7D45">
              <w:rPr>
                <w:rFonts w:ascii="Times New Roman" w:hAnsi="Times New Roman"/>
                <w:sz w:val="24"/>
                <w:szCs w:val="24"/>
              </w:rPr>
              <w:t>Проектная деятельность для директоров: Внедрение современных подходов в образовательную систему</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22.04.2019 г.</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p>
        </w:tc>
        <w:tc>
          <w:tcPr>
            <w:tcW w:w="2977" w:type="dxa"/>
          </w:tcPr>
          <w:p w:rsidR="00FB181C" w:rsidRPr="00CF7D45" w:rsidRDefault="00FB181C" w:rsidP="00E92B50">
            <w:pPr>
              <w:rPr>
                <w:rFonts w:ascii="Times New Roman" w:hAnsi="Times New Roman"/>
                <w:sz w:val="24"/>
                <w:szCs w:val="24"/>
              </w:rPr>
            </w:pPr>
            <w:r>
              <w:rPr>
                <w:rFonts w:ascii="Times New Roman" w:hAnsi="Times New Roman"/>
                <w:sz w:val="24"/>
                <w:szCs w:val="24"/>
              </w:rPr>
              <w:t>ЕГЭ – 2019 по русскому языку. Типичные ошибки в сочинении и как их избежать</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22.04.2019 г.</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Синицина О.В.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44</w:t>
            </w:r>
          </w:p>
        </w:tc>
        <w:tc>
          <w:tcPr>
            <w:tcW w:w="2977" w:type="dxa"/>
          </w:tcPr>
          <w:p w:rsidR="00FB181C" w:rsidRDefault="00FB181C" w:rsidP="00E92B50">
            <w:pPr>
              <w:rPr>
                <w:rFonts w:ascii="Times New Roman" w:hAnsi="Times New Roman"/>
                <w:sz w:val="24"/>
                <w:szCs w:val="24"/>
              </w:rPr>
            </w:pPr>
            <w:r>
              <w:rPr>
                <w:rFonts w:ascii="Times New Roman" w:hAnsi="Times New Roman"/>
                <w:sz w:val="24"/>
                <w:szCs w:val="24"/>
              </w:rPr>
              <w:t>Подготовка к сочинению ОГЭ и ЕГЭ</w:t>
            </w:r>
          </w:p>
        </w:tc>
        <w:tc>
          <w:tcPr>
            <w:tcW w:w="2126" w:type="dxa"/>
          </w:tcPr>
          <w:p w:rsidR="00FB181C" w:rsidRPr="00895BE0"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lang w:val="en-US"/>
              </w:rPr>
              <w:t>04</w:t>
            </w:r>
            <w:r>
              <w:rPr>
                <w:rFonts w:ascii="Times New Roman" w:hAnsi="Times New Roman"/>
                <w:sz w:val="24"/>
                <w:szCs w:val="24"/>
              </w:rPr>
              <w:t>.03.2019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Вакалова С.А</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45</w:t>
            </w:r>
          </w:p>
        </w:tc>
        <w:tc>
          <w:tcPr>
            <w:tcW w:w="2977"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«Сочинение-рассуждение на ЕГЭ -2019.Новые требования к комментарию и собственной позиции» 6 часов</w:t>
            </w:r>
          </w:p>
        </w:tc>
        <w:tc>
          <w:tcPr>
            <w:tcW w:w="2126"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31.10.2018</w:t>
            </w:r>
          </w:p>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Сертификат</w:t>
            </w:r>
          </w:p>
          <w:p w:rsidR="00FB181C" w:rsidRPr="00965D30" w:rsidRDefault="00FB181C" w:rsidP="00E92B50">
            <w:pPr>
              <w:pStyle w:val="a6"/>
              <w:spacing w:after="0" w:line="240" w:lineRule="auto"/>
              <w:ind w:left="0"/>
              <w:rPr>
                <w:rFonts w:ascii="Times New Roman" w:hAnsi="Times New Roman"/>
                <w:sz w:val="24"/>
                <w:szCs w:val="24"/>
              </w:rPr>
            </w:pPr>
          </w:p>
        </w:tc>
        <w:tc>
          <w:tcPr>
            <w:tcW w:w="1843"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Вакалова С.А.</w:t>
            </w:r>
          </w:p>
          <w:p w:rsidR="00FB181C" w:rsidRPr="00965D30" w:rsidRDefault="00FB181C" w:rsidP="00E92B50">
            <w:pPr>
              <w:pStyle w:val="a6"/>
              <w:spacing w:after="0" w:line="240" w:lineRule="auto"/>
              <w:ind w:left="0"/>
              <w:rPr>
                <w:rFonts w:ascii="Times New Roman" w:hAnsi="Times New Roman"/>
                <w:sz w:val="24"/>
                <w:szCs w:val="24"/>
              </w:rPr>
            </w:pPr>
          </w:p>
        </w:tc>
        <w:tc>
          <w:tcPr>
            <w:tcW w:w="2090"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Г. Ставрополь</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46</w:t>
            </w:r>
          </w:p>
        </w:tc>
        <w:tc>
          <w:tcPr>
            <w:tcW w:w="2977"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«Сочинение-рассуждение на ЕГЭ -2019.Новые требования к комментарию и собственной позиции» 6 часов</w:t>
            </w:r>
          </w:p>
        </w:tc>
        <w:tc>
          <w:tcPr>
            <w:tcW w:w="2126"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31.10.2018</w:t>
            </w:r>
          </w:p>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Сертификат</w:t>
            </w:r>
          </w:p>
          <w:p w:rsidR="00FB181C" w:rsidRPr="00965D30" w:rsidRDefault="00FB181C" w:rsidP="00E92B50">
            <w:pPr>
              <w:pStyle w:val="a6"/>
              <w:spacing w:after="0" w:line="240" w:lineRule="auto"/>
              <w:ind w:left="0"/>
              <w:rPr>
                <w:rFonts w:ascii="Times New Roman" w:hAnsi="Times New Roman"/>
                <w:sz w:val="24"/>
                <w:szCs w:val="24"/>
              </w:rPr>
            </w:pPr>
          </w:p>
        </w:tc>
        <w:tc>
          <w:tcPr>
            <w:tcW w:w="1843"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Хопрянинова Е.С.</w:t>
            </w:r>
          </w:p>
          <w:p w:rsidR="00FB181C" w:rsidRPr="00965D30" w:rsidRDefault="00FB181C" w:rsidP="00E92B50">
            <w:pPr>
              <w:pStyle w:val="a6"/>
              <w:spacing w:after="0" w:line="240" w:lineRule="auto"/>
              <w:ind w:left="0"/>
              <w:rPr>
                <w:rFonts w:ascii="Times New Roman" w:hAnsi="Times New Roman"/>
                <w:sz w:val="24"/>
                <w:szCs w:val="24"/>
              </w:rPr>
            </w:pPr>
          </w:p>
        </w:tc>
        <w:tc>
          <w:tcPr>
            <w:tcW w:w="2090"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Г. Ставрополь</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47</w:t>
            </w:r>
          </w:p>
        </w:tc>
        <w:tc>
          <w:tcPr>
            <w:tcW w:w="2977"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«Сочинение-рассуждение на ЕГЭ -2019.Новые требования к комментарию и собственной позиции» 6 часов</w:t>
            </w:r>
          </w:p>
        </w:tc>
        <w:tc>
          <w:tcPr>
            <w:tcW w:w="2126"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31.10.2018</w:t>
            </w:r>
          </w:p>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Сертификат</w:t>
            </w:r>
          </w:p>
          <w:p w:rsidR="00FB181C" w:rsidRPr="00965D30" w:rsidRDefault="00FB181C" w:rsidP="00E92B50">
            <w:pPr>
              <w:pStyle w:val="a6"/>
              <w:spacing w:after="0" w:line="240" w:lineRule="auto"/>
              <w:ind w:left="0"/>
              <w:rPr>
                <w:rFonts w:ascii="Times New Roman" w:hAnsi="Times New Roman"/>
                <w:sz w:val="24"/>
                <w:szCs w:val="24"/>
              </w:rPr>
            </w:pPr>
          </w:p>
        </w:tc>
        <w:tc>
          <w:tcPr>
            <w:tcW w:w="1843"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Малушко Т.А.</w:t>
            </w:r>
          </w:p>
        </w:tc>
        <w:tc>
          <w:tcPr>
            <w:tcW w:w="2090"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Г. Ставрополь</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48</w:t>
            </w:r>
          </w:p>
        </w:tc>
        <w:tc>
          <w:tcPr>
            <w:tcW w:w="2977" w:type="dxa"/>
          </w:tcPr>
          <w:p w:rsidR="00FB181C" w:rsidRPr="00965D30" w:rsidRDefault="00FB181C" w:rsidP="00E92B50">
            <w:pPr>
              <w:pStyle w:val="a7"/>
            </w:pPr>
            <w:r w:rsidRPr="00965D30">
              <w:t xml:space="preserve">Вебинар ФГБНУ «ФИПИ» </w:t>
            </w:r>
          </w:p>
          <w:p w:rsidR="00FB181C" w:rsidRPr="00965D30" w:rsidRDefault="00FB181C" w:rsidP="00E92B50">
            <w:pPr>
              <w:pStyle w:val="a7"/>
            </w:pPr>
            <w:r w:rsidRPr="00965D30">
              <w:t>по актуальным вопросам</w:t>
            </w:r>
            <w:r>
              <w:t xml:space="preserve"> содержания КИМ ЕГЭ в 2019 году</w:t>
            </w:r>
          </w:p>
        </w:tc>
        <w:tc>
          <w:tcPr>
            <w:tcW w:w="2126"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01.10.2018 10.00</w:t>
            </w:r>
          </w:p>
        </w:tc>
        <w:tc>
          <w:tcPr>
            <w:tcW w:w="1843" w:type="dxa"/>
          </w:tcPr>
          <w:p w:rsidR="00FB181C" w:rsidRPr="00965D30" w:rsidRDefault="00FB181C" w:rsidP="00E92B50">
            <w:pPr>
              <w:pStyle w:val="a6"/>
              <w:spacing w:after="0" w:line="240" w:lineRule="auto"/>
              <w:ind w:left="0"/>
              <w:rPr>
                <w:rFonts w:ascii="Times New Roman" w:hAnsi="Times New Roman"/>
                <w:sz w:val="24"/>
                <w:szCs w:val="24"/>
              </w:rPr>
            </w:pPr>
            <w:r w:rsidRPr="00965D30">
              <w:rPr>
                <w:rFonts w:ascii="Times New Roman" w:hAnsi="Times New Roman"/>
                <w:sz w:val="24"/>
                <w:szCs w:val="24"/>
              </w:rPr>
              <w:t>Горлачева С.М.</w:t>
            </w:r>
          </w:p>
        </w:tc>
        <w:tc>
          <w:tcPr>
            <w:tcW w:w="2090" w:type="dxa"/>
          </w:tcPr>
          <w:p w:rsidR="00FB181C" w:rsidRPr="00965D30" w:rsidRDefault="00FB181C" w:rsidP="00E92B50">
            <w:pPr>
              <w:pStyle w:val="a7"/>
            </w:pPr>
            <w:proofErr w:type="gramStart"/>
            <w:r w:rsidRPr="00965D30">
              <w:t xml:space="preserve">Литература СКИРО ПК и ПРО, актовый зал, Голенева, </w:t>
            </w:r>
            <w:r>
              <w:t>37(вход со стороны ул. Шаумяна</w:t>
            </w:r>
            <w:proofErr w:type="gramEnd"/>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49</w:t>
            </w:r>
          </w:p>
        </w:tc>
        <w:tc>
          <w:tcPr>
            <w:tcW w:w="2977"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«Школа молодого специалиста и формы организации физического воспитания в школе и особенности проведения уроков физическойкультуры»</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19.10.18</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Лужина</w:t>
            </w:r>
            <w:proofErr w:type="gramStart"/>
            <w:r>
              <w:rPr>
                <w:rFonts w:ascii="Times New Roman" w:hAnsi="Times New Roman"/>
                <w:sz w:val="24"/>
                <w:szCs w:val="24"/>
              </w:rPr>
              <w:t>.В</w:t>
            </w:r>
            <w:proofErr w:type="gramEnd"/>
            <w:r>
              <w:rPr>
                <w:rFonts w:ascii="Times New Roman" w:hAnsi="Times New Roman"/>
                <w:sz w:val="24"/>
                <w:szCs w:val="24"/>
              </w:rPr>
              <w:t>.В</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Скрипников Т.В</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Шульга</w:t>
            </w:r>
            <w:proofErr w:type="gramStart"/>
            <w:r>
              <w:rPr>
                <w:rFonts w:ascii="Times New Roman" w:hAnsi="Times New Roman"/>
                <w:sz w:val="24"/>
                <w:szCs w:val="24"/>
              </w:rPr>
              <w:t>.И</w:t>
            </w:r>
            <w:proofErr w:type="gramEnd"/>
            <w:r>
              <w:rPr>
                <w:rFonts w:ascii="Times New Roman" w:hAnsi="Times New Roman"/>
                <w:sz w:val="24"/>
                <w:szCs w:val="24"/>
              </w:rPr>
              <w:t>.Н</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50</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ahoma" w:hAnsi="Tahoma" w:cs="Tahoma"/>
                <w:color w:val="333333"/>
                <w:sz w:val="20"/>
                <w:szCs w:val="20"/>
                <w:shd w:val="clear" w:color="auto" w:fill="FFFFFF"/>
              </w:rPr>
              <w:t> </w:t>
            </w:r>
            <w:r>
              <w:rPr>
                <w:rFonts w:ascii="Tahoma" w:hAnsi="Tahoma" w:cs="Tahoma"/>
                <w:b/>
                <w:bCs/>
                <w:color w:val="333333"/>
                <w:sz w:val="20"/>
                <w:szCs w:val="20"/>
                <w:shd w:val="clear" w:color="auto" w:fill="FFFFFF"/>
              </w:rPr>
              <w:t>««Здоровое поколение 21 века»»</w:t>
            </w:r>
            <w:r>
              <w:rPr>
                <w:rFonts w:ascii="Tahoma" w:hAnsi="Tahoma" w:cs="Tahoma"/>
                <w:color w:val="333333"/>
                <w:sz w:val="20"/>
                <w:szCs w:val="20"/>
                <w:shd w:val="clear" w:color="auto" w:fill="FFFFFF"/>
              </w:rPr>
              <w:t>,</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ahoma" w:hAnsi="Tahoma" w:cs="Tahoma"/>
                <w:color w:val="333333"/>
                <w:sz w:val="20"/>
                <w:szCs w:val="20"/>
                <w:shd w:val="clear" w:color="auto" w:fill="FFFFFF"/>
              </w:rPr>
              <w:t>22.11.2018</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Лужина</w:t>
            </w:r>
            <w:proofErr w:type="gramStart"/>
            <w:r>
              <w:rPr>
                <w:rFonts w:ascii="Times New Roman" w:hAnsi="Times New Roman"/>
                <w:sz w:val="24"/>
                <w:szCs w:val="24"/>
              </w:rPr>
              <w:t>.В</w:t>
            </w:r>
            <w:proofErr w:type="gramEnd"/>
            <w:r>
              <w:rPr>
                <w:rFonts w:ascii="Times New Roman" w:hAnsi="Times New Roman"/>
                <w:sz w:val="24"/>
                <w:szCs w:val="24"/>
              </w:rPr>
              <w:t>.В</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Скрипников Т.В</w:t>
            </w:r>
          </w:p>
        </w:tc>
        <w:tc>
          <w:tcPr>
            <w:tcW w:w="2090" w:type="dxa"/>
          </w:tcPr>
          <w:p w:rsidR="00FB181C" w:rsidRDefault="00FB181C" w:rsidP="00E92B50">
            <w:pPr>
              <w:pStyle w:val="a6"/>
              <w:spacing w:after="0" w:line="240" w:lineRule="auto"/>
              <w:ind w:left="0"/>
              <w:rPr>
                <w:rFonts w:ascii="Times New Roman" w:hAnsi="Times New Roman"/>
                <w:sz w:val="24"/>
                <w:szCs w:val="24"/>
              </w:rPr>
            </w:pPr>
            <w:proofErr w:type="gramStart"/>
            <w:r>
              <w:rPr>
                <w:rFonts w:ascii="Tahoma" w:hAnsi="Tahoma" w:cs="Tahoma"/>
                <w:color w:val="333333"/>
                <w:sz w:val="20"/>
                <w:szCs w:val="20"/>
                <w:shd w:val="clear" w:color="auto" w:fill="FFFFFF"/>
              </w:rPr>
              <w:t>портале</w:t>
            </w:r>
            <w:proofErr w:type="gramEnd"/>
            <w:r>
              <w:rPr>
                <w:rFonts w:ascii="Tahoma" w:hAnsi="Tahoma" w:cs="Tahoma"/>
                <w:color w:val="333333"/>
                <w:sz w:val="20"/>
                <w:szCs w:val="20"/>
                <w:shd w:val="clear" w:color="auto" w:fill="FFFFFF"/>
              </w:rPr>
              <w:t> </w:t>
            </w:r>
            <w:r>
              <w:rPr>
                <w:rFonts w:ascii="Tahoma" w:hAnsi="Tahoma" w:cs="Tahoma"/>
                <w:b/>
                <w:bCs/>
                <w:color w:val="333333"/>
                <w:sz w:val="20"/>
                <w:szCs w:val="20"/>
                <w:shd w:val="clear" w:color="auto" w:fill="FFFFFF"/>
              </w:rPr>
              <w:t>etutorium.com</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51</w:t>
            </w:r>
          </w:p>
        </w:tc>
        <w:tc>
          <w:tcPr>
            <w:tcW w:w="2977"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Методический потенциал УМК</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17.04.2019 сертификат</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Бекетова М.А.</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sidRPr="00F34C0A">
              <w:rPr>
                <w:rFonts w:ascii="Times New Roman" w:hAnsi="Times New Roman"/>
                <w:sz w:val="24"/>
                <w:szCs w:val="24"/>
              </w:rPr>
              <w:t>СКИРО ПК и ПРО, г</w:t>
            </w:r>
            <w:proofErr w:type="gramStart"/>
            <w:r w:rsidRPr="00F34C0A">
              <w:rPr>
                <w:rFonts w:ascii="Times New Roman" w:hAnsi="Times New Roman"/>
                <w:sz w:val="24"/>
                <w:szCs w:val="24"/>
              </w:rPr>
              <w:t>.С</w:t>
            </w:r>
            <w:proofErr w:type="gramEnd"/>
            <w:r w:rsidRPr="00F34C0A">
              <w:rPr>
                <w:rFonts w:ascii="Times New Roman" w:hAnsi="Times New Roman"/>
                <w:sz w:val="24"/>
                <w:szCs w:val="24"/>
              </w:rPr>
              <w:t>таврополь</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52</w:t>
            </w:r>
          </w:p>
        </w:tc>
        <w:tc>
          <w:tcPr>
            <w:tcW w:w="2977"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Анализ результатов ОГЭ и ЕГЭ</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08.02.2019 </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Бекетова М.А.</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53</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Полготовка экспертов ГИА</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14.05.2019</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Евглевская Л.В.</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54</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«Аналитическое задание фигур на плоскости», 2 часа </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13.09.2018</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 участника вебинара</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Новикова Н.Н.</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АО Издательство «Просвещение»,</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55</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«Я сдам ЕГЭ! Актуальные вопросы подготовки к ЕГЭ в 2018-2019 году», 2 часа </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17.09.2018</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 участника вебинара</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Новикова Н.Н.</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АО Издательство «Просвещение»,</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 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56</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«ЕГЭ 2019. Математика. Разбор демоверсии. Базовый уровень»,  1 час</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16.10.2018</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 участника вебинара</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Новикова Н.Н.</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Корпорация «Российский учебник»</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57</w:t>
            </w:r>
          </w:p>
        </w:tc>
        <w:tc>
          <w:tcPr>
            <w:tcW w:w="2977"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«Подготовка к ЕГЭ по математике»,    6 часов</w:t>
            </w:r>
          </w:p>
          <w:p w:rsidR="00FB181C" w:rsidRPr="00F34C0A" w:rsidRDefault="00FB181C" w:rsidP="00E92B50">
            <w:pPr>
              <w:pStyle w:val="a6"/>
              <w:spacing w:after="0" w:line="240" w:lineRule="auto"/>
              <w:ind w:left="0"/>
              <w:rPr>
                <w:rFonts w:ascii="Times New Roman" w:hAnsi="Times New Roman"/>
                <w:sz w:val="24"/>
                <w:szCs w:val="24"/>
              </w:rPr>
            </w:pP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01.11.2018</w:t>
            </w:r>
          </w:p>
          <w:p w:rsidR="00FB181C" w:rsidRPr="00F34C0A" w:rsidRDefault="00FB181C" w:rsidP="00E92B50">
            <w:pPr>
              <w:pStyle w:val="a6"/>
              <w:spacing w:after="0" w:line="240" w:lineRule="auto"/>
              <w:ind w:left="0"/>
              <w:rPr>
                <w:rFonts w:ascii="Times New Roman" w:hAnsi="Times New Roman"/>
                <w:sz w:val="24"/>
                <w:szCs w:val="24"/>
              </w:rPr>
            </w:pP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Новикова Н.Н.</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sidRPr="00F34C0A">
              <w:rPr>
                <w:rFonts w:ascii="Times New Roman" w:hAnsi="Times New Roman"/>
                <w:sz w:val="24"/>
                <w:szCs w:val="24"/>
              </w:rPr>
              <w:t>СКИРО ПК и ПРО, г.</w:t>
            </w:r>
            <w:r>
              <w:rPr>
                <w:rFonts w:ascii="Times New Roman" w:hAnsi="Times New Roman"/>
                <w:sz w:val="24"/>
                <w:szCs w:val="24"/>
              </w:rPr>
              <w:t xml:space="preserve"> </w:t>
            </w:r>
            <w:r w:rsidRPr="00F34C0A">
              <w:rPr>
                <w:rFonts w:ascii="Times New Roman" w:hAnsi="Times New Roman"/>
                <w:sz w:val="24"/>
                <w:szCs w:val="24"/>
              </w:rPr>
              <w:t>Ставрополь</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58</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«Анализ ЕГЭ 2018 года. </w:t>
            </w:r>
            <w:proofErr w:type="gramStart"/>
            <w:r>
              <w:rPr>
                <w:rFonts w:ascii="Times New Roman" w:hAnsi="Times New Roman"/>
                <w:sz w:val="24"/>
                <w:szCs w:val="24"/>
              </w:rPr>
              <w:t>Представление опыта работы ОО, показавших высокие результаты при проведение ЕГЭ по математике»</w:t>
            </w:r>
            <w:proofErr w:type="gramEnd"/>
          </w:p>
          <w:p w:rsidR="00FB181C" w:rsidRPr="00F34C0A" w:rsidRDefault="00FB181C" w:rsidP="00E92B50">
            <w:pPr>
              <w:pStyle w:val="a6"/>
              <w:spacing w:after="0" w:line="240" w:lineRule="auto"/>
              <w:ind w:left="0"/>
              <w:rPr>
                <w:rFonts w:ascii="Times New Roman" w:hAnsi="Times New Roman"/>
                <w:sz w:val="24"/>
                <w:szCs w:val="24"/>
              </w:rPr>
            </w:pP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26.11.2018</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Новикова Н.Н.</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r>
              <w:rPr>
                <w:rFonts w:ascii="Times New Roman" w:hAnsi="Times New Roman"/>
                <w:sz w:val="24"/>
                <w:szCs w:val="24"/>
              </w:rPr>
              <w:br/>
              <w:t xml:space="preserve"> г. Новоалександровск</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59</w:t>
            </w:r>
          </w:p>
        </w:tc>
        <w:tc>
          <w:tcPr>
            <w:tcW w:w="2977"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«Анализ результатов оценочных процедур (ЕГЭ, ОГЭ</w:t>
            </w:r>
            <w:proofErr w:type="gramStart"/>
            <w:r>
              <w:rPr>
                <w:rFonts w:ascii="Times New Roman" w:hAnsi="Times New Roman"/>
                <w:sz w:val="24"/>
                <w:szCs w:val="24"/>
              </w:rPr>
              <w:t>)п</w:t>
            </w:r>
            <w:proofErr w:type="gramEnd"/>
            <w:r>
              <w:rPr>
                <w:rFonts w:ascii="Times New Roman" w:hAnsi="Times New Roman"/>
                <w:sz w:val="24"/>
                <w:szCs w:val="24"/>
              </w:rPr>
              <w:t>о информатике и использование их в повышении качества образования»</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27.11.2018</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Новожилова Л.В.</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r>
              <w:rPr>
                <w:rFonts w:ascii="Times New Roman" w:hAnsi="Times New Roman"/>
                <w:sz w:val="24"/>
                <w:szCs w:val="24"/>
              </w:rPr>
              <w:br/>
              <w:t xml:space="preserve"> г. Новоалександровск</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60</w:t>
            </w:r>
          </w:p>
        </w:tc>
        <w:tc>
          <w:tcPr>
            <w:tcW w:w="2977"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Подготовка детей к конкурсу «Безопасное колесо»</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Сентябрь 2018</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Пономарева И.Ю.</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 Темижбекский</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61</w:t>
            </w:r>
          </w:p>
        </w:tc>
        <w:tc>
          <w:tcPr>
            <w:tcW w:w="2977"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«Формирование законопослушного поведения. Динамика и причины ВШУ»</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Октябрь 2018</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Новикова Т.С.</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62</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Система социальных, правовых, педагогических, медицинских норм для детей в ТЖС</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Нофбрь 2018</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Новикова Т.С.</w:t>
            </w:r>
          </w:p>
        </w:tc>
        <w:tc>
          <w:tcPr>
            <w:tcW w:w="2090"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63</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«Инновационные технологии работы с одарёнными учащимися в начальной школе»</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2018, ноябрь</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Шельдяева Л.А.</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64</w:t>
            </w:r>
          </w:p>
        </w:tc>
        <w:tc>
          <w:tcPr>
            <w:tcW w:w="2977"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«Методика оценивания в начальных классах»</w:t>
            </w:r>
          </w:p>
        </w:tc>
        <w:tc>
          <w:tcPr>
            <w:tcW w:w="212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Декабрь, 2018</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Ким Е.А.</w:t>
            </w:r>
          </w:p>
        </w:tc>
        <w:tc>
          <w:tcPr>
            <w:tcW w:w="2090"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65</w:t>
            </w:r>
          </w:p>
        </w:tc>
        <w:tc>
          <w:tcPr>
            <w:tcW w:w="2977"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«Творчество как неотъемлемый компонент личности современного педагога» 2 ч</w:t>
            </w:r>
          </w:p>
        </w:tc>
        <w:tc>
          <w:tcPr>
            <w:tcW w:w="212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04.10.2018</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МН-10081965/110</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Чернобай В.А.</w:t>
            </w:r>
          </w:p>
        </w:tc>
        <w:tc>
          <w:tcPr>
            <w:tcW w:w="2090" w:type="dxa"/>
          </w:tcPr>
          <w:p w:rsidR="00FB181C" w:rsidRPr="00E53F60"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Сайт   </w:t>
            </w:r>
            <w:r>
              <w:rPr>
                <w:rFonts w:ascii="Times New Roman" w:hAnsi="Times New Roman"/>
                <w:sz w:val="24"/>
                <w:szCs w:val="24"/>
                <w:lang w:val="en-US"/>
              </w:rPr>
              <w:t>znanio.ru</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66</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Реализация требований ФГОСНОО в рамках ссодержания УМК «Начальная инновационная школа»(4 часа) </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13.03.19г.                 Сертификат№043231</w:t>
            </w:r>
          </w:p>
        </w:tc>
        <w:tc>
          <w:tcPr>
            <w:tcW w:w="184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Мирошникова Ирина Владимировна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Г.Ставрополь</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67</w:t>
            </w:r>
          </w:p>
        </w:tc>
        <w:tc>
          <w:tcPr>
            <w:tcW w:w="2977"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«Инновационные технологии работы с одарёнными детьми в начальной школе»</w:t>
            </w:r>
          </w:p>
        </w:tc>
        <w:tc>
          <w:tcPr>
            <w:tcW w:w="2126"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октябрь</w:t>
            </w:r>
          </w:p>
        </w:tc>
        <w:tc>
          <w:tcPr>
            <w:tcW w:w="184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Шельдяева Лидия Арнольдовна</w:t>
            </w:r>
          </w:p>
        </w:tc>
        <w:tc>
          <w:tcPr>
            <w:tcW w:w="2090"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68</w:t>
            </w:r>
          </w:p>
        </w:tc>
        <w:tc>
          <w:tcPr>
            <w:tcW w:w="2977"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Развитие творческой деятельности младших школьников на уроках литературного чтения</w:t>
            </w:r>
            <w:proofErr w:type="gramStart"/>
            <w:r>
              <w:rPr>
                <w:rFonts w:ascii="Times New Roman" w:hAnsi="Times New Roman"/>
                <w:sz w:val="24"/>
                <w:szCs w:val="24"/>
              </w:rPr>
              <w:t xml:space="preserve">( </w:t>
            </w:r>
            <w:proofErr w:type="gramEnd"/>
            <w:r>
              <w:rPr>
                <w:rFonts w:ascii="Times New Roman" w:hAnsi="Times New Roman"/>
                <w:sz w:val="24"/>
                <w:szCs w:val="24"/>
              </w:rPr>
              <w:t>2 часа)</w:t>
            </w:r>
          </w:p>
        </w:tc>
        <w:tc>
          <w:tcPr>
            <w:tcW w:w="2126"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14 .12.18г Сертификат</w:t>
            </w:r>
          </w:p>
        </w:tc>
        <w:tc>
          <w:tcPr>
            <w:tcW w:w="184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Мирошникова Ирина Владимировна</w:t>
            </w:r>
          </w:p>
        </w:tc>
        <w:tc>
          <w:tcPr>
            <w:tcW w:w="2090"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Г.Москва</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69</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Оценка результатов внеурочной деятельности в начальной школе</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07.02.19г.</w:t>
            </w:r>
          </w:p>
        </w:tc>
        <w:tc>
          <w:tcPr>
            <w:tcW w:w="184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Мирошникова Ирина Владимировна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Лицей «Экос»</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lastRenderedPageBreak/>
              <w:t>70</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«Русский язык. Специфика заданий ВПР по русскому языку в четвертом классе»</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25.02.19</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Пономарева И.Ю.</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Издательство «Национальное образование»</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71</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1.«Организация антикоррупционного образования »</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2.Медианар «Творчество как неотъемлемый компонент личности современного педагога»</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3. «Секреты формирования учебной мотивации»</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4. Медианар «Эмпатия как профессионально значимое качество современного педагога»2 часа</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03.10.2018</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04.10.2018</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МН-10081965/110</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18.01.2019</w:t>
            </w: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15.04.2019</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Чернобай В.А.</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Чернобай В.А.</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Чернобай В.А.</w:t>
            </w: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Чернобай В.А.</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ДИСО</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Знанио</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ДИСО</w:t>
            </w: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Знанио</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72</w:t>
            </w:r>
          </w:p>
        </w:tc>
        <w:tc>
          <w:tcPr>
            <w:tcW w:w="2977"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pStyle w:val="a6"/>
              <w:rPr>
                <w:rFonts w:ascii="Times New Roman" w:hAnsi="Times New Roman"/>
                <w:sz w:val="24"/>
                <w:szCs w:val="24"/>
              </w:rPr>
            </w:pPr>
            <w:r w:rsidRPr="00AE2F8C">
              <w:rPr>
                <w:rFonts w:ascii="Times New Roman" w:hAnsi="Times New Roman"/>
                <w:sz w:val="24"/>
                <w:szCs w:val="24"/>
              </w:rPr>
              <w:t>Урок Цифра</w:t>
            </w:r>
          </w:p>
        </w:tc>
        <w:tc>
          <w:tcPr>
            <w:tcW w:w="2126"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pStyle w:val="a6"/>
              <w:rPr>
                <w:rFonts w:ascii="Times New Roman" w:hAnsi="Times New Roman"/>
                <w:sz w:val="24"/>
                <w:szCs w:val="24"/>
              </w:rPr>
            </w:pPr>
            <w:r w:rsidRPr="00AE2F8C">
              <w:rPr>
                <w:rFonts w:ascii="Times New Roman" w:hAnsi="Times New Roman"/>
                <w:sz w:val="24"/>
                <w:szCs w:val="24"/>
              </w:rPr>
              <w:t>19.02.19</w:t>
            </w:r>
          </w:p>
        </w:tc>
        <w:tc>
          <w:tcPr>
            <w:tcW w:w="1843"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pStyle w:val="a6"/>
              <w:rPr>
                <w:rFonts w:ascii="Times New Roman" w:hAnsi="Times New Roman"/>
                <w:sz w:val="24"/>
                <w:szCs w:val="24"/>
              </w:rPr>
            </w:pPr>
            <w:r w:rsidRPr="00AE2F8C">
              <w:rPr>
                <w:rFonts w:ascii="Times New Roman" w:hAnsi="Times New Roman"/>
                <w:sz w:val="24"/>
                <w:szCs w:val="24"/>
              </w:rPr>
              <w:t>Белевцова Л.В.</w:t>
            </w:r>
          </w:p>
        </w:tc>
        <w:tc>
          <w:tcPr>
            <w:tcW w:w="2090"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pStyle w:val="a6"/>
              <w:rPr>
                <w:rFonts w:ascii="Times New Roman" w:hAnsi="Times New Roman"/>
                <w:sz w:val="24"/>
                <w:szCs w:val="24"/>
              </w:rPr>
            </w:pPr>
            <w:r w:rsidRPr="00AE2F8C">
              <w:rPr>
                <w:rFonts w:ascii="Times New Roman" w:hAnsi="Times New Roman"/>
                <w:sz w:val="24"/>
                <w:szCs w:val="24"/>
              </w:rPr>
              <w:t>Гимназия №1</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73</w:t>
            </w:r>
          </w:p>
        </w:tc>
        <w:tc>
          <w:tcPr>
            <w:tcW w:w="2977"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ВПР по русскому языку и математике</w:t>
            </w:r>
          </w:p>
        </w:tc>
        <w:tc>
          <w:tcPr>
            <w:tcW w:w="2126"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12 марта</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Колтунова О.А.</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Ким Е.А.</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Труфанова В.В.</w:t>
            </w:r>
          </w:p>
        </w:tc>
        <w:tc>
          <w:tcPr>
            <w:tcW w:w="2090"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Гимназия № 1</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74</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Всероссийский семинар-совещание « Модернизация содержания обучения и технологий формирования предметных, метапредметных и личностных результатов в рамках учебных предметов»</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29-30 апреля</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Каграманян Е.В.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ГБУ ДПО РА «Адыгейский республиканский институт повышения квалификации»</w:t>
            </w:r>
          </w:p>
        </w:tc>
      </w:tr>
      <w:tr w:rsidR="00FB181C" w:rsidRPr="001C770D" w:rsidTr="00DE1496">
        <w:trPr>
          <w:trHeight w:val="1715"/>
        </w:trPr>
        <w:tc>
          <w:tcPr>
            <w:tcW w:w="851" w:type="dxa"/>
          </w:tcPr>
          <w:p w:rsidR="00FB181C" w:rsidRDefault="00FB181C" w:rsidP="00E92B50">
            <w:pPr>
              <w:spacing w:after="0" w:line="240" w:lineRule="auto"/>
              <w:contextualSpacing/>
              <w:rPr>
                <w:rFonts w:ascii="Times New Roman" w:hAnsi="Times New Roman"/>
                <w:sz w:val="24"/>
                <w:szCs w:val="24"/>
              </w:rPr>
            </w:pPr>
            <w:r>
              <w:rPr>
                <w:rFonts w:ascii="Times New Roman" w:hAnsi="Times New Roman"/>
                <w:sz w:val="24"/>
                <w:szCs w:val="24"/>
              </w:rPr>
              <w:t>75</w:t>
            </w:r>
          </w:p>
        </w:tc>
        <w:tc>
          <w:tcPr>
            <w:tcW w:w="2977"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Вебинар « Цифровизация в сфере образования и культуры»</w:t>
            </w:r>
          </w:p>
        </w:tc>
        <w:tc>
          <w:tcPr>
            <w:tcW w:w="2126"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Апрель, 2019</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Каграманян Е.В.</w:t>
            </w:r>
          </w:p>
        </w:tc>
        <w:tc>
          <w:tcPr>
            <w:tcW w:w="2090"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Институт информационных технологий, </w:t>
            </w:r>
            <w:proofErr w:type="gramStart"/>
            <w:r>
              <w:rPr>
                <w:rFonts w:ascii="Times New Roman" w:hAnsi="Times New Roman"/>
                <w:sz w:val="24"/>
                <w:szCs w:val="24"/>
              </w:rPr>
              <w:t>г</w:t>
            </w:r>
            <w:proofErr w:type="gramEnd"/>
            <w:r>
              <w:rPr>
                <w:rFonts w:ascii="Times New Roman" w:hAnsi="Times New Roman"/>
                <w:sz w:val="24"/>
                <w:szCs w:val="24"/>
              </w:rPr>
              <w:t>. Москва</w:t>
            </w:r>
          </w:p>
        </w:tc>
      </w:tr>
    </w:tbl>
    <w:p w:rsidR="00FB181C" w:rsidRPr="0097434B" w:rsidRDefault="00FB181C" w:rsidP="00FB181C">
      <w:pPr>
        <w:jc w:val="both"/>
        <w:rPr>
          <w:rFonts w:ascii="Times New Roman" w:hAnsi="Times New Roman"/>
          <w:sz w:val="24"/>
          <w:szCs w:val="24"/>
        </w:rPr>
      </w:pPr>
    </w:p>
    <w:p w:rsidR="00FB181C" w:rsidRPr="0097434B" w:rsidRDefault="00FB181C" w:rsidP="00FB181C">
      <w:pPr>
        <w:jc w:val="both"/>
        <w:rPr>
          <w:rFonts w:ascii="Times New Roman" w:hAnsi="Times New Roman"/>
          <w:sz w:val="24"/>
          <w:szCs w:val="24"/>
        </w:rPr>
      </w:pPr>
      <w:r w:rsidRPr="0097434B">
        <w:rPr>
          <w:rFonts w:ascii="Times New Roman" w:hAnsi="Times New Roman"/>
          <w:sz w:val="24"/>
          <w:szCs w:val="24"/>
        </w:rPr>
        <w:lastRenderedPageBreak/>
        <w:t xml:space="preserve">  </w:t>
      </w:r>
      <w:r w:rsidRPr="0097434B">
        <w:rPr>
          <w:rFonts w:ascii="Times New Roman" w:hAnsi="Times New Roman"/>
          <w:b/>
          <w:sz w:val="24"/>
          <w:szCs w:val="24"/>
        </w:rPr>
        <w:t xml:space="preserve">ВЫВОД: </w:t>
      </w:r>
      <w:r w:rsidRPr="0097434B">
        <w:rPr>
          <w:rFonts w:ascii="Times New Roman" w:hAnsi="Times New Roman"/>
          <w:sz w:val="24"/>
          <w:szCs w:val="24"/>
        </w:rPr>
        <w:t xml:space="preserve">Педагоги МОУ гимназия №1 являются активными слушателями </w:t>
      </w:r>
      <w:r>
        <w:rPr>
          <w:rFonts w:ascii="Times New Roman" w:hAnsi="Times New Roman"/>
          <w:sz w:val="24"/>
          <w:szCs w:val="24"/>
        </w:rPr>
        <w:t xml:space="preserve">очных и  </w:t>
      </w:r>
      <w:r w:rsidRPr="0097434B">
        <w:rPr>
          <w:rFonts w:ascii="Times New Roman" w:hAnsi="Times New Roman"/>
          <w:sz w:val="24"/>
          <w:szCs w:val="24"/>
        </w:rPr>
        <w:t>дистанционных семинаров, вебинаров, КПК, которые способствуют пов</w:t>
      </w:r>
      <w:r>
        <w:rPr>
          <w:rFonts w:ascii="Times New Roman" w:hAnsi="Times New Roman"/>
          <w:sz w:val="24"/>
          <w:szCs w:val="24"/>
        </w:rPr>
        <w:t>ышению  их уровня квалификации.</w:t>
      </w:r>
    </w:p>
    <w:p w:rsidR="00FB181C" w:rsidRPr="0097434B" w:rsidRDefault="00FB181C" w:rsidP="00FB181C">
      <w:pPr>
        <w:jc w:val="both"/>
        <w:rPr>
          <w:rFonts w:ascii="Times New Roman" w:hAnsi="Times New Roman"/>
          <w:b/>
          <w:sz w:val="24"/>
          <w:szCs w:val="24"/>
        </w:rPr>
      </w:pPr>
      <w:r w:rsidRPr="0097434B">
        <w:rPr>
          <w:rFonts w:ascii="Times New Roman" w:hAnsi="Times New Roman"/>
          <w:sz w:val="24"/>
          <w:szCs w:val="24"/>
        </w:rPr>
        <w:t xml:space="preserve">Одним из результатов повышения уровня профессионального мастерства является участие учителей гимназии </w:t>
      </w:r>
      <w:r w:rsidRPr="0097434B">
        <w:rPr>
          <w:rFonts w:ascii="Times New Roman" w:hAnsi="Times New Roman"/>
          <w:b/>
          <w:sz w:val="24"/>
          <w:szCs w:val="24"/>
        </w:rPr>
        <w:t>в конкурсах профессионального мастерства РАЗЛИЧНОГО УРОВНЯ</w:t>
      </w:r>
    </w:p>
    <w:p w:rsidR="00FB181C" w:rsidRPr="0097434B" w:rsidRDefault="00FB181C" w:rsidP="00FB181C">
      <w:pPr>
        <w:pStyle w:val="a6"/>
        <w:spacing w:after="0" w:line="240" w:lineRule="auto"/>
        <w:jc w:val="both"/>
        <w:rPr>
          <w:rFonts w:ascii="Times New Roman" w:hAnsi="Times New Roman"/>
          <w:sz w:val="24"/>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4264"/>
        <w:gridCol w:w="1853"/>
        <w:gridCol w:w="1888"/>
      </w:tblGrid>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ФИО педагогов школы, должность</w:t>
            </w:r>
          </w:p>
        </w:tc>
        <w:tc>
          <w:tcPr>
            <w:tcW w:w="4261"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Тема или название конкурса</w:t>
            </w:r>
          </w:p>
        </w:tc>
        <w:tc>
          <w:tcPr>
            <w:tcW w:w="1852"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Уровень конкурса (муниципальный, региональный и т.д.)</w:t>
            </w:r>
          </w:p>
        </w:tc>
        <w:tc>
          <w:tcPr>
            <w:tcW w:w="1886"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Итог конкурса</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Хлебникова Д.А., учитель истории и обществознания</w:t>
            </w:r>
          </w:p>
        </w:tc>
        <w:tc>
          <w:tcPr>
            <w:tcW w:w="4261"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Всеросси</w:t>
            </w:r>
            <w:r>
              <w:rPr>
                <w:rFonts w:ascii="Times New Roman" w:hAnsi="Times New Roman"/>
                <w:sz w:val="24"/>
                <w:szCs w:val="24"/>
              </w:rPr>
              <w:t>йский конкурс «Учитель года-2019», номинация «Дебют</w:t>
            </w:r>
            <w:r w:rsidRPr="0097434B">
              <w:rPr>
                <w:rFonts w:ascii="Times New Roman" w:hAnsi="Times New Roman"/>
                <w:sz w:val="24"/>
                <w:szCs w:val="24"/>
              </w:rPr>
              <w:t xml:space="preserve">», январь </w:t>
            </w:r>
            <w:r>
              <w:rPr>
                <w:rFonts w:ascii="Times New Roman" w:hAnsi="Times New Roman"/>
                <w:sz w:val="24"/>
                <w:szCs w:val="24"/>
              </w:rPr>
              <w:t>2019</w:t>
            </w:r>
          </w:p>
        </w:tc>
        <w:tc>
          <w:tcPr>
            <w:tcW w:w="1852"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Муниципальный</w:t>
            </w:r>
          </w:p>
        </w:tc>
        <w:tc>
          <w:tcPr>
            <w:tcW w:w="188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3 место</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Мирошников Д.С.</w:t>
            </w:r>
          </w:p>
        </w:tc>
        <w:tc>
          <w:tcPr>
            <w:tcW w:w="4261"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Всеросси</w:t>
            </w:r>
            <w:r>
              <w:rPr>
                <w:rFonts w:ascii="Times New Roman" w:hAnsi="Times New Roman"/>
                <w:sz w:val="24"/>
                <w:szCs w:val="24"/>
              </w:rPr>
              <w:t>йский конкурс «Учитель года-2018</w:t>
            </w:r>
            <w:r w:rsidRPr="0097434B">
              <w:rPr>
                <w:rFonts w:ascii="Times New Roman" w:hAnsi="Times New Roman"/>
                <w:sz w:val="24"/>
                <w:szCs w:val="24"/>
              </w:rPr>
              <w:t>», номина</w:t>
            </w:r>
            <w:r>
              <w:rPr>
                <w:rFonts w:ascii="Times New Roman" w:hAnsi="Times New Roman"/>
                <w:sz w:val="24"/>
                <w:szCs w:val="24"/>
              </w:rPr>
              <w:t>ция ««Лучший ОБЖ», сентябрь 2018</w:t>
            </w:r>
          </w:p>
        </w:tc>
        <w:tc>
          <w:tcPr>
            <w:tcW w:w="1852"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Муниципальный</w:t>
            </w:r>
          </w:p>
        </w:tc>
        <w:tc>
          <w:tcPr>
            <w:tcW w:w="188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участник</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Белевцова Л.В.</w:t>
            </w:r>
          </w:p>
        </w:tc>
        <w:tc>
          <w:tcPr>
            <w:tcW w:w="4261"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Фестиваль педагогических идей</w:t>
            </w:r>
          </w:p>
        </w:tc>
        <w:tc>
          <w:tcPr>
            <w:tcW w:w="1852"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Региональный</w:t>
            </w:r>
          </w:p>
        </w:tc>
        <w:tc>
          <w:tcPr>
            <w:tcW w:w="1886"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 xml:space="preserve">Участник </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Любимова Е.В.</w:t>
            </w:r>
          </w:p>
        </w:tc>
        <w:tc>
          <w:tcPr>
            <w:tcW w:w="4261"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8"/>
                <w:szCs w:val="28"/>
              </w:rPr>
              <w:t>Выступление старшего хора</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Муниципальный </w:t>
            </w:r>
          </w:p>
        </w:tc>
        <w:tc>
          <w:tcPr>
            <w:tcW w:w="188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Победитель </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Гнездова Н.А.</w:t>
            </w:r>
          </w:p>
        </w:tc>
        <w:tc>
          <w:tcPr>
            <w:tcW w:w="4261" w:type="dxa"/>
          </w:tcPr>
          <w:p w:rsidR="00FB181C" w:rsidRPr="0097434B" w:rsidRDefault="00FB181C" w:rsidP="00E92B50">
            <w:pPr>
              <w:spacing w:after="0" w:line="240" w:lineRule="auto"/>
              <w:jc w:val="both"/>
              <w:rPr>
                <w:rFonts w:ascii="Times New Roman" w:hAnsi="Times New Roman"/>
                <w:b/>
                <w:color w:val="000000"/>
                <w:sz w:val="24"/>
                <w:szCs w:val="24"/>
              </w:rPr>
            </w:pPr>
            <w:r>
              <w:rPr>
                <w:rFonts w:ascii="Times New Roman" w:hAnsi="Times New Roman"/>
                <w:sz w:val="24"/>
                <w:szCs w:val="24"/>
                <w:lang w:val="en-US"/>
              </w:rPr>
              <w:t>VI</w:t>
            </w:r>
            <w:r>
              <w:rPr>
                <w:rFonts w:ascii="Times New Roman" w:hAnsi="Times New Roman"/>
                <w:sz w:val="24"/>
                <w:szCs w:val="24"/>
              </w:rPr>
              <w:t xml:space="preserve"> Всероссийский педагогический конкурс «ФГОС Образование»</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Региональный </w:t>
            </w:r>
          </w:p>
        </w:tc>
        <w:tc>
          <w:tcPr>
            <w:tcW w:w="188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3 место</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Михнева Н.В.</w:t>
            </w:r>
          </w:p>
        </w:tc>
        <w:tc>
          <w:tcPr>
            <w:tcW w:w="4261" w:type="dxa"/>
          </w:tcPr>
          <w:p w:rsidR="00FB181C" w:rsidRPr="0097434B" w:rsidRDefault="00FB181C" w:rsidP="00E92B50">
            <w:pPr>
              <w:pStyle w:val="a6"/>
              <w:spacing w:after="0" w:line="240" w:lineRule="auto"/>
              <w:ind w:left="0"/>
              <w:jc w:val="both"/>
              <w:rPr>
                <w:rFonts w:ascii="Times New Roman" w:hAnsi="Times New Roman"/>
                <w:sz w:val="24"/>
                <w:szCs w:val="24"/>
              </w:rPr>
            </w:pPr>
            <w:r>
              <w:rPr>
                <w:rFonts w:ascii="Times New Roman" w:hAnsi="Times New Roman"/>
              </w:rPr>
              <w:t>Международная акция тест по истории Отечества</w:t>
            </w:r>
            <w:proofErr w:type="gramStart"/>
            <w:r>
              <w:rPr>
                <w:rFonts w:ascii="Times New Roman" w:hAnsi="Times New Roman"/>
              </w:rPr>
              <w:t xml:space="preserve"> #К</w:t>
            </w:r>
            <w:proofErr w:type="gramEnd"/>
            <w:r>
              <w:rPr>
                <w:rFonts w:ascii="Times New Roman" w:hAnsi="Times New Roman"/>
              </w:rPr>
              <w:t>аждый день горжусь Россией</w:t>
            </w:r>
          </w:p>
        </w:tc>
        <w:tc>
          <w:tcPr>
            <w:tcW w:w="1852" w:type="dxa"/>
          </w:tcPr>
          <w:p w:rsidR="00FB181C" w:rsidRPr="0097434B" w:rsidRDefault="00FB181C" w:rsidP="00E92B50">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Региональный </w:t>
            </w:r>
          </w:p>
        </w:tc>
        <w:tc>
          <w:tcPr>
            <w:tcW w:w="1886" w:type="dxa"/>
          </w:tcPr>
          <w:p w:rsidR="00FB181C" w:rsidRPr="0097434B" w:rsidRDefault="00FB181C" w:rsidP="00E92B50">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Участник </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Михнева Н.В.</w:t>
            </w:r>
          </w:p>
        </w:tc>
        <w:tc>
          <w:tcPr>
            <w:tcW w:w="4261" w:type="dxa"/>
          </w:tcPr>
          <w:p w:rsidR="00FB181C" w:rsidRPr="0097434B" w:rsidRDefault="00FB181C" w:rsidP="00E92B50">
            <w:pPr>
              <w:spacing w:after="0" w:line="240" w:lineRule="auto"/>
              <w:jc w:val="both"/>
              <w:rPr>
                <w:rFonts w:ascii="Times New Roman" w:hAnsi="Times New Roman"/>
                <w:sz w:val="24"/>
                <w:szCs w:val="24"/>
              </w:rPr>
            </w:pPr>
            <w:r w:rsidRPr="002455B0">
              <w:rPr>
                <w:rFonts w:ascii="Times New Roman" w:hAnsi="Times New Roman"/>
              </w:rPr>
              <w:t>Международный конкурс «Лига эрудитов»</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Муниципальный </w:t>
            </w:r>
          </w:p>
        </w:tc>
        <w:tc>
          <w:tcPr>
            <w:tcW w:w="188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Организатор </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Калашникова В.А.</w:t>
            </w:r>
          </w:p>
        </w:tc>
        <w:tc>
          <w:tcPr>
            <w:tcW w:w="4261" w:type="dxa"/>
          </w:tcPr>
          <w:p w:rsidR="00FB181C" w:rsidRPr="0097434B" w:rsidRDefault="00FB181C" w:rsidP="00E92B50">
            <w:pPr>
              <w:spacing w:after="0" w:line="240" w:lineRule="auto"/>
              <w:jc w:val="both"/>
              <w:rPr>
                <w:rFonts w:ascii="Times New Roman" w:hAnsi="Times New Roman"/>
                <w:sz w:val="24"/>
                <w:szCs w:val="24"/>
              </w:rPr>
            </w:pPr>
            <w:r w:rsidRPr="002455B0">
              <w:rPr>
                <w:rFonts w:ascii="Times New Roman" w:hAnsi="Times New Roman"/>
              </w:rPr>
              <w:t>Международный конкурс «Лига эрудитов»</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Муниципальный </w:t>
            </w:r>
          </w:p>
        </w:tc>
        <w:tc>
          <w:tcPr>
            <w:tcW w:w="188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Организатор </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Михнева Н.В.</w:t>
            </w:r>
          </w:p>
        </w:tc>
        <w:tc>
          <w:tcPr>
            <w:tcW w:w="4261" w:type="dxa"/>
          </w:tcPr>
          <w:p w:rsidR="00FB181C" w:rsidRPr="0097434B" w:rsidRDefault="00FB181C" w:rsidP="00E92B50">
            <w:pPr>
              <w:pStyle w:val="a6"/>
              <w:snapToGrid w:val="0"/>
              <w:spacing w:after="0" w:line="240" w:lineRule="auto"/>
              <w:ind w:left="0"/>
              <w:jc w:val="both"/>
              <w:rPr>
                <w:rFonts w:ascii="Times New Roman" w:hAnsi="Times New Roman"/>
                <w:sz w:val="24"/>
                <w:szCs w:val="24"/>
              </w:rPr>
            </w:pPr>
            <w:r>
              <w:rPr>
                <w:rFonts w:ascii="Times New Roman" w:hAnsi="Times New Roman"/>
              </w:rPr>
              <w:t>Международная акция тест по истории Отечества</w:t>
            </w:r>
            <w:proofErr w:type="gramStart"/>
            <w:r>
              <w:rPr>
                <w:rFonts w:ascii="Times New Roman" w:hAnsi="Times New Roman"/>
              </w:rPr>
              <w:t xml:space="preserve"> </w:t>
            </w:r>
            <w:r w:rsidRPr="00A316F1">
              <w:rPr>
                <w:rFonts w:ascii="Times New Roman" w:hAnsi="Times New Roman"/>
              </w:rPr>
              <w:t>#</w:t>
            </w:r>
            <w:r>
              <w:rPr>
                <w:rFonts w:ascii="Times New Roman" w:hAnsi="Times New Roman"/>
              </w:rPr>
              <w:t>К</w:t>
            </w:r>
            <w:proofErr w:type="gramEnd"/>
            <w:r>
              <w:rPr>
                <w:rFonts w:ascii="Times New Roman" w:hAnsi="Times New Roman"/>
              </w:rPr>
              <w:t>аждый день горжусь Россией. Тест по ВОВ</w:t>
            </w:r>
          </w:p>
        </w:tc>
        <w:tc>
          <w:tcPr>
            <w:tcW w:w="1852" w:type="dxa"/>
          </w:tcPr>
          <w:p w:rsidR="00FB181C" w:rsidRPr="0097434B" w:rsidRDefault="00FB181C" w:rsidP="00E92B50">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Региональный </w:t>
            </w:r>
          </w:p>
        </w:tc>
        <w:tc>
          <w:tcPr>
            <w:tcW w:w="1886" w:type="dxa"/>
          </w:tcPr>
          <w:p w:rsidR="00FB181C" w:rsidRPr="0097434B" w:rsidRDefault="00FB181C" w:rsidP="00E92B50">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Участник </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Калашникова В.А.</w:t>
            </w:r>
          </w:p>
        </w:tc>
        <w:tc>
          <w:tcPr>
            <w:tcW w:w="4261"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Академия «Альтернатива»</w:t>
            </w:r>
          </w:p>
          <w:p w:rsidR="00FB181C" w:rsidRPr="0097434B" w:rsidRDefault="00FB181C" w:rsidP="00E92B50">
            <w:pPr>
              <w:pStyle w:val="a6"/>
              <w:snapToGrid w:val="0"/>
              <w:spacing w:after="0" w:line="240" w:lineRule="auto"/>
              <w:ind w:left="0"/>
              <w:jc w:val="both"/>
              <w:rPr>
                <w:rFonts w:ascii="Times New Roman" w:hAnsi="Times New Roman"/>
                <w:sz w:val="24"/>
                <w:szCs w:val="24"/>
              </w:rPr>
            </w:pPr>
            <w:r>
              <w:rPr>
                <w:rFonts w:ascii="Times New Roman" w:hAnsi="Times New Roman"/>
              </w:rPr>
              <w:t>Профессиональный успех –</w:t>
            </w:r>
            <w:r>
              <w:rPr>
                <w:rFonts w:ascii="Times New Roman" w:hAnsi="Times New Roman"/>
                <w:lang w:val="en-US"/>
              </w:rPr>
              <w:t>XXI</w:t>
            </w:r>
            <w:r w:rsidRPr="002E3C4D">
              <w:rPr>
                <w:rFonts w:ascii="Times New Roman" w:hAnsi="Times New Roman"/>
              </w:rPr>
              <w:t xml:space="preserve"> </w:t>
            </w:r>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Региональный </w:t>
            </w:r>
          </w:p>
        </w:tc>
        <w:tc>
          <w:tcPr>
            <w:tcW w:w="188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Победитель </w:t>
            </w:r>
          </w:p>
        </w:tc>
      </w:tr>
      <w:tr w:rsidR="00FB181C" w:rsidRPr="0097434B" w:rsidTr="00E92B50">
        <w:tc>
          <w:tcPr>
            <w:tcW w:w="1996" w:type="dxa"/>
          </w:tcPr>
          <w:p w:rsidR="00FB181C" w:rsidRDefault="00FB181C" w:rsidP="00E92B50">
            <w:r w:rsidRPr="00540DE8">
              <w:rPr>
                <w:rFonts w:ascii="Times New Roman" w:hAnsi="Times New Roman"/>
                <w:sz w:val="24"/>
                <w:szCs w:val="24"/>
              </w:rPr>
              <w:t>Синицина О.В</w:t>
            </w:r>
          </w:p>
        </w:tc>
        <w:tc>
          <w:tcPr>
            <w:tcW w:w="4261"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Портал МААМ  (международный образовательный портал)</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Международный </w:t>
            </w:r>
          </w:p>
        </w:tc>
        <w:tc>
          <w:tcPr>
            <w:tcW w:w="1886" w:type="dxa"/>
          </w:tcPr>
          <w:p w:rsidR="00FB181C" w:rsidRPr="00586848" w:rsidRDefault="00FB181C" w:rsidP="00E92B50">
            <w:pPr>
              <w:pStyle w:val="a6"/>
              <w:spacing w:after="0" w:line="240" w:lineRule="auto"/>
              <w:ind w:left="0"/>
              <w:rPr>
                <w:rFonts w:ascii="Times New Roman" w:hAnsi="Times New Roman"/>
                <w:sz w:val="24"/>
                <w:szCs w:val="24"/>
              </w:rPr>
            </w:pPr>
            <w:r w:rsidRPr="00586848">
              <w:rPr>
                <w:rFonts w:ascii="Times New Roman" w:hAnsi="Times New Roman"/>
                <w:sz w:val="24"/>
                <w:szCs w:val="24"/>
              </w:rPr>
              <w:t>Участник сетевого педагогического сообщества</w:t>
            </w:r>
          </w:p>
        </w:tc>
      </w:tr>
      <w:tr w:rsidR="00FB181C" w:rsidRPr="0097434B" w:rsidTr="00E92B50">
        <w:tc>
          <w:tcPr>
            <w:tcW w:w="1996" w:type="dxa"/>
          </w:tcPr>
          <w:p w:rsidR="00FB181C" w:rsidRDefault="00FB181C" w:rsidP="00E92B50">
            <w:r w:rsidRPr="00540DE8">
              <w:rPr>
                <w:rFonts w:ascii="Times New Roman" w:hAnsi="Times New Roman"/>
                <w:sz w:val="24"/>
                <w:szCs w:val="24"/>
              </w:rPr>
              <w:t>Синицина О.В</w:t>
            </w:r>
          </w:p>
        </w:tc>
        <w:tc>
          <w:tcPr>
            <w:tcW w:w="4261" w:type="dxa"/>
          </w:tcPr>
          <w:p w:rsidR="00FB181C" w:rsidRPr="00586848"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Организация по поддержке и развитию </w:t>
            </w:r>
            <w:proofErr w:type="gramStart"/>
            <w:r>
              <w:rPr>
                <w:rFonts w:ascii="Times New Roman" w:hAnsi="Times New Roman"/>
                <w:sz w:val="24"/>
                <w:szCs w:val="24"/>
              </w:rPr>
              <w:t>талантливых</w:t>
            </w:r>
            <w:proofErr w:type="gramEnd"/>
            <w:r>
              <w:rPr>
                <w:rFonts w:ascii="Times New Roman" w:hAnsi="Times New Roman"/>
                <w:sz w:val="24"/>
                <w:szCs w:val="24"/>
              </w:rPr>
              <w:t xml:space="preserve"> обучающихся</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Всероссийский </w:t>
            </w:r>
          </w:p>
        </w:tc>
        <w:tc>
          <w:tcPr>
            <w:tcW w:w="1886" w:type="dxa"/>
          </w:tcPr>
          <w:p w:rsidR="00FB181C" w:rsidRPr="00353A53"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Сертификат отличия </w:t>
            </w:r>
            <w:r>
              <w:rPr>
                <w:rFonts w:ascii="Times New Roman" w:hAnsi="Times New Roman"/>
                <w:sz w:val="24"/>
                <w:szCs w:val="24"/>
                <w:lang w:val="en-US"/>
              </w:rPr>
              <w:t>I</w:t>
            </w:r>
            <w:r>
              <w:rPr>
                <w:rFonts w:ascii="Times New Roman" w:hAnsi="Times New Roman"/>
                <w:sz w:val="24"/>
                <w:szCs w:val="24"/>
              </w:rPr>
              <w:t xml:space="preserve"> степени</w:t>
            </w:r>
          </w:p>
        </w:tc>
      </w:tr>
      <w:tr w:rsidR="00FB181C" w:rsidRPr="0097434B" w:rsidTr="00E92B50">
        <w:tc>
          <w:tcPr>
            <w:tcW w:w="1996" w:type="dxa"/>
          </w:tcPr>
          <w:p w:rsidR="00FB181C" w:rsidRDefault="00FB181C" w:rsidP="00E92B50">
            <w:r w:rsidRPr="00540DE8">
              <w:rPr>
                <w:rFonts w:ascii="Times New Roman" w:hAnsi="Times New Roman"/>
                <w:sz w:val="24"/>
                <w:szCs w:val="24"/>
              </w:rPr>
              <w:t>Синицина О.В</w:t>
            </w:r>
          </w:p>
        </w:tc>
        <w:tc>
          <w:tcPr>
            <w:tcW w:w="4261" w:type="dxa"/>
          </w:tcPr>
          <w:p w:rsidR="00FB181C" w:rsidRDefault="00FB181C" w:rsidP="00E92B50">
            <w:pPr>
              <w:pStyle w:val="a6"/>
              <w:spacing w:after="0" w:line="240" w:lineRule="auto"/>
              <w:ind w:left="0"/>
              <w:rPr>
                <w:rFonts w:ascii="Times New Roman" w:hAnsi="Times New Roman"/>
                <w:sz w:val="24"/>
                <w:szCs w:val="24"/>
              </w:rPr>
            </w:pPr>
            <w:proofErr w:type="gramStart"/>
            <w:r>
              <w:rPr>
                <w:rFonts w:ascii="Times New Roman" w:hAnsi="Times New Roman"/>
                <w:sz w:val="24"/>
                <w:szCs w:val="24"/>
              </w:rPr>
              <w:t>Международная</w:t>
            </w:r>
            <w:proofErr w:type="gramEnd"/>
            <w:r>
              <w:rPr>
                <w:rFonts w:ascii="Times New Roman" w:hAnsi="Times New Roman"/>
                <w:sz w:val="24"/>
                <w:szCs w:val="24"/>
              </w:rPr>
              <w:t xml:space="preserve"> онлайн-олимпиада «Фоксфорда» по русскому языку сезона </w:t>
            </w:r>
            <w:r>
              <w:rPr>
                <w:rFonts w:ascii="Times New Roman" w:hAnsi="Times New Roman"/>
                <w:sz w:val="24"/>
                <w:szCs w:val="24"/>
                <w:lang w:val="en-US"/>
              </w:rPr>
              <w:t>IX</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Международный </w:t>
            </w:r>
          </w:p>
        </w:tc>
        <w:tc>
          <w:tcPr>
            <w:tcW w:w="1886" w:type="dxa"/>
          </w:tcPr>
          <w:p w:rsidR="00FB181C" w:rsidRPr="006C155A" w:rsidRDefault="00FB181C" w:rsidP="00E92B50">
            <w:pPr>
              <w:autoSpaceDE w:val="0"/>
              <w:autoSpaceDN w:val="0"/>
              <w:adjustRightInd w:val="0"/>
              <w:spacing w:after="0" w:line="240" w:lineRule="auto"/>
              <w:rPr>
                <w:rFonts w:ascii="Times New Roman" w:hAnsi="Times New Roman"/>
                <w:sz w:val="24"/>
                <w:szCs w:val="24"/>
              </w:rPr>
            </w:pPr>
            <w:r w:rsidRPr="006C155A">
              <w:rPr>
                <w:rFonts w:ascii="Times New Roman" w:hAnsi="Times New Roman"/>
                <w:sz w:val="24"/>
                <w:szCs w:val="24"/>
              </w:rPr>
              <w:t>Благодарственное письмо:</w:t>
            </w:r>
            <w:r w:rsidRPr="006C155A">
              <w:rPr>
                <w:rFonts w:ascii="Times New Roman" w:hAnsi="Times New Roman"/>
                <w:sz w:val="26"/>
                <w:szCs w:val="26"/>
              </w:rPr>
              <w:t xml:space="preserve"> </w:t>
            </w:r>
            <w:r w:rsidRPr="006C155A">
              <w:rPr>
                <w:rFonts w:ascii="Times New Roman" w:hAnsi="Times New Roman"/>
                <w:sz w:val="24"/>
                <w:szCs w:val="24"/>
              </w:rPr>
              <w:t>за высокий уровень подготовки</w:t>
            </w:r>
          </w:p>
          <w:p w:rsidR="00FB181C" w:rsidRPr="006C155A" w:rsidRDefault="00FB181C" w:rsidP="00E92B50">
            <w:pPr>
              <w:autoSpaceDE w:val="0"/>
              <w:autoSpaceDN w:val="0"/>
              <w:adjustRightInd w:val="0"/>
              <w:spacing w:after="0" w:line="240" w:lineRule="auto"/>
              <w:rPr>
                <w:rFonts w:ascii="Times New Roman" w:hAnsi="Times New Roman"/>
                <w:sz w:val="24"/>
                <w:szCs w:val="24"/>
              </w:rPr>
            </w:pPr>
            <w:r w:rsidRPr="006C155A">
              <w:rPr>
                <w:rFonts w:ascii="Times New Roman" w:hAnsi="Times New Roman"/>
                <w:sz w:val="24"/>
                <w:szCs w:val="24"/>
              </w:rPr>
              <w:t xml:space="preserve">ваших учеников, </w:t>
            </w:r>
            <w:r w:rsidRPr="006C155A">
              <w:rPr>
                <w:rFonts w:ascii="Times New Roman" w:hAnsi="Times New Roman"/>
                <w:sz w:val="24"/>
                <w:szCs w:val="24"/>
              </w:rPr>
              <w:lastRenderedPageBreak/>
              <w:t>ставших призёрами Международной онлайн-олимпиады</w:t>
            </w:r>
          </w:p>
          <w:p w:rsidR="00FB181C" w:rsidRDefault="00FB181C" w:rsidP="00E92B50">
            <w:pPr>
              <w:pStyle w:val="a6"/>
              <w:spacing w:after="0" w:line="240" w:lineRule="auto"/>
              <w:ind w:left="0"/>
              <w:rPr>
                <w:rFonts w:ascii="Times New Roman" w:hAnsi="Times New Roman"/>
                <w:sz w:val="24"/>
                <w:szCs w:val="24"/>
              </w:rPr>
            </w:pPr>
            <w:r w:rsidRPr="006C155A">
              <w:rPr>
                <w:rFonts w:ascii="Times New Roman" w:hAnsi="Times New Roman"/>
                <w:sz w:val="24"/>
                <w:szCs w:val="24"/>
              </w:rPr>
              <w:t>«Фоксфорда»</w:t>
            </w:r>
          </w:p>
        </w:tc>
      </w:tr>
      <w:tr w:rsidR="00FB181C" w:rsidRPr="0097434B" w:rsidTr="00E92B50">
        <w:tc>
          <w:tcPr>
            <w:tcW w:w="1996" w:type="dxa"/>
          </w:tcPr>
          <w:p w:rsidR="00FB181C" w:rsidRDefault="00FB181C" w:rsidP="00E92B50">
            <w:r w:rsidRPr="00540DE8">
              <w:rPr>
                <w:rFonts w:ascii="Times New Roman" w:hAnsi="Times New Roman"/>
                <w:sz w:val="24"/>
                <w:szCs w:val="24"/>
              </w:rPr>
              <w:lastRenderedPageBreak/>
              <w:t>Синицина О.В</w:t>
            </w:r>
          </w:p>
        </w:tc>
        <w:tc>
          <w:tcPr>
            <w:tcW w:w="4261"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Всероссийская неделя профориентации. Проект был организован онлайн-школой «Фоксфорд» при поддержке  Московского международного салона  образования и профориентационной компании  </w:t>
            </w:r>
            <w:proofErr w:type="gramStart"/>
            <w:r>
              <w:rPr>
                <w:rFonts w:ascii="Times New Roman" w:hAnsi="Times New Roman"/>
                <w:sz w:val="24"/>
                <w:szCs w:val="24"/>
              </w:rPr>
              <w:t>АРТ</w:t>
            </w:r>
            <w:proofErr w:type="gramEnd"/>
            <w:r>
              <w:rPr>
                <w:rFonts w:ascii="Times New Roman" w:hAnsi="Times New Roman"/>
                <w:sz w:val="24"/>
                <w:szCs w:val="24"/>
              </w:rPr>
              <w:t xml:space="preserve"> Личность</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Всероссийский </w:t>
            </w:r>
          </w:p>
        </w:tc>
        <w:tc>
          <w:tcPr>
            <w:tcW w:w="1886" w:type="dxa"/>
          </w:tcPr>
          <w:p w:rsidR="00FB181C" w:rsidRPr="006C155A" w:rsidRDefault="00FB181C" w:rsidP="00E92B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Сертификат </w:t>
            </w:r>
          </w:p>
        </w:tc>
      </w:tr>
      <w:tr w:rsidR="00FB181C" w:rsidRPr="0097434B" w:rsidTr="00E92B50">
        <w:tc>
          <w:tcPr>
            <w:tcW w:w="1996" w:type="dxa"/>
          </w:tcPr>
          <w:p w:rsidR="00FB181C" w:rsidRDefault="00FB181C" w:rsidP="00E92B50">
            <w:r w:rsidRPr="00540DE8">
              <w:rPr>
                <w:rFonts w:ascii="Times New Roman" w:hAnsi="Times New Roman"/>
                <w:sz w:val="24"/>
                <w:szCs w:val="24"/>
              </w:rPr>
              <w:t>Синицина О.В</w:t>
            </w:r>
          </w:p>
        </w:tc>
        <w:tc>
          <w:tcPr>
            <w:tcW w:w="4261" w:type="dxa"/>
          </w:tcPr>
          <w:p w:rsidR="00FB181C" w:rsidRDefault="00FB181C" w:rsidP="00E92B50">
            <w:pPr>
              <w:pStyle w:val="a6"/>
              <w:spacing w:after="0" w:line="240" w:lineRule="auto"/>
              <w:ind w:left="0"/>
              <w:rPr>
                <w:rFonts w:ascii="Times New Roman" w:hAnsi="Times New Roman"/>
                <w:sz w:val="24"/>
                <w:szCs w:val="24"/>
              </w:rPr>
            </w:pPr>
            <w:proofErr w:type="gramStart"/>
            <w:r>
              <w:rPr>
                <w:rFonts w:ascii="Times New Roman" w:hAnsi="Times New Roman"/>
                <w:sz w:val="24"/>
                <w:szCs w:val="24"/>
              </w:rPr>
              <w:t>Международная</w:t>
            </w:r>
            <w:proofErr w:type="gramEnd"/>
            <w:r>
              <w:rPr>
                <w:rFonts w:ascii="Times New Roman" w:hAnsi="Times New Roman"/>
                <w:sz w:val="24"/>
                <w:szCs w:val="24"/>
              </w:rPr>
              <w:t xml:space="preserve"> онлайн-олимпиада «Фоксфорда» по русскому языку сезона </w:t>
            </w:r>
            <w:r>
              <w:rPr>
                <w:rFonts w:ascii="Times New Roman" w:hAnsi="Times New Roman"/>
                <w:sz w:val="24"/>
                <w:szCs w:val="24"/>
                <w:lang w:val="en-US"/>
              </w:rPr>
              <w:t>XII</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Международный </w:t>
            </w:r>
          </w:p>
        </w:tc>
        <w:tc>
          <w:tcPr>
            <w:tcW w:w="1886" w:type="dxa"/>
          </w:tcPr>
          <w:p w:rsidR="00FB181C" w:rsidRPr="006C155A" w:rsidRDefault="00FB181C" w:rsidP="00E92B50">
            <w:pPr>
              <w:autoSpaceDE w:val="0"/>
              <w:autoSpaceDN w:val="0"/>
              <w:adjustRightInd w:val="0"/>
              <w:spacing w:after="0" w:line="240" w:lineRule="auto"/>
              <w:rPr>
                <w:rFonts w:ascii="Times New Roman" w:hAnsi="Times New Roman"/>
                <w:sz w:val="24"/>
                <w:szCs w:val="24"/>
              </w:rPr>
            </w:pPr>
            <w:r w:rsidRPr="006C155A">
              <w:rPr>
                <w:rFonts w:ascii="Times New Roman" w:hAnsi="Times New Roman"/>
                <w:sz w:val="24"/>
                <w:szCs w:val="24"/>
              </w:rPr>
              <w:t>Благодарственное письмо:</w:t>
            </w:r>
            <w:r w:rsidRPr="006C155A">
              <w:rPr>
                <w:rFonts w:ascii="Times New Roman" w:hAnsi="Times New Roman"/>
                <w:sz w:val="26"/>
                <w:szCs w:val="26"/>
              </w:rPr>
              <w:t xml:space="preserve"> </w:t>
            </w:r>
            <w:r w:rsidRPr="006C155A">
              <w:rPr>
                <w:rFonts w:ascii="Times New Roman" w:hAnsi="Times New Roman"/>
                <w:sz w:val="24"/>
                <w:szCs w:val="24"/>
              </w:rPr>
              <w:t>за высокий уровень подготовки</w:t>
            </w:r>
          </w:p>
          <w:p w:rsidR="00FB181C" w:rsidRPr="006C155A" w:rsidRDefault="00FB181C" w:rsidP="00E92B50">
            <w:pPr>
              <w:autoSpaceDE w:val="0"/>
              <w:autoSpaceDN w:val="0"/>
              <w:adjustRightInd w:val="0"/>
              <w:spacing w:after="0" w:line="240" w:lineRule="auto"/>
              <w:rPr>
                <w:rFonts w:ascii="Times New Roman" w:hAnsi="Times New Roman"/>
                <w:sz w:val="24"/>
                <w:szCs w:val="24"/>
              </w:rPr>
            </w:pPr>
            <w:r w:rsidRPr="006C155A">
              <w:rPr>
                <w:rFonts w:ascii="Times New Roman" w:hAnsi="Times New Roman"/>
                <w:sz w:val="24"/>
                <w:szCs w:val="24"/>
              </w:rPr>
              <w:t>ваших учеников, ставших призёрами Международной онлайн-олимпиады</w:t>
            </w:r>
          </w:p>
          <w:p w:rsidR="00FB181C" w:rsidRPr="006C155A" w:rsidRDefault="00FB181C" w:rsidP="00E92B50">
            <w:pPr>
              <w:autoSpaceDE w:val="0"/>
              <w:autoSpaceDN w:val="0"/>
              <w:adjustRightInd w:val="0"/>
              <w:spacing w:after="0" w:line="240" w:lineRule="auto"/>
              <w:rPr>
                <w:rFonts w:ascii="Times New Roman" w:hAnsi="Times New Roman"/>
                <w:sz w:val="24"/>
                <w:szCs w:val="24"/>
              </w:rPr>
            </w:pPr>
            <w:r w:rsidRPr="006C155A">
              <w:rPr>
                <w:rFonts w:ascii="Times New Roman" w:hAnsi="Times New Roman"/>
                <w:sz w:val="24"/>
                <w:szCs w:val="24"/>
              </w:rPr>
              <w:t>«Фоксфорда»</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Синицина О.В.</w:t>
            </w:r>
          </w:p>
        </w:tc>
        <w:tc>
          <w:tcPr>
            <w:tcW w:w="4261" w:type="dxa"/>
          </w:tcPr>
          <w:p w:rsidR="00FB181C" w:rsidRPr="000A48DD" w:rsidRDefault="00FB181C" w:rsidP="00E92B50">
            <w:pPr>
              <w:shd w:val="clear" w:color="auto" w:fill="FFFFFF"/>
              <w:spacing w:after="0" w:line="240" w:lineRule="auto"/>
              <w:rPr>
                <w:color w:val="000000"/>
                <w:sz w:val="23"/>
                <w:szCs w:val="23"/>
              </w:rPr>
            </w:pPr>
            <w:r w:rsidRPr="000A48DD">
              <w:rPr>
                <w:rFonts w:ascii="yandex-sans" w:hAnsi="yandex-sans"/>
                <w:color w:val="000000"/>
                <w:sz w:val="23"/>
                <w:szCs w:val="23"/>
              </w:rPr>
              <w:t>(htt</w:t>
            </w:r>
            <w:proofErr w:type="gramStart"/>
            <w:r w:rsidRPr="000A48DD">
              <w:rPr>
                <w:rFonts w:ascii="yandex-sans" w:hAnsi="yandex-sans"/>
                <w:color w:val="000000"/>
                <w:sz w:val="23"/>
                <w:szCs w:val="23"/>
              </w:rPr>
              <w:t>р</w:t>
            </w:r>
            <w:proofErr w:type="gramEnd"/>
            <w:r w:rsidRPr="000A48DD">
              <w:rPr>
                <w:rFonts w:ascii="yandex-sans" w:hAnsi="yandex-sans"/>
                <w:color w:val="000000"/>
                <w:sz w:val="23"/>
                <w:szCs w:val="23"/>
              </w:rPr>
              <w:t>//wiki.stavcvo.ru/indeПрофессиональныео</w:t>
            </w:r>
          </w:p>
          <w:p w:rsidR="00FB181C" w:rsidRPr="000A48DD" w:rsidRDefault="00FB181C" w:rsidP="00E92B50">
            <w:pPr>
              <w:shd w:val="clear" w:color="auto" w:fill="FFFFFF"/>
              <w:spacing w:after="0" w:line="240" w:lineRule="auto"/>
              <w:rPr>
                <w:rFonts w:ascii="yandex-sans" w:hAnsi="yandex-sans"/>
                <w:color w:val="000000"/>
                <w:sz w:val="23"/>
                <w:szCs w:val="23"/>
              </w:rPr>
            </w:pPr>
            <w:r w:rsidRPr="000A48DD">
              <w:rPr>
                <w:rFonts w:ascii="yandex-sans" w:hAnsi="yandex-sans"/>
                <w:color w:val="000000"/>
                <w:sz w:val="23"/>
                <w:szCs w:val="23"/>
              </w:rPr>
              <w:t>бъединения_учителей</w:t>
            </w:r>
          </w:p>
          <w:p w:rsidR="00FB181C" w:rsidRPr="000A48DD" w:rsidRDefault="00FB181C" w:rsidP="00E92B50">
            <w:pPr>
              <w:shd w:val="clear" w:color="auto" w:fill="FFFFFF"/>
              <w:spacing w:after="0" w:line="240" w:lineRule="auto"/>
              <w:rPr>
                <w:rFonts w:ascii="yandex-sans" w:hAnsi="yandex-sans"/>
                <w:color w:val="000000"/>
                <w:sz w:val="23"/>
                <w:szCs w:val="23"/>
              </w:rPr>
            </w:pPr>
            <w:proofErr w:type="gramStart"/>
            <w:r w:rsidRPr="000A48DD">
              <w:rPr>
                <w:rFonts w:ascii="yandex-sans" w:hAnsi="yandex-sans"/>
                <w:color w:val="000000"/>
                <w:sz w:val="23"/>
                <w:szCs w:val="23"/>
              </w:rPr>
              <w:t>Ставропольского_края_(ГП_РО)).))..</w:t>
            </w:r>
            <w:proofErr w:type="gramEnd"/>
          </w:p>
          <w:p w:rsidR="00FB181C" w:rsidRPr="004B1F87"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Интерактивная олимпиада по русскому языку </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Региональный </w:t>
            </w:r>
          </w:p>
        </w:tc>
        <w:tc>
          <w:tcPr>
            <w:tcW w:w="188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призер</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Синицина О.В</w:t>
            </w:r>
          </w:p>
        </w:tc>
        <w:tc>
          <w:tcPr>
            <w:tcW w:w="4261" w:type="dxa"/>
          </w:tcPr>
          <w:p w:rsidR="00FB181C" w:rsidRPr="00B340B0" w:rsidRDefault="00FB181C" w:rsidP="00E92B50">
            <w:pPr>
              <w:shd w:val="clear" w:color="auto" w:fill="FFFFFF"/>
              <w:spacing w:after="0" w:line="240" w:lineRule="auto"/>
              <w:rPr>
                <w:rFonts w:ascii="Times New Roman" w:hAnsi="Times New Roman"/>
                <w:color w:val="000000"/>
                <w:sz w:val="24"/>
                <w:szCs w:val="24"/>
              </w:rPr>
            </w:pPr>
            <w:r w:rsidRPr="00B340B0">
              <w:rPr>
                <w:rFonts w:ascii="Times New Roman" w:hAnsi="Times New Roman"/>
                <w:color w:val="000000"/>
                <w:sz w:val="24"/>
                <w:szCs w:val="24"/>
              </w:rPr>
              <w:t>Всероссийская онлайн-олимпиада Учи</w:t>
            </w:r>
            <w:proofErr w:type="gramStart"/>
            <w:r w:rsidRPr="00B340B0">
              <w:rPr>
                <w:rFonts w:ascii="Times New Roman" w:hAnsi="Times New Roman"/>
                <w:color w:val="000000"/>
                <w:sz w:val="24"/>
                <w:szCs w:val="24"/>
              </w:rPr>
              <w:t>.р</w:t>
            </w:r>
            <w:proofErr w:type="gramEnd"/>
            <w:r w:rsidRPr="00B340B0">
              <w:rPr>
                <w:rFonts w:ascii="Times New Roman" w:hAnsi="Times New Roman"/>
                <w:color w:val="000000"/>
                <w:sz w:val="24"/>
                <w:szCs w:val="24"/>
              </w:rPr>
              <w:t>у</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Всероссийский </w:t>
            </w:r>
          </w:p>
        </w:tc>
        <w:tc>
          <w:tcPr>
            <w:tcW w:w="1886" w:type="dxa"/>
          </w:tcPr>
          <w:p w:rsidR="00FB181C" w:rsidRDefault="00FB181C" w:rsidP="00E92B50">
            <w:pPr>
              <w:pStyle w:val="a6"/>
              <w:spacing w:after="0" w:line="240" w:lineRule="auto"/>
              <w:ind w:left="0"/>
              <w:rPr>
                <w:rFonts w:ascii="Times New Roman" w:hAnsi="Times New Roman"/>
                <w:sz w:val="24"/>
                <w:szCs w:val="24"/>
              </w:rPr>
            </w:pPr>
            <w:r>
              <w:rPr>
                <w:rFonts w:ascii="Noto Sans" w:hAnsi="Noto Sans"/>
                <w:color w:val="000000"/>
                <w:sz w:val="23"/>
                <w:szCs w:val="23"/>
                <w:shd w:val="clear" w:color="auto" w:fill="FAFAFA"/>
              </w:rPr>
              <w:t>Благодарственное письмо школе за участие в олимпиаде Учи</w:t>
            </w:r>
            <w:proofErr w:type="gramStart"/>
            <w:r>
              <w:rPr>
                <w:rFonts w:ascii="Noto Sans" w:hAnsi="Noto Sans"/>
                <w:color w:val="000000"/>
                <w:sz w:val="23"/>
                <w:szCs w:val="23"/>
                <w:shd w:val="clear" w:color="auto" w:fill="FAFAFA"/>
              </w:rPr>
              <w:t>.р</w:t>
            </w:r>
            <w:proofErr w:type="gramEnd"/>
            <w:r>
              <w:rPr>
                <w:rFonts w:ascii="Noto Sans" w:hAnsi="Noto Sans"/>
                <w:color w:val="000000"/>
                <w:sz w:val="23"/>
                <w:szCs w:val="23"/>
                <w:shd w:val="clear" w:color="auto" w:fill="FAFAFA"/>
              </w:rPr>
              <w:t>у по русскому языку для 5</w:t>
            </w:r>
            <w:r>
              <w:rPr>
                <w:rFonts w:ascii="Times New Roman" w:hAnsi="Times New Roman"/>
                <w:color w:val="000000"/>
                <w:sz w:val="23"/>
                <w:szCs w:val="23"/>
                <w:shd w:val="clear" w:color="auto" w:fill="FAFAFA"/>
              </w:rPr>
              <w:t>﻿</w:t>
            </w:r>
            <w:r>
              <w:rPr>
                <w:rFonts w:ascii="Noto Sans" w:hAnsi="Noto Sans"/>
                <w:color w:val="000000"/>
                <w:sz w:val="23"/>
                <w:szCs w:val="23"/>
                <w:shd w:val="clear" w:color="auto" w:fill="FAFAFA"/>
              </w:rPr>
              <w:t>-</w:t>
            </w:r>
            <w:r>
              <w:rPr>
                <w:rFonts w:ascii="Times New Roman" w:hAnsi="Times New Roman"/>
                <w:color w:val="000000"/>
                <w:sz w:val="23"/>
                <w:szCs w:val="23"/>
                <w:shd w:val="clear" w:color="auto" w:fill="FAFAFA"/>
              </w:rPr>
              <w:t>﻿</w:t>
            </w:r>
            <w:r>
              <w:rPr>
                <w:rFonts w:ascii="Noto Sans" w:hAnsi="Noto Sans"/>
                <w:color w:val="000000"/>
                <w:sz w:val="23"/>
                <w:szCs w:val="23"/>
                <w:shd w:val="clear" w:color="auto" w:fill="FAFAFA"/>
              </w:rPr>
              <w:t xml:space="preserve">11 </w:t>
            </w:r>
            <w:r>
              <w:rPr>
                <w:rFonts w:ascii="Times New Roman" w:hAnsi="Times New Roman"/>
                <w:color w:val="000000"/>
                <w:sz w:val="23"/>
                <w:szCs w:val="23"/>
                <w:shd w:val="clear" w:color="auto" w:fill="FAFAFA"/>
              </w:rPr>
              <w:t>классов</w:t>
            </w:r>
            <w:r>
              <w:rPr>
                <w:rFonts w:ascii="Noto Sans" w:hAnsi="Noto Sans"/>
                <w:color w:val="000000"/>
                <w:sz w:val="23"/>
                <w:szCs w:val="23"/>
                <w:shd w:val="clear" w:color="auto" w:fill="FAFAFA"/>
              </w:rPr>
              <w:t xml:space="preserve"> 2019</w:t>
            </w:r>
            <w:r>
              <w:rPr>
                <w:rFonts w:ascii="Times New Roman" w:hAnsi="Times New Roman"/>
                <w:color w:val="000000"/>
                <w:sz w:val="23"/>
                <w:szCs w:val="23"/>
                <w:shd w:val="clear" w:color="auto" w:fill="FAFAFA"/>
              </w:rPr>
              <w:t> го</w:t>
            </w:r>
            <w:r>
              <w:rPr>
                <w:rFonts w:ascii="Noto Sans" w:hAnsi="Noto Sans"/>
                <w:color w:val="000000"/>
                <w:sz w:val="23"/>
                <w:szCs w:val="23"/>
                <w:shd w:val="clear" w:color="auto" w:fill="FAFAFA"/>
              </w:rPr>
              <w:t>д</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Вакалова С.А.</w:t>
            </w:r>
          </w:p>
        </w:tc>
        <w:tc>
          <w:tcPr>
            <w:tcW w:w="4261" w:type="dxa"/>
          </w:tcPr>
          <w:p w:rsidR="00FB181C" w:rsidRPr="00B340B0" w:rsidRDefault="00FB181C" w:rsidP="00E92B50">
            <w:pPr>
              <w:shd w:val="clear" w:color="auto" w:fill="FFFFFF"/>
              <w:spacing w:after="0" w:line="240" w:lineRule="auto"/>
              <w:rPr>
                <w:rFonts w:ascii="Times New Roman" w:hAnsi="Times New Roman"/>
                <w:color w:val="000000"/>
                <w:sz w:val="24"/>
                <w:szCs w:val="24"/>
              </w:rPr>
            </w:pPr>
            <w:r w:rsidRPr="00B340B0">
              <w:rPr>
                <w:rFonts w:ascii="Times New Roman" w:hAnsi="Times New Roman"/>
                <w:color w:val="000000"/>
                <w:sz w:val="24"/>
                <w:szCs w:val="24"/>
              </w:rPr>
              <w:t>Всероссийская онлайн-олимпиада Учи</w:t>
            </w:r>
            <w:proofErr w:type="gramStart"/>
            <w:r w:rsidRPr="00B340B0">
              <w:rPr>
                <w:rFonts w:ascii="Times New Roman" w:hAnsi="Times New Roman"/>
                <w:color w:val="000000"/>
                <w:sz w:val="24"/>
                <w:szCs w:val="24"/>
              </w:rPr>
              <w:t>.р</w:t>
            </w:r>
            <w:proofErr w:type="gramEnd"/>
            <w:r w:rsidRPr="00B340B0">
              <w:rPr>
                <w:rFonts w:ascii="Times New Roman" w:hAnsi="Times New Roman"/>
                <w:color w:val="000000"/>
                <w:sz w:val="24"/>
                <w:szCs w:val="24"/>
              </w:rPr>
              <w:t>у</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Всероссийский </w:t>
            </w:r>
          </w:p>
        </w:tc>
        <w:tc>
          <w:tcPr>
            <w:tcW w:w="1886" w:type="dxa"/>
          </w:tcPr>
          <w:p w:rsidR="00FB181C" w:rsidRDefault="00FB181C" w:rsidP="00E92B50">
            <w:pPr>
              <w:pStyle w:val="a6"/>
              <w:spacing w:after="0" w:line="240" w:lineRule="auto"/>
              <w:ind w:left="0"/>
              <w:rPr>
                <w:rFonts w:ascii="Times New Roman" w:hAnsi="Times New Roman"/>
                <w:sz w:val="24"/>
                <w:szCs w:val="24"/>
              </w:rPr>
            </w:pPr>
            <w:r>
              <w:rPr>
                <w:rFonts w:ascii="Noto Sans" w:hAnsi="Noto Sans"/>
                <w:color w:val="000000"/>
                <w:sz w:val="23"/>
                <w:szCs w:val="23"/>
                <w:shd w:val="clear" w:color="auto" w:fill="FAFAFA"/>
              </w:rPr>
              <w:t>Благодарственное письмо Вакаловой С.А. за помощь в организации олимпиады Учи</w:t>
            </w:r>
            <w:proofErr w:type="gramStart"/>
            <w:r>
              <w:rPr>
                <w:rFonts w:ascii="Noto Sans" w:hAnsi="Noto Sans"/>
                <w:color w:val="000000"/>
                <w:sz w:val="23"/>
                <w:szCs w:val="23"/>
                <w:shd w:val="clear" w:color="auto" w:fill="FAFAFA"/>
              </w:rPr>
              <w:t>.р</w:t>
            </w:r>
            <w:proofErr w:type="gramEnd"/>
            <w:r>
              <w:rPr>
                <w:rFonts w:ascii="Noto Sans" w:hAnsi="Noto Sans"/>
                <w:color w:val="000000"/>
                <w:sz w:val="23"/>
                <w:szCs w:val="23"/>
                <w:shd w:val="clear" w:color="auto" w:fill="FAFAFA"/>
              </w:rPr>
              <w:t>у по русскому языку для 5</w:t>
            </w:r>
            <w:r>
              <w:rPr>
                <w:rFonts w:ascii="Times New Roman" w:hAnsi="Times New Roman"/>
                <w:color w:val="000000"/>
                <w:sz w:val="23"/>
                <w:szCs w:val="23"/>
                <w:shd w:val="clear" w:color="auto" w:fill="FAFAFA"/>
              </w:rPr>
              <w:t>﻿</w:t>
            </w:r>
            <w:r>
              <w:rPr>
                <w:rFonts w:ascii="Noto Sans" w:hAnsi="Noto Sans"/>
                <w:color w:val="000000"/>
                <w:sz w:val="23"/>
                <w:szCs w:val="23"/>
                <w:shd w:val="clear" w:color="auto" w:fill="FAFAFA"/>
              </w:rPr>
              <w:t>-</w:t>
            </w:r>
            <w:r>
              <w:rPr>
                <w:rFonts w:ascii="Times New Roman" w:hAnsi="Times New Roman"/>
                <w:color w:val="000000"/>
                <w:sz w:val="23"/>
                <w:szCs w:val="23"/>
                <w:shd w:val="clear" w:color="auto" w:fill="FAFAFA"/>
              </w:rPr>
              <w:t>﻿</w:t>
            </w:r>
            <w:r>
              <w:rPr>
                <w:rFonts w:ascii="Noto Sans" w:hAnsi="Noto Sans"/>
                <w:color w:val="000000"/>
                <w:sz w:val="23"/>
                <w:szCs w:val="23"/>
                <w:shd w:val="clear" w:color="auto" w:fill="FAFAFA"/>
              </w:rPr>
              <w:t xml:space="preserve">11 </w:t>
            </w:r>
            <w:r>
              <w:rPr>
                <w:rFonts w:ascii="Times New Roman" w:hAnsi="Times New Roman"/>
                <w:color w:val="000000"/>
                <w:sz w:val="23"/>
                <w:szCs w:val="23"/>
                <w:shd w:val="clear" w:color="auto" w:fill="FAFAFA"/>
              </w:rPr>
              <w:t>классов</w:t>
            </w:r>
            <w:r>
              <w:rPr>
                <w:rFonts w:ascii="Noto Sans" w:hAnsi="Noto Sans"/>
                <w:color w:val="000000"/>
                <w:sz w:val="23"/>
                <w:szCs w:val="23"/>
                <w:shd w:val="clear" w:color="auto" w:fill="FAFAFA"/>
              </w:rPr>
              <w:t xml:space="preserve"> 2019</w:t>
            </w:r>
            <w:r>
              <w:rPr>
                <w:rFonts w:ascii="Times New Roman" w:hAnsi="Times New Roman"/>
                <w:color w:val="000000"/>
                <w:sz w:val="23"/>
                <w:szCs w:val="23"/>
                <w:shd w:val="clear" w:color="auto" w:fill="FAFAFA"/>
              </w:rPr>
              <w:t> го</w:t>
            </w:r>
            <w:r>
              <w:rPr>
                <w:rFonts w:ascii="Noto Sans" w:hAnsi="Noto Sans"/>
                <w:color w:val="000000"/>
                <w:sz w:val="23"/>
                <w:szCs w:val="23"/>
                <w:shd w:val="clear" w:color="auto" w:fill="FAFAFA"/>
              </w:rPr>
              <w:t>д</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Вакалова С.А.</w:t>
            </w:r>
          </w:p>
        </w:tc>
        <w:tc>
          <w:tcPr>
            <w:tcW w:w="4261" w:type="dxa"/>
          </w:tcPr>
          <w:p w:rsidR="00FB181C" w:rsidRPr="00B340B0" w:rsidRDefault="00FB181C" w:rsidP="00E92B5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Всероссийская олимпиада школьников. Руководитель.</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Всероссийский </w:t>
            </w:r>
          </w:p>
        </w:tc>
        <w:tc>
          <w:tcPr>
            <w:tcW w:w="188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Благодарственное письмо </w:t>
            </w:r>
            <w:r>
              <w:rPr>
                <w:rFonts w:ascii="Times New Roman" w:hAnsi="Times New Roman"/>
                <w:sz w:val="24"/>
                <w:szCs w:val="24"/>
              </w:rPr>
              <w:lastRenderedPageBreak/>
              <w:t>Вакаловой С.А. за высокие результаты обучающихся в региональном этапе Всероссийской олимпиады школьников 2018-2019</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lastRenderedPageBreak/>
              <w:t>Лужина В.В.</w:t>
            </w:r>
          </w:p>
        </w:tc>
        <w:tc>
          <w:tcPr>
            <w:tcW w:w="4261" w:type="dxa"/>
          </w:tcPr>
          <w:p w:rsidR="00FB181C" w:rsidRPr="0097434B" w:rsidRDefault="00FB181C" w:rsidP="00E92B50">
            <w:pPr>
              <w:pStyle w:val="a6"/>
              <w:snapToGrid w:val="0"/>
              <w:spacing w:after="0" w:line="240" w:lineRule="auto"/>
              <w:ind w:left="0"/>
              <w:jc w:val="both"/>
              <w:rPr>
                <w:rFonts w:ascii="Times New Roman" w:hAnsi="Times New Roman"/>
                <w:sz w:val="24"/>
                <w:szCs w:val="24"/>
              </w:rPr>
            </w:pPr>
            <w:r>
              <w:rPr>
                <w:rFonts w:ascii="Times New Roman" w:hAnsi="Times New Roman"/>
                <w:sz w:val="24"/>
                <w:szCs w:val="24"/>
              </w:rPr>
              <w:t>«Лучшая разработка программы внеурочной деятельности по физической культуре»</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Муниципальный </w:t>
            </w:r>
          </w:p>
        </w:tc>
        <w:tc>
          <w:tcPr>
            <w:tcW w:w="1886"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3 место</w:t>
            </w:r>
          </w:p>
        </w:tc>
      </w:tr>
      <w:tr w:rsidR="00FB181C" w:rsidRPr="0097434B" w:rsidTr="00E92B50">
        <w:tc>
          <w:tcPr>
            <w:tcW w:w="1996"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Каграманян Е.В.</w:t>
            </w:r>
          </w:p>
        </w:tc>
        <w:tc>
          <w:tcPr>
            <w:tcW w:w="4261" w:type="dxa"/>
          </w:tcPr>
          <w:p w:rsidR="00FB181C" w:rsidRPr="0097434B" w:rsidRDefault="00FB181C" w:rsidP="00E92B50">
            <w:pPr>
              <w:pStyle w:val="a6"/>
              <w:snapToGrid w:val="0"/>
              <w:spacing w:after="0" w:line="240" w:lineRule="auto"/>
              <w:ind w:left="0"/>
              <w:jc w:val="both"/>
              <w:rPr>
                <w:rFonts w:ascii="Times New Roman" w:hAnsi="Times New Roman"/>
                <w:sz w:val="24"/>
                <w:szCs w:val="24"/>
              </w:rPr>
            </w:pPr>
            <w:r>
              <w:rPr>
                <w:rFonts w:ascii="Times New Roman" w:hAnsi="Times New Roman"/>
                <w:sz w:val="24"/>
                <w:szCs w:val="24"/>
              </w:rPr>
              <w:t>Всероссийский конкурс «Современный урок с ОВЗ в условиях реализации ФГОС»</w:t>
            </w:r>
          </w:p>
        </w:tc>
        <w:tc>
          <w:tcPr>
            <w:tcW w:w="1852"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Всероссийский</w:t>
            </w:r>
          </w:p>
        </w:tc>
        <w:tc>
          <w:tcPr>
            <w:tcW w:w="1886"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 xml:space="preserve">Победитель </w:t>
            </w:r>
          </w:p>
        </w:tc>
      </w:tr>
      <w:tr w:rsidR="00FB181C" w:rsidRPr="0097434B" w:rsidTr="00E92B50">
        <w:tc>
          <w:tcPr>
            <w:tcW w:w="199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Белевцова Л.В.</w:t>
            </w:r>
          </w:p>
        </w:tc>
        <w:tc>
          <w:tcPr>
            <w:tcW w:w="4261" w:type="dxa"/>
          </w:tcPr>
          <w:p w:rsidR="00FB181C" w:rsidRPr="004B1F87"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Краевой конкурс «Методическая разработка внеклассной работы в работе с одарёнными детьми»</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Региональный </w:t>
            </w:r>
          </w:p>
        </w:tc>
        <w:tc>
          <w:tcPr>
            <w:tcW w:w="1886"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w:t>
            </w:r>
          </w:p>
        </w:tc>
      </w:tr>
      <w:tr w:rsidR="00FB181C" w:rsidRPr="0097434B" w:rsidTr="00E92B50">
        <w:tc>
          <w:tcPr>
            <w:tcW w:w="199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Пономарева И.Ю.</w:t>
            </w:r>
          </w:p>
        </w:tc>
        <w:tc>
          <w:tcPr>
            <w:tcW w:w="4261"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«Финансовая грамотность для детей и молодёжи»</w:t>
            </w:r>
          </w:p>
        </w:tc>
        <w:tc>
          <w:tcPr>
            <w:tcW w:w="1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Всероссийский </w:t>
            </w:r>
          </w:p>
        </w:tc>
        <w:tc>
          <w:tcPr>
            <w:tcW w:w="188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w:t>
            </w:r>
          </w:p>
        </w:tc>
      </w:tr>
      <w:tr w:rsidR="00FB181C" w:rsidRPr="0097434B" w:rsidTr="00E92B50">
        <w:tc>
          <w:tcPr>
            <w:tcW w:w="199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Белевцова Л.В.</w:t>
            </w:r>
          </w:p>
        </w:tc>
        <w:tc>
          <w:tcPr>
            <w:tcW w:w="4261"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«Финансовая грамотность для детей и молодёжи»</w:t>
            </w:r>
          </w:p>
        </w:tc>
        <w:tc>
          <w:tcPr>
            <w:tcW w:w="1852" w:type="dxa"/>
          </w:tcPr>
          <w:p w:rsidR="00FB181C" w:rsidRDefault="00FB181C" w:rsidP="00E92B50">
            <w:r w:rsidRPr="00F25607">
              <w:rPr>
                <w:rFonts w:ascii="Times New Roman" w:hAnsi="Times New Roman"/>
                <w:sz w:val="24"/>
                <w:szCs w:val="24"/>
              </w:rPr>
              <w:t>Всероссийский</w:t>
            </w:r>
          </w:p>
        </w:tc>
        <w:tc>
          <w:tcPr>
            <w:tcW w:w="188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w:t>
            </w:r>
          </w:p>
        </w:tc>
      </w:tr>
      <w:tr w:rsidR="00FB181C" w:rsidRPr="0097434B" w:rsidTr="00E92B50">
        <w:tc>
          <w:tcPr>
            <w:tcW w:w="199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Труфанова В.В.</w:t>
            </w:r>
          </w:p>
        </w:tc>
        <w:tc>
          <w:tcPr>
            <w:tcW w:w="4261"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«Финансовая грамотность для детей и молодёжи»</w:t>
            </w:r>
          </w:p>
        </w:tc>
        <w:tc>
          <w:tcPr>
            <w:tcW w:w="1852" w:type="dxa"/>
          </w:tcPr>
          <w:p w:rsidR="00FB181C" w:rsidRDefault="00FB181C" w:rsidP="00E92B50">
            <w:r w:rsidRPr="00F25607">
              <w:rPr>
                <w:rFonts w:ascii="Times New Roman" w:hAnsi="Times New Roman"/>
                <w:sz w:val="24"/>
                <w:szCs w:val="24"/>
              </w:rPr>
              <w:t>Всероссийский</w:t>
            </w:r>
          </w:p>
        </w:tc>
        <w:tc>
          <w:tcPr>
            <w:tcW w:w="188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w:t>
            </w:r>
          </w:p>
        </w:tc>
      </w:tr>
      <w:tr w:rsidR="00FB181C" w:rsidRPr="0097434B" w:rsidTr="00E92B50">
        <w:tc>
          <w:tcPr>
            <w:tcW w:w="199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Пономарева И.Ю.</w:t>
            </w:r>
          </w:p>
        </w:tc>
        <w:tc>
          <w:tcPr>
            <w:tcW w:w="4261"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ЮИД Конкурс видеороликов</w:t>
            </w:r>
          </w:p>
        </w:tc>
        <w:tc>
          <w:tcPr>
            <w:tcW w:w="1852" w:type="dxa"/>
          </w:tcPr>
          <w:p w:rsidR="00FB181C" w:rsidRDefault="00FB181C" w:rsidP="00E92B50">
            <w:r w:rsidRPr="00F25607">
              <w:rPr>
                <w:rFonts w:ascii="Times New Roman" w:hAnsi="Times New Roman"/>
                <w:sz w:val="24"/>
                <w:szCs w:val="24"/>
              </w:rPr>
              <w:t>Всероссийский</w:t>
            </w:r>
          </w:p>
        </w:tc>
        <w:tc>
          <w:tcPr>
            <w:tcW w:w="188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w:t>
            </w:r>
          </w:p>
        </w:tc>
      </w:tr>
      <w:tr w:rsidR="00FB181C" w:rsidRPr="0097434B" w:rsidTr="00E92B50">
        <w:tc>
          <w:tcPr>
            <w:tcW w:w="199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Пономарева И.Ю.</w:t>
            </w:r>
          </w:p>
        </w:tc>
        <w:tc>
          <w:tcPr>
            <w:tcW w:w="4261" w:type="dxa"/>
          </w:tcPr>
          <w:p w:rsidR="00FB181C" w:rsidRPr="00ED6DD5" w:rsidRDefault="00FB181C" w:rsidP="00E92B50">
            <w:pPr>
              <w:spacing w:after="0" w:line="240" w:lineRule="auto"/>
              <w:rPr>
                <w:rFonts w:ascii="Times New Roman" w:hAnsi="Times New Roman"/>
                <w:sz w:val="24"/>
                <w:szCs w:val="24"/>
              </w:rPr>
            </w:pPr>
            <w:r w:rsidRPr="00ED6DD5">
              <w:rPr>
                <w:rFonts w:ascii="Times New Roman" w:hAnsi="Times New Roman"/>
                <w:sz w:val="24"/>
                <w:szCs w:val="24"/>
              </w:rPr>
              <w:t xml:space="preserve">Всероссийском </w:t>
            </w:r>
            <w:proofErr w:type="gramStart"/>
            <w:r w:rsidRPr="00ED6DD5">
              <w:rPr>
                <w:rFonts w:ascii="Times New Roman" w:hAnsi="Times New Roman"/>
                <w:sz w:val="24"/>
                <w:szCs w:val="24"/>
              </w:rPr>
              <w:t>конкурсе</w:t>
            </w:r>
            <w:proofErr w:type="gramEnd"/>
            <w:r w:rsidRPr="00ED6DD5">
              <w:rPr>
                <w:rFonts w:ascii="Times New Roman" w:hAnsi="Times New Roman"/>
                <w:sz w:val="24"/>
                <w:szCs w:val="24"/>
              </w:rPr>
              <w:t xml:space="preserve"> </w:t>
            </w:r>
          </w:p>
          <w:p w:rsidR="00FB181C" w:rsidRDefault="00FB181C" w:rsidP="00E92B50">
            <w:pPr>
              <w:spacing w:after="0" w:line="240" w:lineRule="auto"/>
              <w:rPr>
                <w:rFonts w:ascii="Times New Roman" w:hAnsi="Times New Roman"/>
                <w:sz w:val="24"/>
                <w:szCs w:val="24"/>
              </w:rPr>
            </w:pPr>
            <w:r w:rsidRPr="00ED6DD5">
              <w:rPr>
                <w:rFonts w:ascii="Times New Roman" w:hAnsi="Times New Roman"/>
                <w:sz w:val="24"/>
                <w:szCs w:val="24"/>
              </w:rPr>
              <w:t xml:space="preserve">«Безопасность дошкольника на дороге: как ее обеспечить?» </w:t>
            </w:r>
          </w:p>
        </w:tc>
        <w:tc>
          <w:tcPr>
            <w:tcW w:w="1852" w:type="dxa"/>
          </w:tcPr>
          <w:p w:rsidR="00FB181C" w:rsidRDefault="00FB181C" w:rsidP="00E92B50">
            <w:r w:rsidRPr="00F25607">
              <w:rPr>
                <w:rFonts w:ascii="Times New Roman" w:hAnsi="Times New Roman"/>
                <w:sz w:val="24"/>
                <w:szCs w:val="24"/>
              </w:rPr>
              <w:t>Всероссийский</w:t>
            </w:r>
          </w:p>
        </w:tc>
        <w:tc>
          <w:tcPr>
            <w:tcW w:w="1886"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w:t>
            </w:r>
          </w:p>
        </w:tc>
      </w:tr>
      <w:tr w:rsidR="00FB181C" w:rsidRPr="0097434B" w:rsidTr="00E92B50">
        <w:tc>
          <w:tcPr>
            <w:tcW w:w="1996"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Мирошникова Ирина Владимировна</w:t>
            </w:r>
          </w:p>
        </w:tc>
        <w:tc>
          <w:tcPr>
            <w:tcW w:w="4261"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rPr>
                <w:rFonts w:ascii="Times New Roman" w:hAnsi="Times New Roman"/>
                <w:sz w:val="24"/>
                <w:szCs w:val="24"/>
              </w:rPr>
            </w:pPr>
            <w:r w:rsidRPr="00AE2F8C">
              <w:rPr>
                <w:rFonts w:ascii="Times New Roman" w:hAnsi="Times New Roman"/>
                <w:sz w:val="24"/>
                <w:szCs w:val="24"/>
              </w:rPr>
              <w:t>Арт-талант</w:t>
            </w:r>
          </w:p>
        </w:tc>
        <w:tc>
          <w:tcPr>
            <w:tcW w:w="1852" w:type="dxa"/>
          </w:tcPr>
          <w:p w:rsidR="00FB181C" w:rsidRDefault="00FB181C" w:rsidP="00E92B50">
            <w:r w:rsidRPr="00F25607">
              <w:rPr>
                <w:rFonts w:ascii="Times New Roman" w:hAnsi="Times New Roman"/>
                <w:sz w:val="24"/>
                <w:szCs w:val="24"/>
              </w:rPr>
              <w:t>Всероссийский</w:t>
            </w:r>
          </w:p>
        </w:tc>
        <w:tc>
          <w:tcPr>
            <w:tcW w:w="1886"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призёр</w:t>
            </w:r>
          </w:p>
        </w:tc>
      </w:tr>
      <w:tr w:rsidR="00FB181C" w:rsidRPr="0097434B" w:rsidTr="00E92B50">
        <w:tc>
          <w:tcPr>
            <w:tcW w:w="1996"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Чернобай В.А.</w:t>
            </w:r>
          </w:p>
        </w:tc>
        <w:tc>
          <w:tcPr>
            <w:tcW w:w="4261"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rPr>
                <w:rFonts w:ascii="Times New Roman" w:hAnsi="Times New Roman"/>
                <w:sz w:val="24"/>
                <w:szCs w:val="24"/>
              </w:rPr>
            </w:pPr>
            <w:r w:rsidRPr="00AE2F8C">
              <w:rPr>
                <w:rFonts w:ascii="Times New Roman" w:hAnsi="Times New Roman"/>
                <w:sz w:val="24"/>
                <w:szCs w:val="24"/>
              </w:rPr>
              <w:t>Школьный этап конкурса «Учитель года России 2019»</w:t>
            </w:r>
          </w:p>
        </w:tc>
        <w:tc>
          <w:tcPr>
            <w:tcW w:w="1852" w:type="dxa"/>
          </w:tcPr>
          <w:p w:rsidR="00FB181C" w:rsidRDefault="00FB181C" w:rsidP="00E92B50">
            <w:r w:rsidRPr="00F25607">
              <w:rPr>
                <w:rFonts w:ascii="Times New Roman" w:hAnsi="Times New Roman"/>
                <w:sz w:val="24"/>
                <w:szCs w:val="24"/>
              </w:rPr>
              <w:t>Всероссийский</w:t>
            </w:r>
          </w:p>
        </w:tc>
        <w:tc>
          <w:tcPr>
            <w:tcW w:w="1886"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w:t>
            </w:r>
          </w:p>
        </w:tc>
      </w:tr>
      <w:tr w:rsidR="00FB181C" w:rsidRPr="0097434B" w:rsidTr="00E92B50">
        <w:tc>
          <w:tcPr>
            <w:tcW w:w="1996"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pStyle w:val="a6"/>
              <w:rPr>
                <w:rFonts w:ascii="Times New Roman" w:hAnsi="Times New Roman"/>
                <w:sz w:val="24"/>
                <w:szCs w:val="24"/>
              </w:rPr>
            </w:pPr>
            <w:r w:rsidRPr="00AE2F8C">
              <w:rPr>
                <w:rFonts w:ascii="Times New Roman" w:hAnsi="Times New Roman"/>
                <w:sz w:val="24"/>
                <w:szCs w:val="24"/>
              </w:rPr>
              <w:t>Белевцова Л.В.</w:t>
            </w: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rPr>
                <w:rFonts w:ascii="Times New Roman" w:hAnsi="Times New Roman"/>
                <w:sz w:val="24"/>
                <w:szCs w:val="24"/>
              </w:rPr>
            </w:pPr>
            <w:r w:rsidRPr="00AE2F8C">
              <w:rPr>
                <w:rFonts w:ascii="Times New Roman" w:hAnsi="Times New Roman"/>
                <w:sz w:val="24"/>
                <w:szCs w:val="24"/>
              </w:rPr>
              <w:t>Белевцова Л.В.</w:t>
            </w: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rPr>
                <w:rFonts w:ascii="Times New Roman" w:hAnsi="Times New Roman"/>
                <w:sz w:val="24"/>
                <w:szCs w:val="24"/>
              </w:rPr>
            </w:pPr>
            <w:r w:rsidRPr="00AE2F8C">
              <w:rPr>
                <w:rFonts w:ascii="Times New Roman" w:hAnsi="Times New Roman"/>
                <w:sz w:val="24"/>
                <w:szCs w:val="24"/>
              </w:rPr>
              <w:t>Белевцова Л.В.</w:t>
            </w: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rPr>
                <w:rFonts w:ascii="Times New Roman" w:hAnsi="Times New Roman"/>
                <w:sz w:val="24"/>
                <w:szCs w:val="24"/>
              </w:rPr>
            </w:pPr>
            <w:r w:rsidRPr="00AE2F8C">
              <w:rPr>
                <w:rFonts w:ascii="Times New Roman" w:hAnsi="Times New Roman"/>
                <w:sz w:val="24"/>
                <w:szCs w:val="24"/>
              </w:rPr>
              <w:t xml:space="preserve">Белевцова </w:t>
            </w:r>
            <w:r w:rsidRPr="00AE2F8C">
              <w:rPr>
                <w:rFonts w:ascii="Times New Roman" w:hAnsi="Times New Roman"/>
                <w:sz w:val="24"/>
                <w:szCs w:val="24"/>
              </w:rPr>
              <w:lastRenderedPageBreak/>
              <w:t>Л.В.</w:t>
            </w:r>
          </w:p>
        </w:tc>
        <w:tc>
          <w:tcPr>
            <w:tcW w:w="4261"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spacing w:after="0" w:line="240" w:lineRule="auto"/>
              <w:rPr>
                <w:rFonts w:ascii="Times New Roman" w:hAnsi="Times New Roman"/>
                <w:sz w:val="24"/>
                <w:szCs w:val="24"/>
              </w:rPr>
            </w:pPr>
            <w:r w:rsidRPr="00AE2F8C">
              <w:rPr>
                <w:rFonts w:ascii="Times New Roman" w:hAnsi="Times New Roman"/>
                <w:sz w:val="24"/>
                <w:szCs w:val="24"/>
              </w:rPr>
              <w:lastRenderedPageBreak/>
              <w:t>«Марафон финансовой грамотности»</w:t>
            </w:r>
          </w:p>
          <w:p w:rsidR="00FB181C" w:rsidRPr="00AE2F8C" w:rsidRDefault="00FB181C" w:rsidP="00E92B50">
            <w:pPr>
              <w:spacing w:after="0" w:line="240" w:lineRule="auto"/>
              <w:rPr>
                <w:rFonts w:ascii="Times New Roman" w:hAnsi="Times New Roman"/>
                <w:sz w:val="24"/>
                <w:szCs w:val="24"/>
              </w:rPr>
            </w:pPr>
          </w:p>
          <w:p w:rsidR="00FB181C" w:rsidRPr="00AE2F8C" w:rsidRDefault="00FB181C" w:rsidP="00E92B50">
            <w:pPr>
              <w:spacing w:after="0" w:line="240" w:lineRule="auto"/>
              <w:rPr>
                <w:rFonts w:ascii="Times New Roman" w:hAnsi="Times New Roman"/>
                <w:sz w:val="24"/>
                <w:szCs w:val="24"/>
              </w:rPr>
            </w:pPr>
            <w:r w:rsidRPr="00AE2F8C">
              <w:rPr>
                <w:rFonts w:ascii="Times New Roman" w:hAnsi="Times New Roman"/>
                <w:sz w:val="24"/>
                <w:szCs w:val="24"/>
              </w:rPr>
              <w:t>« Методическая разработка для работы с одарёнными детьми по финансовой грамотности»</w:t>
            </w:r>
          </w:p>
          <w:p w:rsidR="00FB181C" w:rsidRPr="00AE2F8C" w:rsidRDefault="00FB181C" w:rsidP="00E92B50">
            <w:pPr>
              <w:spacing w:after="0" w:line="240" w:lineRule="auto"/>
              <w:rPr>
                <w:rFonts w:ascii="Times New Roman" w:hAnsi="Times New Roman"/>
                <w:sz w:val="24"/>
                <w:szCs w:val="24"/>
              </w:rPr>
            </w:pPr>
          </w:p>
          <w:p w:rsidR="00FB181C" w:rsidRPr="00AE2F8C" w:rsidRDefault="00FB181C" w:rsidP="00E92B50">
            <w:pPr>
              <w:spacing w:after="0" w:line="240" w:lineRule="auto"/>
              <w:rPr>
                <w:rFonts w:ascii="Times New Roman" w:hAnsi="Times New Roman"/>
                <w:sz w:val="24"/>
                <w:szCs w:val="24"/>
              </w:rPr>
            </w:pPr>
            <w:r w:rsidRPr="00AE2F8C">
              <w:rPr>
                <w:rFonts w:ascii="Times New Roman" w:hAnsi="Times New Roman"/>
                <w:sz w:val="24"/>
                <w:szCs w:val="24"/>
              </w:rPr>
              <w:t xml:space="preserve"> « III Всероссийский конкурс повышения финансовой грамотности учащихся образовательных учреждений»</w:t>
            </w:r>
          </w:p>
          <w:p w:rsidR="00FB181C" w:rsidRPr="00AE2F8C" w:rsidRDefault="00FB181C" w:rsidP="00E92B50">
            <w:pPr>
              <w:spacing w:after="0" w:line="240" w:lineRule="auto"/>
              <w:rPr>
                <w:rFonts w:ascii="Times New Roman" w:hAnsi="Times New Roman"/>
                <w:sz w:val="24"/>
                <w:szCs w:val="24"/>
              </w:rPr>
            </w:pPr>
          </w:p>
          <w:p w:rsidR="00FB181C" w:rsidRPr="00AE2F8C" w:rsidRDefault="00FB181C" w:rsidP="00E92B50">
            <w:pPr>
              <w:spacing w:after="0" w:line="240" w:lineRule="auto"/>
              <w:rPr>
                <w:rFonts w:ascii="Times New Roman" w:hAnsi="Times New Roman"/>
                <w:sz w:val="24"/>
                <w:szCs w:val="24"/>
              </w:rPr>
            </w:pPr>
            <w:r w:rsidRPr="00AE2F8C">
              <w:rPr>
                <w:rFonts w:ascii="Times New Roman" w:hAnsi="Times New Roman"/>
                <w:sz w:val="24"/>
                <w:szCs w:val="24"/>
              </w:rPr>
              <w:t xml:space="preserve">СКИРО и ПРО « Работа с </w:t>
            </w:r>
            <w:proofErr w:type="gramStart"/>
            <w:r w:rsidRPr="00AE2F8C">
              <w:rPr>
                <w:rFonts w:ascii="Times New Roman" w:hAnsi="Times New Roman"/>
                <w:sz w:val="24"/>
                <w:szCs w:val="24"/>
              </w:rPr>
              <w:t>обучающимися</w:t>
            </w:r>
            <w:proofErr w:type="gramEnd"/>
            <w:r w:rsidRPr="00AE2F8C">
              <w:rPr>
                <w:rFonts w:ascii="Times New Roman" w:hAnsi="Times New Roman"/>
                <w:sz w:val="24"/>
                <w:szCs w:val="24"/>
              </w:rPr>
              <w:t>, проявившими выдающиеся способности»</w:t>
            </w:r>
          </w:p>
        </w:tc>
        <w:tc>
          <w:tcPr>
            <w:tcW w:w="1852" w:type="dxa"/>
          </w:tcPr>
          <w:p w:rsidR="00FB181C" w:rsidRDefault="00FB181C" w:rsidP="00E92B50">
            <w:r w:rsidRPr="00F25607">
              <w:rPr>
                <w:rFonts w:ascii="Times New Roman" w:hAnsi="Times New Roman"/>
                <w:sz w:val="24"/>
                <w:szCs w:val="24"/>
              </w:rPr>
              <w:t>Всероссийский</w:t>
            </w:r>
          </w:p>
        </w:tc>
        <w:tc>
          <w:tcPr>
            <w:tcW w:w="1886"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pStyle w:val="a6"/>
              <w:ind w:left="0"/>
              <w:rPr>
                <w:rFonts w:ascii="Times New Roman" w:hAnsi="Times New Roman"/>
                <w:sz w:val="24"/>
                <w:szCs w:val="24"/>
              </w:rPr>
            </w:pPr>
            <w:r w:rsidRPr="00AE2F8C">
              <w:rPr>
                <w:rFonts w:ascii="Times New Roman" w:hAnsi="Times New Roman"/>
                <w:sz w:val="24"/>
                <w:szCs w:val="24"/>
              </w:rPr>
              <w:t>Участник</w:t>
            </w: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ind w:left="0"/>
              <w:rPr>
                <w:rFonts w:ascii="Times New Roman" w:hAnsi="Times New Roman"/>
                <w:sz w:val="24"/>
                <w:szCs w:val="24"/>
              </w:rPr>
            </w:pPr>
            <w:r w:rsidRPr="00AE2F8C">
              <w:rPr>
                <w:rFonts w:ascii="Times New Roman" w:hAnsi="Times New Roman"/>
                <w:sz w:val="24"/>
                <w:szCs w:val="24"/>
              </w:rPr>
              <w:t>Участник</w:t>
            </w: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ind w:left="0"/>
              <w:rPr>
                <w:rFonts w:ascii="Times New Roman" w:hAnsi="Times New Roman"/>
                <w:sz w:val="24"/>
                <w:szCs w:val="24"/>
              </w:rPr>
            </w:pPr>
            <w:r w:rsidRPr="00AE2F8C">
              <w:rPr>
                <w:rFonts w:ascii="Times New Roman" w:hAnsi="Times New Roman"/>
                <w:sz w:val="24"/>
                <w:szCs w:val="24"/>
              </w:rPr>
              <w:t>Участник</w:t>
            </w: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rPr>
                <w:rFonts w:ascii="Times New Roman" w:hAnsi="Times New Roman"/>
                <w:sz w:val="24"/>
                <w:szCs w:val="24"/>
              </w:rPr>
            </w:pPr>
          </w:p>
          <w:p w:rsidR="00FB181C" w:rsidRPr="00AE2F8C" w:rsidRDefault="00FB181C" w:rsidP="00E92B50">
            <w:pPr>
              <w:pStyle w:val="a6"/>
              <w:ind w:left="0"/>
              <w:rPr>
                <w:rFonts w:ascii="Times New Roman" w:hAnsi="Times New Roman"/>
                <w:sz w:val="24"/>
                <w:szCs w:val="24"/>
              </w:rPr>
            </w:pPr>
            <w:r w:rsidRPr="00AE2F8C">
              <w:rPr>
                <w:rFonts w:ascii="Times New Roman" w:hAnsi="Times New Roman"/>
                <w:sz w:val="24"/>
                <w:szCs w:val="24"/>
              </w:rPr>
              <w:t>Участник</w:t>
            </w:r>
          </w:p>
        </w:tc>
      </w:tr>
      <w:tr w:rsidR="00FB181C" w:rsidRPr="0097434B" w:rsidTr="00E92B50">
        <w:tc>
          <w:tcPr>
            <w:tcW w:w="1996"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pStyle w:val="a6"/>
              <w:rPr>
                <w:rFonts w:ascii="Times New Roman" w:hAnsi="Times New Roman"/>
                <w:sz w:val="24"/>
                <w:szCs w:val="24"/>
              </w:rPr>
            </w:pPr>
            <w:r w:rsidRPr="00AE2F8C">
              <w:rPr>
                <w:rFonts w:ascii="Times New Roman" w:hAnsi="Times New Roman"/>
                <w:sz w:val="24"/>
                <w:szCs w:val="24"/>
              </w:rPr>
              <w:lastRenderedPageBreak/>
              <w:t>Пономарева И.Ю.</w:t>
            </w:r>
          </w:p>
        </w:tc>
        <w:tc>
          <w:tcPr>
            <w:tcW w:w="4261"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spacing w:after="0" w:line="240" w:lineRule="auto"/>
              <w:rPr>
                <w:rFonts w:ascii="Times New Roman" w:hAnsi="Times New Roman"/>
                <w:sz w:val="24"/>
                <w:szCs w:val="24"/>
              </w:rPr>
            </w:pPr>
            <w:r w:rsidRPr="00AE2F8C">
              <w:rPr>
                <w:rFonts w:ascii="Times New Roman" w:hAnsi="Times New Roman"/>
                <w:sz w:val="24"/>
                <w:szCs w:val="24"/>
              </w:rPr>
              <w:t>Всероссийский конкурс «ИКТ – компетентность педагога в современном образовании»</w:t>
            </w:r>
          </w:p>
        </w:tc>
        <w:tc>
          <w:tcPr>
            <w:tcW w:w="1852" w:type="dxa"/>
          </w:tcPr>
          <w:p w:rsidR="00FB181C" w:rsidRDefault="00FB181C" w:rsidP="00E92B50">
            <w:r w:rsidRPr="00F25607">
              <w:rPr>
                <w:rFonts w:ascii="Times New Roman" w:hAnsi="Times New Roman"/>
                <w:sz w:val="24"/>
                <w:szCs w:val="24"/>
              </w:rPr>
              <w:t>Всероссийский</w:t>
            </w:r>
          </w:p>
        </w:tc>
        <w:tc>
          <w:tcPr>
            <w:tcW w:w="1886" w:type="dxa"/>
            <w:tcBorders>
              <w:top w:val="single" w:sz="4" w:space="0" w:color="auto"/>
              <w:left w:val="single" w:sz="4" w:space="0" w:color="auto"/>
              <w:bottom w:val="single" w:sz="4" w:space="0" w:color="auto"/>
              <w:right w:val="single" w:sz="4" w:space="0" w:color="auto"/>
            </w:tcBorders>
          </w:tcPr>
          <w:p w:rsidR="00FB181C" w:rsidRPr="00AE2F8C" w:rsidRDefault="00FB181C" w:rsidP="00E92B50">
            <w:pPr>
              <w:pStyle w:val="a6"/>
              <w:ind w:left="0"/>
              <w:rPr>
                <w:rFonts w:ascii="Times New Roman" w:hAnsi="Times New Roman"/>
                <w:sz w:val="24"/>
                <w:szCs w:val="24"/>
              </w:rPr>
            </w:pPr>
            <w:r w:rsidRPr="00AE2F8C">
              <w:rPr>
                <w:rFonts w:ascii="Times New Roman" w:hAnsi="Times New Roman"/>
                <w:sz w:val="24"/>
                <w:szCs w:val="24"/>
              </w:rPr>
              <w:t>Участник</w:t>
            </w:r>
          </w:p>
        </w:tc>
      </w:tr>
    </w:tbl>
    <w:p w:rsidR="00FB181C" w:rsidRPr="0097434B" w:rsidRDefault="00FB181C" w:rsidP="00FB181C">
      <w:pPr>
        <w:jc w:val="both"/>
        <w:rPr>
          <w:rFonts w:ascii="Times New Roman" w:hAnsi="Times New Roman"/>
          <w:b/>
          <w:sz w:val="24"/>
          <w:szCs w:val="24"/>
        </w:rPr>
      </w:pPr>
    </w:p>
    <w:p w:rsidR="00FB181C" w:rsidRPr="0097434B" w:rsidRDefault="00FB181C" w:rsidP="003D5B1A">
      <w:pPr>
        <w:pStyle w:val="a7"/>
        <w:numPr>
          <w:ilvl w:val="0"/>
          <w:numId w:val="22"/>
        </w:numPr>
        <w:shd w:val="clear" w:color="auto" w:fill="FFFFFF"/>
        <w:spacing w:after="198" w:afterAutospacing="0"/>
        <w:ind w:left="1080"/>
        <w:rPr>
          <w:b/>
          <w:color w:val="000000"/>
        </w:rPr>
      </w:pPr>
      <w:r w:rsidRPr="0097434B">
        <w:rPr>
          <w:b/>
        </w:rPr>
        <w:t>Анализ ра</w:t>
      </w:r>
      <w:r>
        <w:rPr>
          <w:b/>
        </w:rPr>
        <w:t>боты с одаренными детьми за 2018-2019</w:t>
      </w:r>
      <w:r w:rsidRPr="0097434B">
        <w:rPr>
          <w:b/>
        </w:rPr>
        <w:t xml:space="preserve"> учебный год.</w:t>
      </w:r>
    </w:p>
    <w:p w:rsidR="00FB181C" w:rsidRPr="008D02E4" w:rsidRDefault="00FB181C" w:rsidP="00FB181C">
      <w:pPr>
        <w:ind w:left="387"/>
        <w:jc w:val="center"/>
        <w:rPr>
          <w:rFonts w:ascii="Times New Roman" w:hAnsi="Times New Roman"/>
          <w:b/>
          <w:sz w:val="24"/>
          <w:szCs w:val="24"/>
        </w:rPr>
      </w:pPr>
      <w:r w:rsidRPr="0097434B">
        <w:rPr>
          <w:rFonts w:ascii="Times New Roman" w:hAnsi="Times New Roman"/>
          <w:b/>
          <w:sz w:val="24"/>
          <w:szCs w:val="24"/>
        </w:rPr>
        <w:t>Работа с одаренными детьми проводится в МОУ гимназия№1  в рамках специальной</w:t>
      </w:r>
      <w:r>
        <w:rPr>
          <w:rFonts w:ascii="Times New Roman" w:hAnsi="Times New Roman"/>
          <w:b/>
          <w:sz w:val="24"/>
          <w:szCs w:val="24"/>
        </w:rPr>
        <w:t xml:space="preserve"> программы    «Одарѐнные дети».</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Работа с одаренными детьми была направлена на развитие способности </w:t>
      </w:r>
      <w:proofErr w:type="gramStart"/>
      <w:r w:rsidRPr="0097434B">
        <w:rPr>
          <w:rFonts w:ascii="Times New Roman" w:hAnsi="Times New Roman"/>
          <w:sz w:val="24"/>
          <w:szCs w:val="24"/>
        </w:rPr>
        <w:t>мыслить</w:t>
      </w:r>
      <w:proofErr w:type="gramEnd"/>
      <w:r w:rsidRPr="0097434B">
        <w:rPr>
          <w:rFonts w:ascii="Times New Roman" w:hAnsi="Times New Roman"/>
          <w:sz w:val="24"/>
          <w:szCs w:val="24"/>
        </w:rPr>
        <w:t xml:space="preserve">, творить. В ученической среде в настоящий момент четко прослеживается повышение интереса к исследовательской деятельности, повышается мотивация у учащихся и из-за представления «Портфолио  выпускника»  при поступлении в ВУЗы, СУЗы. </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Активно работает научное общество гимназистов «Эрудит».</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Научное общество школьников  (НОШ) является самостоятельным формированием, которое объединяет учащихся гимназии, способных к научному поиску, заинтересованных в повышении своего интеллектуального и культурного уровня, стремящихся к углублению </w:t>
      </w:r>
      <w:proofErr w:type="gramStart"/>
      <w:r w:rsidRPr="0097434B">
        <w:rPr>
          <w:rFonts w:ascii="Times New Roman" w:hAnsi="Times New Roman"/>
          <w:sz w:val="24"/>
          <w:szCs w:val="24"/>
        </w:rPr>
        <w:t>знаний</w:t>
      </w:r>
      <w:proofErr w:type="gramEnd"/>
      <w:r w:rsidRPr="0097434B">
        <w:rPr>
          <w:rFonts w:ascii="Times New Roman" w:hAnsi="Times New Roman"/>
          <w:sz w:val="24"/>
          <w:szCs w:val="24"/>
        </w:rPr>
        <w:t xml:space="preserve"> как по отдельным предметам, так и в области современных научных знаний.</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b/>
          <w:sz w:val="24"/>
          <w:szCs w:val="24"/>
        </w:rPr>
        <w:t xml:space="preserve">Целями </w:t>
      </w:r>
      <w:r>
        <w:rPr>
          <w:rFonts w:ascii="Times New Roman" w:hAnsi="Times New Roman"/>
          <w:sz w:val="24"/>
          <w:szCs w:val="24"/>
        </w:rPr>
        <w:t>деятельности НОУ являются</w:t>
      </w:r>
      <w:proofErr w:type="gramStart"/>
      <w:r>
        <w:rPr>
          <w:rFonts w:ascii="Times New Roman" w:hAnsi="Times New Roman"/>
          <w:sz w:val="24"/>
          <w:szCs w:val="24"/>
        </w:rPr>
        <w:t>:</w:t>
      </w:r>
      <w:r w:rsidRPr="0097434B">
        <w:rPr>
          <w:rFonts w:ascii="Times New Roman" w:hAnsi="Times New Roman"/>
          <w:sz w:val="24"/>
          <w:szCs w:val="24"/>
        </w:rPr>
        <w:t>в</w:t>
      </w:r>
      <w:proofErr w:type="gramEnd"/>
      <w:r w:rsidRPr="0097434B">
        <w:rPr>
          <w:rFonts w:ascii="Times New Roman" w:hAnsi="Times New Roman"/>
          <w:sz w:val="24"/>
          <w:szCs w:val="24"/>
        </w:rPr>
        <w:t>ыявление и поддержка интеллектуаль</w:t>
      </w:r>
      <w:r>
        <w:rPr>
          <w:rFonts w:ascii="Times New Roman" w:hAnsi="Times New Roman"/>
          <w:sz w:val="24"/>
          <w:szCs w:val="24"/>
        </w:rPr>
        <w:t>но и творчески одаренных детей;</w:t>
      </w:r>
      <w:r w:rsidRPr="0097434B">
        <w:rPr>
          <w:rFonts w:ascii="Times New Roman" w:hAnsi="Times New Roman"/>
          <w:sz w:val="24"/>
          <w:szCs w:val="24"/>
        </w:rPr>
        <w:t xml:space="preserve"> </w:t>
      </w:r>
      <w:r w:rsidRPr="0097434B">
        <w:rPr>
          <w:rFonts w:ascii="Times New Roman" w:hAnsi="Times New Roman"/>
          <w:color w:val="000000"/>
          <w:sz w:val="24"/>
          <w:szCs w:val="24"/>
        </w:rPr>
        <w:t>повышение качества знаний, развитие творческого потенциала в области различных наук;</w:t>
      </w:r>
      <w:r w:rsidRPr="0097434B">
        <w:rPr>
          <w:rFonts w:ascii="Times New Roman" w:hAnsi="Times New Roman"/>
          <w:sz w:val="24"/>
          <w:szCs w:val="24"/>
        </w:rPr>
        <w:t>содействие профессионально-ориентированному образованию учащихся.</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Организация исследовательской работы в школе опирается на следующие </w:t>
      </w:r>
      <w:r w:rsidRPr="0097434B">
        <w:rPr>
          <w:rFonts w:ascii="Times New Roman" w:hAnsi="Times New Roman"/>
          <w:b/>
          <w:sz w:val="24"/>
          <w:szCs w:val="24"/>
        </w:rPr>
        <w:t>задачи</w:t>
      </w:r>
      <w:r w:rsidRPr="0097434B">
        <w:rPr>
          <w:rFonts w:ascii="Times New Roman" w:hAnsi="Times New Roman"/>
          <w:sz w:val="24"/>
          <w:szCs w:val="24"/>
        </w:rPr>
        <w:t>:</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1) Приобщить учащихся к исследовательской деятельности;</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2) Развивать познавательную активность на основе самостоятельных научных исследований, формировать потребности в расширении имеющихся научных знаний;</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3) Развивать  </w:t>
      </w:r>
      <w:proofErr w:type="gramStart"/>
      <w:r w:rsidRPr="0097434B">
        <w:rPr>
          <w:rFonts w:ascii="Times New Roman" w:hAnsi="Times New Roman"/>
          <w:sz w:val="24"/>
          <w:szCs w:val="24"/>
        </w:rPr>
        <w:t>гуманное</w:t>
      </w:r>
      <w:proofErr w:type="gramEnd"/>
      <w:r w:rsidRPr="0097434B">
        <w:rPr>
          <w:rFonts w:ascii="Times New Roman" w:hAnsi="Times New Roman"/>
          <w:sz w:val="24"/>
          <w:szCs w:val="24"/>
        </w:rPr>
        <w:t xml:space="preserve"> отношения к окружающему миру;</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4)Изучать проблемы своего края;</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5)Воспитание чувства ответственности за любое дело;</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6) Овладение навыками сотрудничества и общения в коллективе;</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7)Развитие умений проектировать и прогнозировать выход из сложившейся ситуации;</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8)Подготовить учащихся к эффективному участию в конкурс</w:t>
      </w:r>
      <w:r>
        <w:rPr>
          <w:rFonts w:ascii="Times New Roman" w:hAnsi="Times New Roman"/>
          <w:sz w:val="24"/>
          <w:szCs w:val="24"/>
        </w:rPr>
        <w:t>ах и олимпиадах разного уровня.</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b/>
          <w:sz w:val="24"/>
          <w:szCs w:val="24"/>
        </w:rPr>
        <w:t xml:space="preserve">Научное Общество Школьников  «Эрудит» </w:t>
      </w:r>
      <w:r w:rsidRPr="0097434B">
        <w:rPr>
          <w:rFonts w:ascii="Times New Roman" w:hAnsi="Times New Roman"/>
          <w:sz w:val="24"/>
          <w:szCs w:val="24"/>
        </w:rPr>
        <w:t xml:space="preserve"> состоит из пяти секций:</w:t>
      </w:r>
    </w:p>
    <w:p w:rsidR="00FB181C" w:rsidRPr="0097434B" w:rsidRDefault="00FB181C" w:rsidP="00FB181C">
      <w:pPr>
        <w:pStyle w:val="a6"/>
        <w:autoSpaceDE w:val="0"/>
        <w:autoSpaceDN w:val="0"/>
        <w:adjustRightInd w:val="0"/>
        <w:ind w:left="993" w:hanging="993"/>
        <w:rPr>
          <w:rFonts w:ascii="Times New Roman" w:hAnsi="Times New Roman"/>
          <w:sz w:val="24"/>
          <w:szCs w:val="24"/>
        </w:rPr>
      </w:pPr>
      <w:r w:rsidRPr="0097434B">
        <w:rPr>
          <w:rFonts w:ascii="Times New Roman" w:hAnsi="Times New Roman"/>
          <w:sz w:val="24"/>
          <w:szCs w:val="24"/>
        </w:rPr>
        <w:t>1.</w:t>
      </w:r>
      <w:r w:rsidRPr="0097434B">
        <w:rPr>
          <w:rFonts w:ascii="Times New Roman" w:hAnsi="Times New Roman"/>
          <w:b/>
          <w:sz w:val="24"/>
          <w:szCs w:val="24"/>
        </w:rPr>
        <w:t>Секция «Юниор»</w:t>
      </w:r>
      <w:r w:rsidRPr="0097434B">
        <w:rPr>
          <w:rFonts w:ascii="Times New Roman" w:hAnsi="Times New Roman"/>
          <w:sz w:val="24"/>
          <w:szCs w:val="24"/>
        </w:rPr>
        <w:t xml:space="preserve"> (1-4 классы)</w:t>
      </w:r>
    </w:p>
    <w:p w:rsidR="00FB181C" w:rsidRPr="0097434B" w:rsidRDefault="00FB181C" w:rsidP="00FB181C">
      <w:pPr>
        <w:pStyle w:val="a6"/>
        <w:autoSpaceDE w:val="0"/>
        <w:autoSpaceDN w:val="0"/>
        <w:adjustRightInd w:val="0"/>
        <w:ind w:left="0" w:hanging="993"/>
        <w:rPr>
          <w:rFonts w:ascii="Times New Roman" w:hAnsi="Times New Roman"/>
          <w:sz w:val="24"/>
          <w:szCs w:val="24"/>
        </w:rPr>
      </w:pPr>
      <w:r w:rsidRPr="0097434B">
        <w:rPr>
          <w:rFonts w:ascii="Times New Roman" w:hAnsi="Times New Roman"/>
          <w:sz w:val="24"/>
          <w:szCs w:val="24"/>
        </w:rPr>
        <w:t xml:space="preserve">                Руководитель секции: учитель начальных классов высшей квалификационной категории Пономарева И.Ю.</w:t>
      </w:r>
    </w:p>
    <w:p w:rsidR="00FB181C" w:rsidRPr="0097434B" w:rsidRDefault="00FB181C" w:rsidP="00FB181C">
      <w:pPr>
        <w:pStyle w:val="a6"/>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2</w:t>
      </w:r>
      <w:r w:rsidRPr="0097434B">
        <w:rPr>
          <w:rFonts w:ascii="Times New Roman" w:hAnsi="Times New Roman"/>
          <w:b/>
          <w:sz w:val="24"/>
          <w:szCs w:val="24"/>
        </w:rPr>
        <w:t>. Секция «Гуманитарных наук»</w:t>
      </w:r>
      <w:r w:rsidRPr="0097434B">
        <w:rPr>
          <w:rFonts w:ascii="Times New Roman" w:hAnsi="Times New Roman"/>
          <w:sz w:val="24"/>
          <w:szCs w:val="24"/>
        </w:rPr>
        <w:t xml:space="preserve"> </w:t>
      </w:r>
    </w:p>
    <w:p w:rsidR="00FB181C" w:rsidRPr="0097434B" w:rsidRDefault="00FB181C" w:rsidP="00FB181C">
      <w:pPr>
        <w:pStyle w:val="a6"/>
        <w:autoSpaceDE w:val="0"/>
        <w:autoSpaceDN w:val="0"/>
        <w:adjustRightInd w:val="0"/>
        <w:ind w:left="0" w:hanging="585"/>
        <w:rPr>
          <w:rFonts w:ascii="Times New Roman" w:hAnsi="Times New Roman"/>
          <w:sz w:val="24"/>
          <w:szCs w:val="24"/>
        </w:rPr>
      </w:pPr>
      <w:r w:rsidRPr="0097434B">
        <w:rPr>
          <w:rFonts w:ascii="Times New Roman" w:hAnsi="Times New Roman"/>
          <w:sz w:val="24"/>
          <w:szCs w:val="24"/>
        </w:rPr>
        <w:t xml:space="preserve">          Которая объединяет учащихся 3-х образовательных областей: рус</w:t>
      </w:r>
      <w:proofErr w:type="gramStart"/>
      <w:r w:rsidRPr="0097434B">
        <w:rPr>
          <w:rFonts w:ascii="Times New Roman" w:hAnsi="Times New Roman"/>
          <w:sz w:val="24"/>
          <w:szCs w:val="24"/>
        </w:rPr>
        <w:t>.</w:t>
      </w:r>
      <w:proofErr w:type="gramEnd"/>
      <w:r w:rsidRPr="0097434B">
        <w:rPr>
          <w:rFonts w:ascii="Times New Roman" w:hAnsi="Times New Roman"/>
          <w:sz w:val="24"/>
          <w:szCs w:val="24"/>
        </w:rPr>
        <w:t xml:space="preserve"> </w:t>
      </w:r>
      <w:proofErr w:type="gramStart"/>
      <w:r w:rsidRPr="0097434B">
        <w:rPr>
          <w:rFonts w:ascii="Times New Roman" w:hAnsi="Times New Roman"/>
          <w:sz w:val="24"/>
          <w:szCs w:val="24"/>
        </w:rPr>
        <w:t>я</w:t>
      </w:r>
      <w:proofErr w:type="gramEnd"/>
      <w:r w:rsidRPr="0097434B">
        <w:rPr>
          <w:rFonts w:ascii="Times New Roman" w:hAnsi="Times New Roman"/>
          <w:sz w:val="24"/>
          <w:szCs w:val="24"/>
        </w:rPr>
        <w:t>з. и литературы, истории и иностранного  языка.</w:t>
      </w:r>
    </w:p>
    <w:p w:rsidR="00FB181C" w:rsidRPr="0097434B" w:rsidRDefault="00FB181C" w:rsidP="00FB181C">
      <w:pPr>
        <w:pStyle w:val="a6"/>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Руководитель секции: учитель русского языка и литературы высшей категории Вакалова С.А.</w:t>
      </w:r>
    </w:p>
    <w:p w:rsidR="00FB181C" w:rsidRPr="0097434B" w:rsidRDefault="00FB181C" w:rsidP="00FB181C">
      <w:pPr>
        <w:pStyle w:val="a6"/>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3. </w:t>
      </w:r>
      <w:r w:rsidRPr="0097434B">
        <w:rPr>
          <w:rFonts w:ascii="Times New Roman" w:hAnsi="Times New Roman"/>
          <w:b/>
          <w:sz w:val="24"/>
          <w:szCs w:val="24"/>
        </w:rPr>
        <w:t xml:space="preserve">Секция точных наук. </w:t>
      </w:r>
    </w:p>
    <w:p w:rsidR="00FB181C" w:rsidRPr="0097434B" w:rsidRDefault="00FB181C" w:rsidP="00FB181C">
      <w:pPr>
        <w:pStyle w:val="a6"/>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Руководитель: учитель математики первой квалификационной категории Новикова Н.Н. </w:t>
      </w:r>
    </w:p>
    <w:p w:rsidR="00FB181C" w:rsidRPr="0097434B" w:rsidRDefault="00FB181C" w:rsidP="00FB181C">
      <w:pPr>
        <w:pStyle w:val="a6"/>
        <w:autoSpaceDE w:val="0"/>
        <w:autoSpaceDN w:val="0"/>
        <w:adjustRightInd w:val="0"/>
        <w:ind w:left="2190" w:hanging="2145"/>
        <w:rPr>
          <w:rFonts w:ascii="Times New Roman" w:hAnsi="Times New Roman"/>
          <w:sz w:val="24"/>
          <w:szCs w:val="24"/>
        </w:rPr>
      </w:pPr>
      <w:r w:rsidRPr="0097434B">
        <w:rPr>
          <w:rFonts w:ascii="Times New Roman" w:hAnsi="Times New Roman"/>
          <w:sz w:val="24"/>
          <w:szCs w:val="24"/>
        </w:rPr>
        <w:t>4</w:t>
      </w:r>
      <w:r w:rsidRPr="0097434B">
        <w:rPr>
          <w:rFonts w:ascii="Times New Roman" w:hAnsi="Times New Roman"/>
          <w:b/>
          <w:sz w:val="24"/>
          <w:szCs w:val="24"/>
        </w:rPr>
        <w:t xml:space="preserve">.  </w:t>
      </w:r>
      <w:proofErr w:type="gramStart"/>
      <w:r w:rsidRPr="0097434B">
        <w:rPr>
          <w:rFonts w:ascii="Times New Roman" w:hAnsi="Times New Roman"/>
          <w:b/>
          <w:sz w:val="24"/>
          <w:szCs w:val="24"/>
        </w:rPr>
        <w:t>Естественно-научная</w:t>
      </w:r>
      <w:proofErr w:type="gramEnd"/>
      <w:r w:rsidRPr="0097434B">
        <w:rPr>
          <w:rFonts w:ascii="Times New Roman" w:hAnsi="Times New Roman"/>
          <w:b/>
          <w:sz w:val="24"/>
          <w:szCs w:val="24"/>
        </w:rPr>
        <w:t xml:space="preserve"> секция.</w:t>
      </w:r>
      <w:r w:rsidRPr="0097434B">
        <w:rPr>
          <w:rFonts w:ascii="Times New Roman" w:hAnsi="Times New Roman"/>
          <w:sz w:val="24"/>
          <w:szCs w:val="24"/>
        </w:rPr>
        <w:t xml:space="preserve">   </w:t>
      </w:r>
    </w:p>
    <w:p w:rsidR="00FB181C" w:rsidRPr="0097434B" w:rsidRDefault="00FB181C" w:rsidP="00FB181C">
      <w:pPr>
        <w:pStyle w:val="a6"/>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Руководитель: учитель  биологии  высшей  квалификационной категории  Евглевская Л.В.</w:t>
      </w:r>
    </w:p>
    <w:p w:rsidR="00FB181C" w:rsidRPr="0097434B" w:rsidRDefault="00FB181C" w:rsidP="00FB181C">
      <w:pPr>
        <w:pStyle w:val="a6"/>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 xml:space="preserve">5. </w:t>
      </w:r>
      <w:r w:rsidRPr="0097434B">
        <w:rPr>
          <w:rFonts w:ascii="Times New Roman" w:hAnsi="Times New Roman"/>
          <w:b/>
          <w:sz w:val="24"/>
          <w:szCs w:val="24"/>
        </w:rPr>
        <w:t>Художественно-эстетическая секция</w:t>
      </w:r>
      <w:r w:rsidRPr="0097434B">
        <w:rPr>
          <w:rFonts w:ascii="Times New Roman" w:hAnsi="Times New Roman"/>
          <w:sz w:val="24"/>
          <w:szCs w:val="24"/>
        </w:rPr>
        <w:t xml:space="preserve"> </w:t>
      </w:r>
    </w:p>
    <w:p w:rsidR="00FB181C" w:rsidRPr="0097434B" w:rsidRDefault="00FB181C" w:rsidP="00FB181C">
      <w:pPr>
        <w:pStyle w:val="a6"/>
        <w:autoSpaceDE w:val="0"/>
        <w:autoSpaceDN w:val="0"/>
        <w:adjustRightInd w:val="0"/>
        <w:ind w:left="2145" w:hanging="2145"/>
        <w:rPr>
          <w:rFonts w:ascii="Times New Roman" w:hAnsi="Times New Roman"/>
          <w:sz w:val="24"/>
          <w:szCs w:val="24"/>
        </w:rPr>
      </w:pPr>
      <w:r w:rsidRPr="0097434B">
        <w:rPr>
          <w:rFonts w:ascii="Times New Roman" w:hAnsi="Times New Roman"/>
          <w:sz w:val="24"/>
          <w:szCs w:val="24"/>
        </w:rPr>
        <w:t>Руководитель: учитель   технологии  высшей  квалификационной категории  Пирожкова Н.А.</w:t>
      </w:r>
    </w:p>
    <w:p w:rsidR="00FB181C" w:rsidRPr="0097434B" w:rsidRDefault="00FB181C" w:rsidP="00FB181C">
      <w:pPr>
        <w:tabs>
          <w:tab w:val="left" w:pos="1227"/>
          <w:tab w:val="left" w:pos="2847"/>
          <w:tab w:val="left" w:pos="3267"/>
          <w:tab w:val="left" w:pos="4707"/>
          <w:tab w:val="left" w:pos="5607"/>
          <w:tab w:val="left" w:pos="7207"/>
          <w:tab w:val="left" w:pos="9027"/>
        </w:tabs>
        <w:ind w:left="147"/>
        <w:rPr>
          <w:rFonts w:ascii="Times New Roman" w:hAnsi="Times New Roman"/>
          <w:sz w:val="24"/>
          <w:szCs w:val="24"/>
        </w:rPr>
      </w:pPr>
      <w:r w:rsidRPr="0097434B">
        <w:rPr>
          <w:rFonts w:ascii="Times New Roman" w:hAnsi="Times New Roman"/>
          <w:b/>
          <w:bCs/>
          <w:sz w:val="24"/>
          <w:szCs w:val="24"/>
        </w:rPr>
        <w:lastRenderedPageBreak/>
        <w:t>Система</w:t>
      </w:r>
      <w:r w:rsidRPr="0097434B">
        <w:rPr>
          <w:rFonts w:ascii="Times New Roman" w:hAnsi="Times New Roman"/>
          <w:b/>
          <w:bCs/>
          <w:sz w:val="24"/>
          <w:szCs w:val="24"/>
        </w:rPr>
        <w:tab/>
        <w:t>деятельности</w:t>
      </w:r>
      <w:r w:rsidRPr="0097434B">
        <w:rPr>
          <w:rFonts w:ascii="Times New Roman" w:hAnsi="Times New Roman"/>
          <w:sz w:val="24"/>
          <w:szCs w:val="24"/>
        </w:rPr>
        <w:tab/>
        <w:t>по</w:t>
      </w:r>
      <w:r w:rsidRPr="0097434B">
        <w:rPr>
          <w:rFonts w:ascii="Times New Roman" w:hAnsi="Times New Roman"/>
          <w:sz w:val="24"/>
          <w:szCs w:val="24"/>
        </w:rPr>
        <w:tab/>
        <w:t>организации</w:t>
      </w:r>
      <w:r w:rsidRPr="0097434B">
        <w:rPr>
          <w:rFonts w:ascii="Times New Roman" w:hAnsi="Times New Roman"/>
          <w:sz w:val="24"/>
          <w:szCs w:val="24"/>
        </w:rPr>
        <w:tab/>
        <w:t>работы</w:t>
      </w:r>
      <w:r w:rsidRPr="0097434B">
        <w:rPr>
          <w:rFonts w:ascii="Times New Roman" w:hAnsi="Times New Roman"/>
          <w:sz w:val="24"/>
          <w:szCs w:val="24"/>
        </w:rPr>
        <w:tab/>
        <w:t>с одаренными</w:t>
      </w:r>
      <w:r w:rsidRPr="0097434B">
        <w:rPr>
          <w:rFonts w:ascii="Times New Roman" w:hAnsi="Times New Roman"/>
          <w:sz w:val="24"/>
          <w:szCs w:val="24"/>
        </w:rPr>
        <w:tab/>
        <w:t>и талантливыми</w:t>
      </w:r>
      <w:r w:rsidRPr="0097434B">
        <w:rPr>
          <w:rFonts w:ascii="Times New Roman" w:hAnsi="Times New Roman"/>
          <w:sz w:val="24"/>
          <w:szCs w:val="24"/>
        </w:rPr>
        <w:tab/>
        <w:t>детьми</w:t>
      </w:r>
    </w:p>
    <w:p w:rsidR="00FB181C" w:rsidRPr="0097434B" w:rsidRDefault="00FB181C" w:rsidP="003D5B1A">
      <w:pPr>
        <w:numPr>
          <w:ilvl w:val="0"/>
          <w:numId w:val="23"/>
        </w:numPr>
        <w:tabs>
          <w:tab w:val="left" w:pos="307"/>
        </w:tabs>
        <w:spacing w:after="0" w:line="240" w:lineRule="auto"/>
        <w:ind w:left="307" w:hanging="164"/>
        <w:rPr>
          <w:rFonts w:ascii="Times New Roman" w:hAnsi="Times New Roman"/>
          <w:sz w:val="24"/>
          <w:szCs w:val="24"/>
        </w:rPr>
      </w:pPr>
      <w:r w:rsidRPr="0097434B">
        <w:rPr>
          <w:rFonts w:ascii="Times New Roman" w:hAnsi="Times New Roman"/>
          <w:sz w:val="24"/>
          <w:szCs w:val="24"/>
        </w:rPr>
        <w:t>нашей школе имеет следующее содержание.</w:t>
      </w:r>
    </w:p>
    <w:p w:rsidR="00FB181C" w:rsidRPr="0097434B" w:rsidRDefault="00FB181C" w:rsidP="00FB181C">
      <w:pPr>
        <w:spacing w:line="16" w:lineRule="exact"/>
        <w:rPr>
          <w:rFonts w:ascii="Times New Roman" w:hAnsi="Times New Roman"/>
          <w:sz w:val="24"/>
          <w:szCs w:val="24"/>
        </w:rPr>
      </w:pPr>
    </w:p>
    <w:p w:rsidR="00FB181C" w:rsidRPr="0097434B" w:rsidRDefault="00FB181C" w:rsidP="00FB181C">
      <w:pPr>
        <w:spacing w:line="232" w:lineRule="auto"/>
        <w:ind w:left="147" w:right="4600"/>
        <w:jc w:val="both"/>
        <w:rPr>
          <w:rFonts w:ascii="Times New Roman" w:hAnsi="Times New Roman"/>
          <w:sz w:val="24"/>
          <w:szCs w:val="24"/>
        </w:rPr>
      </w:pPr>
      <w:r w:rsidRPr="0097434B">
        <w:rPr>
          <w:rFonts w:ascii="Times New Roman" w:hAnsi="Times New Roman"/>
          <w:b/>
          <w:bCs/>
          <w:i/>
          <w:iCs/>
          <w:sz w:val="24"/>
          <w:szCs w:val="24"/>
        </w:rPr>
        <w:t>Выявление одаренных и талантливых детей</w:t>
      </w:r>
      <w:r w:rsidRPr="0097434B">
        <w:rPr>
          <w:rFonts w:ascii="Times New Roman" w:hAnsi="Times New Roman"/>
          <w:b/>
          <w:bCs/>
          <w:sz w:val="24"/>
          <w:szCs w:val="24"/>
        </w:rPr>
        <w:t>:</w:t>
      </w:r>
      <w:r w:rsidRPr="0097434B">
        <w:rPr>
          <w:rFonts w:ascii="Times New Roman" w:hAnsi="Times New Roman"/>
          <w:b/>
          <w:bCs/>
          <w:i/>
          <w:iCs/>
          <w:sz w:val="24"/>
          <w:szCs w:val="24"/>
        </w:rPr>
        <w:t xml:space="preserve"> </w:t>
      </w:r>
      <w:r w:rsidRPr="0097434B">
        <w:rPr>
          <w:rFonts w:ascii="Times New Roman" w:hAnsi="Times New Roman"/>
          <w:sz w:val="24"/>
          <w:szCs w:val="24"/>
        </w:rPr>
        <w:t>- анализ особых успехов и достижений ученика;</w:t>
      </w:r>
    </w:p>
    <w:p w:rsidR="00FB181C" w:rsidRPr="0097434B" w:rsidRDefault="00FB181C" w:rsidP="00FB181C">
      <w:pPr>
        <w:rPr>
          <w:rFonts w:ascii="Times New Roman" w:hAnsi="Times New Roman"/>
          <w:sz w:val="24"/>
          <w:szCs w:val="24"/>
        </w:rPr>
        <w:sectPr w:rsidR="00FB181C" w:rsidRPr="0097434B" w:rsidSect="00E92B50">
          <w:pgSz w:w="11900" w:h="16836"/>
          <w:pgMar w:top="1124" w:right="848" w:bottom="1440" w:left="1273" w:header="0" w:footer="0" w:gutter="0"/>
          <w:pgBorders w:offsetFrom="page">
            <w:top w:val="single" w:sz="4" w:space="24" w:color="auto"/>
            <w:left w:val="single" w:sz="4" w:space="24" w:color="auto"/>
            <w:bottom w:val="single" w:sz="4" w:space="24" w:color="auto"/>
            <w:right w:val="single" w:sz="4" w:space="24" w:color="auto"/>
          </w:pgBorders>
          <w:cols w:space="720" w:equalWidth="0">
            <w:col w:w="9787"/>
          </w:cols>
        </w:sectPr>
      </w:pPr>
    </w:p>
    <w:p w:rsidR="00FB181C" w:rsidRPr="0097434B" w:rsidRDefault="00FB181C" w:rsidP="00FB181C">
      <w:pPr>
        <w:spacing w:line="14" w:lineRule="exact"/>
        <w:rPr>
          <w:rFonts w:ascii="Times New Roman" w:hAnsi="Times New Roman"/>
          <w:sz w:val="24"/>
          <w:szCs w:val="24"/>
        </w:rPr>
      </w:pPr>
    </w:p>
    <w:p w:rsidR="00FB181C" w:rsidRPr="0097434B" w:rsidRDefault="00FB181C" w:rsidP="00FB181C">
      <w:pPr>
        <w:spacing w:line="234" w:lineRule="auto"/>
        <w:ind w:left="147"/>
        <w:rPr>
          <w:rFonts w:ascii="Times New Roman" w:hAnsi="Times New Roman"/>
          <w:sz w:val="24"/>
          <w:szCs w:val="24"/>
        </w:rPr>
      </w:pPr>
      <w:r w:rsidRPr="0097434B">
        <w:rPr>
          <w:rFonts w:ascii="Times New Roman" w:hAnsi="Times New Roman"/>
          <w:sz w:val="24"/>
          <w:szCs w:val="24"/>
        </w:rPr>
        <w:t xml:space="preserve">- создание банка данных по </w:t>
      </w:r>
      <w:proofErr w:type="gramStart"/>
      <w:r w:rsidRPr="0097434B">
        <w:rPr>
          <w:rFonts w:ascii="Times New Roman" w:hAnsi="Times New Roman"/>
          <w:sz w:val="24"/>
          <w:szCs w:val="24"/>
        </w:rPr>
        <w:t>талантливым</w:t>
      </w:r>
      <w:proofErr w:type="gramEnd"/>
      <w:r w:rsidRPr="0097434B">
        <w:rPr>
          <w:rFonts w:ascii="Times New Roman" w:hAnsi="Times New Roman"/>
          <w:sz w:val="24"/>
          <w:szCs w:val="24"/>
        </w:rPr>
        <w:t xml:space="preserve"> и одаренным - диагностика потенциальных возможностей</w:t>
      </w:r>
    </w:p>
    <w:p w:rsidR="00FB181C" w:rsidRPr="0097434B" w:rsidRDefault="00FB181C" w:rsidP="00FB181C">
      <w:pPr>
        <w:spacing w:line="20" w:lineRule="exact"/>
        <w:rPr>
          <w:rFonts w:ascii="Times New Roman" w:hAnsi="Times New Roman"/>
          <w:sz w:val="24"/>
          <w:szCs w:val="24"/>
        </w:rPr>
      </w:pPr>
      <w:r w:rsidRPr="0097434B">
        <w:rPr>
          <w:rFonts w:ascii="Times New Roman" w:hAnsi="Times New Roman"/>
          <w:sz w:val="24"/>
          <w:szCs w:val="24"/>
        </w:rPr>
        <w:br w:type="column"/>
      </w:r>
    </w:p>
    <w:p w:rsidR="00FB181C" w:rsidRPr="0097434B" w:rsidRDefault="00FB181C" w:rsidP="00DE1496">
      <w:pPr>
        <w:spacing w:line="234" w:lineRule="auto"/>
        <w:ind w:hanging="25"/>
        <w:jc w:val="both"/>
        <w:rPr>
          <w:rFonts w:ascii="Times New Roman" w:hAnsi="Times New Roman"/>
          <w:sz w:val="24"/>
          <w:szCs w:val="24"/>
        </w:rPr>
        <w:sectPr w:rsidR="00FB181C" w:rsidRPr="0097434B" w:rsidSect="00E92B50">
          <w:type w:val="continuous"/>
          <w:pgSz w:w="11900" w:h="16836"/>
          <w:pgMar w:top="1124" w:right="848" w:bottom="1440" w:left="1273" w:header="0" w:footer="0" w:gutter="0"/>
          <w:pgBorders w:offsetFrom="page">
            <w:top w:val="single" w:sz="4" w:space="24" w:color="auto"/>
            <w:left w:val="single" w:sz="4" w:space="24" w:color="auto"/>
            <w:bottom w:val="single" w:sz="4" w:space="24" w:color="auto"/>
            <w:right w:val="single" w:sz="4" w:space="24" w:color="auto"/>
          </w:pgBorders>
          <w:cols w:num="2" w:space="720" w:equalWidth="0">
            <w:col w:w="8507" w:space="640"/>
            <w:col w:w="640"/>
          </w:cols>
        </w:sectPr>
      </w:pPr>
      <w:r w:rsidRPr="0097434B">
        <w:rPr>
          <w:rFonts w:ascii="Times New Roman" w:hAnsi="Times New Roman"/>
          <w:sz w:val="24"/>
          <w:szCs w:val="24"/>
        </w:rPr>
        <w:t>детям; детей;</w:t>
      </w:r>
    </w:p>
    <w:p w:rsidR="00FB181C" w:rsidRPr="0097434B" w:rsidRDefault="00FB181C" w:rsidP="00FB181C">
      <w:pPr>
        <w:rPr>
          <w:rFonts w:ascii="Times New Roman" w:hAnsi="Times New Roman"/>
          <w:sz w:val="24"/>
          <w:szCs w:val="24"/>
        </w:rPr>
      </w:pPr>
      <w:r w:rsidRPr="0097434B">
        <w:rPr>
          <w:rFonts w:ascii="Times New Roman" w:hAnsi="Times New Roman"/>
          <w:b/>
          <w:bCs/>
          <w:i/>
          <w:iCs/>
          <w:sz w:val="24"/>
          <w:szCs w:val="24"/>
        </w:rPr>
        <w:lastRenderedPageBreak/>
        <w:t>Помощь одаренным учащимся в самореализации их творческой направленности</w:t>
      </w:r>
      <w:r w:rsidRPr="0097434B">
        <w:rPr>
          <w:rFonts w:ascii="Times New Roman" w:hAnsi="Times New Roman"/>
          <w:b/>
          <w:bCs/>
          <w:sz w:val="24"/>
          <w:szCs w:val="24"/>
        </w:rPr>
        <w:t>:</w:t>
      </w:r>
    </w:p>
    <w:p w:rsidR="00FB181C" w:rsidRPr="0097434B" w:rsidRDefault="00FB181C" w:rsidP="00FB181C">
      <w:pPr>
        <w:spacing w:line="8" w:lineRule="exact"/>
        <w:rPr>
          <w:rFonts w:ascii="Times New Roman" w:hAnsi="Times New Roman"/>
          <w:sz w:val="24"/>
          <w:szCs w:val="24"/>
        </w:rPr>
      </w:pPr>
    </w:p>
    <w:p w:rsidR="00FB181C" w:rsidRPr="0097434B" w:rsidRDefault="00FB181C" w:rsidP="003D5B1A">
      <w:pPr>
        <w:numPr>
          <w:ilvl w:val="0"/>
          <w:numId w:val="24"/>
        </w:numPr>
        <w:tabs>
          <w:tab w:val="left" w:pos="340"/>
        </w:tabs>
        <w:spacing w:after="0" w:line="234" w:lineRule="auto"/>
        <w:ind w:left="147" w:hanging="4"/>
        <w:rPr>
          <w:rFonts w:ascii="Times New Roman" w:hAnsi="Times New Roman"/>
          <w:sz w:val="24"/>
          <w:szCs w:val="24"/>
        </w:rPr>
      </w:pPr>
      <w:r w:rsidRPr="0097434B">
        <w:rPr>
          <w:rFonts w:ascii="Times New Roman" w:hAnsi="Times New Roman"/>
          <w:sz w:val="24"/>
          <w:szCs w:val="24"/>
        </w:rPr>
        <w:t>создание для ученика ситуации успеха и уверенности через личностно-ориентированное обучение и воспитание;</w:t>
      </w:r>
    </w:p>
    <w:p w:rsidR="00FB181C" w:rsidRPr="0097434B" w:rsidRDefault="00FB181C" w:rsidP="00FB181C">
      <w:pPr>
        <w:spacing w:line="2" w:lineRule="exact"/>
        <w:rPr>
          <w:rFonts w:ascii="Times New Roman" w:hAnsi="Times New Roman"/>
          <w:sz w:val="24"/>
          <w:szCs w:val="24"/>
        </w:rPr>
      </w:pPr>
    </w:p>
    <w:p w:rsidR="00FB181C" w:rsidRPr="0097434B" w:rsidRDefault="00FB181C" w:rsidP="00FB181C">
      <w:pPr>
        <w:ind w:left="147"/>
        <w:rPr>
          <w:rFonts w:ascii="Times New Roman" w:hAnsi="Times New Roman"/>
          <w:sz w:val="24"/>
          <w:szCs w:val="24"/>
        </w:rPr>
      </w:pPr>
      <w:r w:rsidRPr="0097434B">
        <w:rPr>
          <w:rFonts w:ascii="Times New Roman" w:hAnsi="Times New Roman"/>
          <w:sz w:val="24"/>
          <w:szCs w:val="24"/>
        </w:rPr>
        <w:t>- формирование  и развитие  сети  дополнительного  образования  через  кружковую  работу;</w:t>
      </w:r>
    </w:p>
    <w:p w:rsidR="00FB181C" w:rsidRPr="0097434B" w:rsidRDefault="00FB181C" w:rsidP="00FB181C">
      <w:pPr>
        <w:spacing w:line="12" w:lineRule="exact"/>
        <w:rPr>
          <w:rFonts w:ascii="Times New Roman" w:hAnsi="Times New Roman"/>
          <w:sz w:val="24"/>
          <w:szCs w:val="24"/>
        </w:rPr>
      </w:pPr>
    </w:p>
    <w:p w:rsidR="00FB181C" w:rsidRPr="0097434B" w:rsidRDefault="00FB181C" w:rsidP="003D5B1A">
      <w:pPr>
        <w:numPr>
          <w:ilvl w:val="0"/>
          <w:numId w:val="25"/>
        </w:numPr>
        <w:tabs>
          <w:tab w:val="left" w:pos="287"/>
        </w:tabs>
        <w:spacing w:after="0" w:line="234" w:lineRule="auto"/>
        <w:ind w:left="147" w:right="60" w:hanging="4"/>
        <w:rPr>
          <w:rFonts w:ascii="Times New Roman" w:hAnsi="Times New Roman"/>
          <w:sz w:val="24"/>
          <w:szCs w:val="24"/>
        </w:rPr>
      </w:pPr>
      <w:r w:rsidRPr="0097434B">
        <w:rPr>
          <w:rFonts w:ascii="Times New Roman" w:hAnsi="Times New Roman"/>
          <w:sz w:val="24"/>
          <w:szCs w:val="24"/>
        </w:rPr>
        <w:t>участие в научно-практических конференций, творческих конкурсах, предметных олимпиадах.</w:t>
      </w:r>
    </w:p>
    <w:p w:rsidR="00FB181C" w:rsidRPr="0097434B" w:rsidRDefault="00FB181C" w:rsidP="00FB181C">
      <w:pPr>
        <w:spacing w:line="6" w:lineRule="exact"/>
        <w:rPr>
          <w:rFonts w:ascii="Times New Roman" w:hAnsi="Times New Roman"/>
          <w:sz w:val="24"/>
          <w:szCs w:val="24"/>
        </w:rPr>
      </w:pPr>
    </w:p>
    <w:p w:rsidR="00FB181C" w:rsidRPr="0097434B" w:rsidRDefault="00FB181C" w:rsidP="00FB181C">
      <w:pPr>
        <w:ind w:left="147"/>
        <w:rPr>
          <w:rFonts w:ascii="Times New Roman" w:hAnsi="Times New Roman"/>
          <w:sz w:val="24"/>
          <w:szCs w:val="24"/>
        </w:rPr>
      </w:pPr>
      <w:r w:rsidRPr="0097434B">
        <w:rPr>
          <w:rFonts w:ascii="Times New Roman" w:hAnsi="Times New Roman"/>
          <w:b/>
          <w:bCs/>
          <w:i/>
          <w:iCs/>
          <w:sz w:val="24"/>
          <w:szCs w:val="24"/>
        </w:rPr>
        <w:t>Контроль над развитием познавательной деятельности одаренных школьников:</w:t>
      </w:r>
    </w:p>
    <w:p w:rsidR="00FB181C" w:rsidRPr="0097434B" w:rsidRDefault="00FB181C" w:rsidP="00FB181C">
      <w:pPr>
        <w:tabs>
          <w:tab w:val="left" w:pos="747"/>
          <w:tab w:val="left" w:pos="2707"/>
          <w:tab w:val="left" w:pos="4207"/>
          <w:tab w:val="left" w:pos="5467"/>
          <w:tab w:val="left" w:pos="6927"/>
          <w:tab w:val="left" w:pos="8327"/>
        </w:tabs>
        <w:spacing w:line="236" w:lineRule="auto"/>
        <w:ind w:left="147"/>
        <w:rPr>
          <w:rFonts w:ascii="Times New Roman" w:hAnsi="Times New Roman"/>
          <w:sz w:val="24"/>
          <w:szCs w:val="24"/>
        </w:rPr>
      </w:pPr>
      <w:r w:rsidRPr="0097434B">
        <w:rPr>
          <w:rFonts w:ascii="Times New Roman" w:hAnsi="Times New Roman"/>
          <w:sz w:val="24"/>
          <w:szCs w:val="24"/>
        </w:rPr>
        <w:t>-</w:t>
      </w:r>
      <w:r w:rsidRPr="0097434B">
        <w:rPr>
          <w:rFonts w:ascii="Times New Roman" w:hAnsi="Times New Roman"/>
          <w:sz w:val="24"/>
          <w:szCs w:val="24"/>
        </w:rPr>
        <w:tab/>
        <w:t>тематический</w:t>
      </w:r>
      <w:r w:rsidRPr="0097434B">
        <w:rPr>
          <w:rFonts w:ascii="Times New Roman" w:hAnsi="Times New Roman"/>
          <w:sz w:val="24"/>
          <w:szCs w:val="24"/>
        </w:rPr>
        <w:tab/>
        <w:t>контроль</w:t>
      </w:r>
      <w:r w:rsidRPr="0097434B">
        <w:rPr>
          <w:rFonts w:ascii="Times New Roman" w:hAnsi="Times New Roman"/>
          <w:sz w:val="24"/>
          <w:szCs w:val="24"/>
        </w:rPr>
        <w:tab/>
        <w:t>знаний</w:t>
      </w:r>
      <w:r w:rsidRPr="0097434B">
        <w:rPr>
          <w:rFonts w:ascii="Times New Roman" w:hAnsi="Times New Roman"/>
          <w:sz w:val="24"/>
          <w:szCs w:val="24"/>
        </w:rPr>
        <w:tab/>
        <w:t>в рамках</w:t>
      </w:r>
      <w:r w:rsidRPr="0097434B">
        <w:rPr>
          <w:rFonts w:ascii="Times New Roman" w:hAnsi="Times New Roman"/>
          <w:sz w:val="24"/>
          <w:szCs w:val="24"/>
        </w:rPr>
        <w:tab/>
        <w:t>учебной</w:t>
      </w:r>
      <w:r w:rsidRPr="0097434B">
        <w:rPr>
          <w:rFonts w:ascii="Times New Roman" w:hAnsi="Times New Roman"/>
          <w:sz w:val="24"/>
          <w:szCs w:val="24"/>
        </w:rPr>
        <w:tab/>
        <w:t>деятельности;</w:t>
      </w:r>
    </w:p>
    <w:p w:rsidR="00FB181C" w:rsidRPr="0097434B" w:rsidRDefault="00FB181C" w:rsidP="00FB181C">
      <w:pPr>
        <w:spacing w:line="13" w:lineRule="exact"/>
        <w:rPr>
          <w:rFonts w:ascii="Times New Roman" w:hAnsi="Times New Roman"/>
          <w:sz w:val="24"/>
          <w:szCs w:val="24"/>
        </w:rPr>
      </w:pPr>
    </w:p>
    <w:p w:rsidR="00FB181C" w:rsidRPr="0097434B" w:rsidRDefault="00FB181C" w:rsidP="003D5B1A">
      <w:pPr>
        <w:numPr>
          <w:ilvl w:val="0"/>
          <w:numId w:val="26"/>
        </w:numPr>
        <w:tabs>
          <w:tab w:val="left" w:pos="312"/>
        </w:tabs>
        <w:spacing w:after="0" w:line="234" w:lineRule="auto"/>
        <w:ind w:left="147" w:hanging="4"/>
        <w:rPr>
          <w:rFonts w:ascii="Times New Roman" w:hAnsi="Times New Roman"/>
          <w:sz w:val="24"/>
          <w:szCs w:val="24"/>
        </w:rPr>
      </w:pPr>
      <w:proofErr w:type="gramStart"/>
      <w:r w:rsidRPr="0097434B">
        <w:rPr>
          <w:rFonts w:ascii="Times New Roman" w:hAnsi="Times New Roman"/>
          <w:sz w:val="24"/>
          <w:szCs w:val="24"/>
        </w:rPr>
        <w:t>контроль за</w:t>
      </w:r>
      <w:proofErr w:type="gramEnd"/>
      <w:r w:rsidRPr="0097434B">
        <w:rPr>
          <w:rFonts w:ascii="Times New Roman" w:hAnsi="Times New Roman"/>
          <w:sz w:val="24"/>
          <w:szCs w:val="24"/>
        </w:rPr>
        <w:t xml:space="preserve"> обязательным участием одаренных и талантливых детей в конкурсах разного уровня.</w:t>
      </w:r>
    </w:p>
    <w:p w:rsidR="00FB181C" w:rsidRPr="0097434B" w:rsidRDefault="00FB181C" w:rsidP="00FB181C">
      <w:pPr>
        <w:spacing w:line="5" w:lineRule="exact"/>
        <w:rPr>
          <w:rFonts w:ascii="Times New Roman" w:hAnsi="Times New Roman"/>
          <w:sz w:val="24"/>
          <w:szCs w:val="24"/>
        </w:rPr>
      </w:pPr>
    </w:p>
    <w:p w:rsidR="00FB181C" w:rsidRPr="0097434B" w:rsidRDefault="00FB181C" w:rsidP="00FB181C">
      <w:pPr>
        <w:ind w:left="147"/>
        <w:rPr>
          <w:rFonts w:ascii="Times New Roman" w:hAnsi="Times New Roman"/>
          <w:sz w:val="24"/>
          <w:szCs w:val="24"/>
        </w:rPr>
      </w:pPr>
      <w:r w:rsidRPr="0097434B">
        <w:rPr>
          <w:rFonts w:ascii="Times New Roman" w:hAnsi="Times New Roman"/>
          <w:b/>
          <w:bCs/>
          <w:i/>
          <w:iCs/>
          <w:sz w:val="24"/>
          <w:szCs w:val="24"/>
        </w:rPr>
        <w:t>Работа с родителями одаренных детей</w:t>
      </w:r>
      <w:r w:rsidRPr="0097434B">
        <w:rPr>
          <w:rFonts w:ascii="Times New Roman" w:hAnsi="Times New Roman"/>
          <w:b/>
          <w:bCs/>
          <w:sz w:val="24"/>
          <w:szCs w:val="24"/>
        </w:rPr>
        <w:t>:</w:t>
      </w:r>
    </w:p>
    <w:p w:rsidR="00FB181C" w:rsidRPr="0097434B" w:rsidRDefault="00FB181C" w:rsidP="003D5B1A">
      <w:pPr>
        <w:numPr>
          <w:ilvl w:val="0"/>
          <w:numId w:val="26"/>
        </w:numPr>
        <w:tabs>
          <w:tab w:val="left" w:pos="627"/>
        </w:tabs>
        <w:spacing w:after="0" w:line="236" w:lineRule="auto"/>
        <w:ind w:left="627" w:hanging="484"/>
        <w:rPr>
          <w:rFonts w:ascii="Times New Roman" w:hAnsi="Times New Roman"/>
          <w:sz w:val="24"/>
          <w:szCs w:val="24"/>
        </w:rPr>
      </w:pPr>
      <w:r w:rsidRPr="0097434B">
        <w:rPr>
          <w:rFonts w:ascii="Times New Roman" w:hAnsi="Times New Roman"/>
          <w:sz w:val="24"/>
          <w:szCs w:val="24"/>
        </w:rPr>
        <w:t>совместная практическая деятельность одаренного ребенка и родителей.</w:t>
      </w:r>
    </w:p>
    <w:p w:rsidR="00FB181C" w:rsidRPr="0097434B" w:rsidRDefault="00FB181C" w:rsidP="00FB181C">
      <w:pPr>
        <w:spacing w:line="4" w:lineRule="exact"/>
        <w:rPr>
          <w:rFonts w:ascii="Times New Roman" w:hAnsi="Times New Roman"/>
          <w:sz w:val="24"/>
          <w:szCs w:val="24"/>
        </w:rPr>
      </w:pPr>
    </w:p>
    <w:p w:rsidR="00FB181C" w:rsidRPr="0097434B" w:rsidRDefault="00FB181C" w:rsidP="00FB181C">
      <w:pPr>
        <w:ind w:left="147"/>
        <w:rPr>
          <w:rFonts w:ascii="Times New Roman" w:hAnsi="Times New Roman"/>
          <w:sz w:val="24"/>
          <w:szCs w:val="24"/>
        </w:rPr>
      </w:pPr>
      <w:r w:rsidRPr="0097434B">
        <w:rPr>
          <w:rFonts w:ascii="Times New Roman" w:hAnsi="Times New Roman"/>
          <w:b/>
          <w:bCs/>
          <w:i/>
          <w:iCs/>
          <w:sz w:val="24"/>
          <w:szCs w:val="24"/>
        </w:rPr>
        <w:t>Работа с педагогами:</w:t>
      </w:r>
    </w:p>
    <w:p w:rsidR="00FB181C" w:rsidRPr="0097434B" w:rsidRDefault="00FB181C" w:rsidP="00FB181C">
      <w:pPr>
        <w:tabs>
          <w:tab w:val="left" w:pos="347"/>
          <w:tab w:val="left" w:pos="1687"/>
          <w:tab w:val="left" w:pos="3867"/>
          <w:tab w:val="left" w:pos="5167"/>
          <w:tab w:val="left" w:pos="5867"/>
          <w:tab w:val="left" w:pos="7007"/>
          <w:tab w:val="left" w:pos="8327"/>
        </w:tabs>
        <w:spacing w:line="236" w:lineRule="auto"/>
        <w:ind w:left="147"/>
        <w:rPr>
          <w:rFonts w:ascii="Times New Roman" w:hAnsi="Times New Roman"/>
          <w:sz w:val="24"/>
          <w:szCs w:val="24"/>
        </w:rPr>
      </w:pPr>
      <w:r w:rsidRPr="0097434B">
        <w:rPr>
          <w:rFonts w:ascii="Times New Roman" w:hAnsi="Times New Roman"/>
          <w:sz w:val="24"/>
          <w:szCs w:val="24"/>
        </w:rPr>
        <w:t>-</w:t>
      </w:r>
      <w:r w:rsidRPr="0097434B">
        <w:rPr>
          <w:rFonts w:ascii="Times New Roman" w:hAnsi="Times New Roman"/>
          <w:sz w:val="24"/>
          <w:szCs w:val="24"/>
        </w:rPr>
        <w:tab/>
        <w:t>повышение</w:t>
      </w:r>
      <w:r w:rsidRPr="0097434B">
        <w:rPr>
          <w:rFonts w:ascii="Times New Roman" w:hAnsi="Times New Roman"/>
          <w:sz w:val="24"/>
          <w:szCs w:val="24"/>
        </w:rPr>
        <w:tab/>
        <w:t>профессионального</w:t>
      </w:r>
      <w:r w:rsidRPr="0097434B">
        <w:rPr>
          <w:rFonts w:ascii="Times New Roman" w:hAnsi="Times New Roman"/>
          <w:sz w:val="24"/>
          <w:szCs w:val="24"/>
        </w:rPr>
        <w:tab/>
        <w:t>мастерства</w:t>
      </w:r>
      <w:r w:rsidRPr="0097434B">
        <w:rPr>
          <w:rFonts w:ascii="Times New Roman" w:hAnsi="Times New Roman"/>
          <w:sz w:val="24"/>
          <w:szCs w:val="24"/>
        </w:rPr>
        <w:tab/>
        <w:t>через</w:t>
      </w:r>
      <w:r w:rsidRPr="0097434B">
        <w:rPr>
          <w:rFonts w:ascii="Times New Roman" w:hAnsi="Times New Roman"/>
          <w:sz w:val="24"/>
          <w:szCs w:val="24"/>
        </w:rPr>
        <w:tab/>
        <w:t>курсовую</w:t>
      </w:r>
      <w:r w:rsidRPr="0097434B">
        <w:rPr>
          <w:rFonts w:ascii="Times New Roman" w:hAnsi="Times New Roman"/>
          <w:sz w:val="24"/>
          <w:szCs w:val="24"/>
        </w:rPr>
        <w:tab/>
        <w:t>подготовку</w:t>
      </w:r>
      <w:r w:rsidRPr="0097434B">
        <w:rPr>
          <w:rFonts w:ascii="Times New Roman" w:hAnsi="Times New Roman"/>
          <w:sz w:val="24"/>
          <w:szCs w:val="24"/>
        </w:rPr>
        <w:tab/>
        <w:t>и аттестацию;</w:t>
      </w:r>
    </w:p>
    <w:p w:rsidR="00FB181C" w:rsidRPr="0097434B" w:rsidRDefault="00FB181C" w:rsidP="00FB181C">
      <w:pPr>
        <w:spacing w:line="1" w:lineRule="exact"/>
        <w:rPr>
          <w:rFonts w:ascii="Times New Roman" w:hAnsi="Times New Roman"/>
          <w:sz w:val="24"/>
          <w:szCs w:val="24"/>
        </w:rPr>
      </w:pPr>
    </w:p>
    <w:p w:rsidR="00FB181C" w:rsidRPr="0097434B" w:rsidRDefault="00FB181C" w:rsidP="003D5B1A">
      <w:pPr>
        <w:numPr>
          <w:ilvl w:val="0"/>
          <w:numId w:val="27"/>
        </w:numPr>
        <w:tabs>
          <w:tab w:val="left" w:pos="287"/>
        </w:tabs>
        <w:spacing w:after="0" w:line="240" w:lineRule="auto"/>
        <w:ind w:left="287" w:hanging="144"/>
        <w:rPr>
          <w:rFonts w:ascii="Times New Roman" w:hAnsi="Times New Roman"/>
          <w:sz w:val="24"/>
          <w:szCs w:val="24"/>
        </w:rPr>
      </w:pPr>
      <w:r w:rsidRPr="0097434B">
        <w:rPr>
          <w:rFonts w:ascii="Times New Roman" w:hAnsi="Times New Roman"/>
          <w:sz w:val="24"/>
          <w:szCs w:val="24"/>
        </w:rPr>
        <w:t>стимулирование работы с одарѐнными детьми.</w:t>
      </w:r>
    </w:p>
    <w:p w:rsidR="00FB181C" w:rsidRPr="0097434B" w:rsidRDefault="00FB181C" w:rsidP="00FB181C">
      <w:pPr>
        <w:spacing w:line="12" w:lineRule="exact"/>
        <w:rPr>
          <w:rFonts w:ascii="Times New Roman" w:hAnsi="Times New Roman"/>
          <w:sz w:val="24"/>
          <w:szCs w:val="24"/>
        </w:rPr>
      </w:pPr>
    </w:p>
    <w:p w:rsidR="00FB181C" w:rsidRPr="0097434B" w:rsidRDefault="00FB181C" w:rsidP="003D5B1A">
      <w:pPr>
        <w:numPr>
          <w:ilvl w:val="1"/>
          <w:numId w:val="27"/>
        </w:numPr>
        <w:tabs>
          <w:tab w:val="left" w:pos="1180"/>
        </w:tabs>
        <w:spacing w:after="0" w:line="234" w:lineRule="auto"/>
        <w:ind w:left="147" w:firstLine="812"/>
        <w:jc w:val="both"/>
        <w:rPr>
          <w:rFonts w:ascii="Times New Roman" w:hAnsi="Times New Roman"/>
          <w:sz w:val="24"/>
          <w:szCs w:val="24"/>
        </w:rPr>
      </w:pPr>
      <w:r w:rsidRPr="0097434B">
        <w:rPr>
          <w:rFonts w:ascii="Times New Roman" w:hAnsi="Times New Roman"/>
          <w:sz w:val="24"/>
          <w:szCs w:val="24"/>
        </w:rPr>
        <w:t>основе деятельности школы по вопросу развития одаренности ребенка лежат принципы активного создания среды для раскрытия творческих способностей талантливых</w:t>
      </w:r>
    </w:p>
    <w:p w:rsidR="00FB181C" w:rsidRPr="0097434B" w:rsidRDefault="00FB181C" w:rsidP="00FB181C">
      <w:pPr>
        <w:spacing w:line="14" w:lineRule="exact"/>
        <w:rPr>
          <w:rFonts w:ascii="Times New Roman" w:hAnsi="Times New Roman"/>
          <w:sz w:val="24"/>
          <w:szCs w:val="24"/>
        </w:rPr>
      </w:pPr>
    </w:p>
    <w:p w:rsidR="00FB181C" w:rsidRPr="0097434B" w:rsidRDefault="00FB181C" w:rsidP="003D5B1A">
      <w:pPr>
        <w:numPr>
          <w:ilvl w:val="0"/>
          <w:numId w:val="28"/>
        </w:numPr>
        <w:tabs>
          <w:tab w:val="left" w:pos="335"/>
        </w:tabs>
        <w:spacing w:after="0" w:line="234" w:lineRule="auto"/>
        <w:ind w:left="147" w:hanging="4"/>
        <w:rPr>
          <w:rFonts w:ascii="Times New Roman" w:hAnsi="Times New Roman"/>
          <w:sz w:val="24"/>
          <w:szCs w:val="24"/>
        </w:rPr>
      </w:pPr>
      <w:r w:rsidRPr="0097434B">
        <w:rPr>
          <w:rFonts w:ascii="Times New Roman" w:hAnsi="Times New Roman"/>
          <w:sz w:val="24"/>
          <w:szCs w:val="24"/>
        </w:rPr>
        <w:t>одаренных детей, принцип комплексного, всестороннего подхода к решению стратегических проблем развития одаренности у детей.</w:t>
      </w:r>
    </w:p>
    <w:p w:rsidR="00FB181C" w:rsidRDefault="00FB181C" w:rsidP="00FB181C">
      <w:pPr>
        <w:spacing w:line="236" w:lineRule="auto"/>
        <w:ind w:right="20"/>
        <w:jc w:val="both"/>
        <w:rPr>
          <w:rFonts w:ascii="Times New Roman" w:hAnsi="Times New Roman"/>
          <w:sz w:val="24"/>
          <w:szCs w:val="24"/>
        </w:rPr>
      </w:pPr>
    </w:p>
    <w:p w:rsidR="00FB181C" w:rsidRDefault="00FB181C" w:rsidP="00FB181C">
      <w:pPr>
        <w:spacing w:line="236" w:lineRule="auto"/>
        <w:ind w:right="20"/>
        <w:jc w:val="both"/>
        <w:rPr>
          <w:rFonts w:ascii="Times New Roman" w:hAnsi="Times New Roman"/>
          <w:sz w:val="24"/>
          <w:szCs w:val="24"/>
        </w:rPr>
      </w:pPr>
      <w:r w:rsidRPr="0097434B">
        <w:rPr>
          <w:rFonts w:ascii="Times New Roman" w:hAnsi="Times New Roman"/>
          <w:sz w:val="24"/>
          <w:szCs w:val="24"/>
        </w:rPr>
        <w:t>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физики, истории.</w:t>
      </w:r>
    </w:p>
    <w:p w:rsidR="00FB181C" w:rsidRPr="0097434B" w:rsidRDefault="00FB181C" w:rsidP="00FB181C">
      <w:pPr>
        <w:spacing w:line="236" w:lineRule="auto"/>
        <w:ind w:right="20"/>
        <w:jc w:val="both"/>
        <w:rPr>
          <w:rFonts w:ascii="Times New Roman" w:hAnsi="Times New Roman"/>
          <w:sz w:val="24"/>
          <w:szCs w:val="24"/>
        </w:rPr>
      </w:pPr>
      <w:r>
        <w:rPr>
          <w:rFonts w:ascii="Times New Roman" w:hAnsi="Times New Roman"/>
          <w:sz w:val="24"/>
          <w:szCs w:val="24"/>
        </w:rPr>
        <w:t>В феврале 2019 года на базе МОУ гимназия№1 открыт центр для одаренных детей «Открытие» Цель: поддержка талантливых детей НГО.</w:t>
      </w:r>
    </w:p>
    <w:p w:rsidR="00FB181C" w:rsidRPr="0097434B" w:rsidRDefault="00FB181C" w:rsidP="00FB181C">
      <w:pPr>
        <w:spacing w:line="14" w:lineRule="exact"/>
        <w:rPr>
          <w:rFonts w:ascii="Times New Roman" w:hAnsi="Times New Roman"/>
          <w:sz w:val="24"/>
          <w:szCs w:val="24"/>
        </w:rPr>
      </w:pPr>
    </w:p>
    <w:p w:rsidR="00FB181C" w:rsidRPr="0097434B" w:rsidRDefault="00FB181C" w:rsidP="00FB181C">
      <w:pPr>
        <w:spacing w:line="234" w:lineRule="auto"/>
        <w:ind w:left="4" w:firstLine="420"/>
        <w:rPr>
          <w:rFonts w:ascii="Times New Roman" w:hAnsi="Times New Roman"/>
          <w:sz w:val="24"/>
          <w:szCs w:val="24"/>
        </w:rPr>
      </w:pPr>
      <w:r w:rsidRPr="0097434B">
        <w:rPr>
          <w:rFonts w:ascii="Times New Roman" w:hAnsi="Times New Roman"/>
          <w:sz w:val="24"/>
          <w:szCs w:val="24"/>
        </w:rPr>
        <w:t>Предметные олимпиады, творческие конкурсы и спортивные мероприятия помогают определить и выявить степень одаренности учащихся, формирует определенные навыки и умения отвечать на вопросы, увеличивает объем знаний и расширяет кругозор.</w:t>
      </w:r>
    </w:p>
    <w:p w:rsidR="00FB181C" w:rsidRPr="0097434B" w:rsidRDefault="00FB181C" w:rsidP="00FB181C">
      <w:pPr>
        <w:spacing w:line="14" w:lineRule="exact"/>
        <w:rPr>
          <w:rFonts w:ascii="Times New Roman" w:hAnsi="Times New Roman"/>
          <w:sz w:val="24"/>
          <w:szCs w:val="24"/>
        </w:rPr>
      </w:pPr>
    </w:p>
    <w:p w:rsidR="00FB181C" w:rsidRDefault="00FB181C" w:rsidP="00FB181C">
      <w:pPr>
        <w:spacing w:line="234" w:lineRule="auto"/>
        <w:ind w:left="4" w:right="20" w:firstLine="360"/>
        <w:rPr>
          <w:rFonts w:ascii="Times New Roman" w:hAnsi="Times New Roman"/>
          <w:sz w:val="24"/>
          <w:szCs w:val="24"/>
        </w:rPr>
      </w:pPr>
      <w:r w:rsidRPr="0097434B">
        <w:rPr>
          <w:rFonts w:ascii="Times New Roman" w:hAnsi="Times New Roman"/>
          <w:sz w:val="24"/>
          <w:szCs w:val="24"/>
        </w:rPr>
        <w:t>Прослеживается положительная динамика увеличения количества участников и победителей, призѐров конкурсов.</w:t>
      </w:r>
    </w:p>
    <w:p w:rsidR="00FB181C" w:rsidRDefault="00FB181C" w:rsidP="00FB181C">
      <w:pPr>
        <w:spacing w:line="234" w:lineRule="auto"/>
        <w:ind w:left="4" w:right="20" w:firstLine="360"/>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1483"/>
        <w:gridCol w:w="1843"/>
        <w:gridCol w:w="2409"/>
        <w:gridCol w:w="993"/>
      </w:tblGrid>
      <w:tr w:rsidR="00FB181C" w:rsidRPr="00FE3493" w:rsidTr="00DE1496">
        <w:tc>
          <w:tcPr>
            <w:tcW w:w="2912"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lastRenderedPageBreak/>
              <w:t>Название конкурса и др.</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Статус (участник/призер/победитель)</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 xml:space="preserve">Дата  </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Кто принимал участие (учащийся ФИ, класс)</w:t>
            </w:r>
          </w:p>
        </w:tc>
        <w:tc>
          <w:tcPr>
            <w:tcW w:w="993" w:type="dxa"/>
          </w:tcPr>
          <w:p w:rsidR="00FB181C" w:rsidRPr="00FE3493" w:rsidRDefault="00FB181C" w:rsidP="00E92B50">
            <w:pPr>
              <w:spacing w:after="0" w:line="240" w:lineRule="auto"/>
              <w:contextualSpacing/>
              <w:rPr>
                <w:rFonts w:ascii="Times New Roman" w:hAnsi="Times New Roman"/>
                <w:sz w:val="24"/>
                <w:szCs w:val="24"/>
              </w:rPr>
            </w:pPr>
            <w:proofErr w:type="gramStart"/>
            <w:r w:rsidRPr="00FE3493">
              <w:rPr>
                <w:rFonts w:ascii="Times New Roman" w:hAnsi="Times New Roman"/>
                <w:sz w:val="24"/>
                <w:szCs w:val="24"/>
              </w:rPr>
              <w:t>Результат (приказ№, дата, диплом, дата, сертификат, дата</w:t>
            </w:r>
            <w:proofErr w:type="gramEnd"/>
          </w:p>
        </w:tc>
      </w:tr>
      <w:tr w:rsidR="00FB181C" w:rsidRPr="00FE3493" w:rsidTr="00DE1496">
        <w:tc>
          <w:tcPr>
            <w:tcW w:w="2912" w:type="dxa"/>
          </w:tcPr>
          <w:p w:rsidR="00FB181C" w:rsidRPr="00FE3493" w:rsidRDefault="00FB181C" w:rsidP="00E92B50">
            <w:pPr>
              <w:autoSpaceDE w:val="0"/>
              <w:autoSpaceDN w:val="0"/>
              <w:adjustRightInd w:val="0"/>
              <w:spacing w:after="0" w:line="180" w:lineRule="atLeast"/>
              <w:jc w:val="both"/>
              <w:rPr>
                <w:rFonts w:ascii="Times New Roman" w:hAnsi="Times New Roman"/>
                <w:bCs/>
                <w:sz w:val="24"/>
                <w:szCs w:val="24"/>
              </w:rPr>
            </w:pPr>
            <w:r w:rsidRPr="00FE3493">
              <w:rPr>
                <w:rFonts w:ascii="Times New Roman" w:hAnsi="Times New Roman"/>
                <w:bCs/>
                <w:sz w:val="24"/>
                <w:szCs w:val="24"/>
              </w:rPr>
              <w:t>Акция: герои нашей земли: Большаков Александр Витальевич</w:t>
            </w:r>
          </w:p>
          <w:p w:rsidR="00FB181C" w:rsidRPr="00FE3493" w:rsidRDefault="00FB181C" w:rsidP="00E92B50">
            <w:pPr>
              <w:spacing w:after="0" w:line="240" w:lineRule="auto"/>
              <w:contextualSpacing/>
              <w:jc w:val="both"/>
              <w:rPr>
                <w:rFonts w:ascii="Times New Roman" w:hAnsi="Times New Roman"/>
                <w:sz w:val="24"/>
                <w:szCs w:val="24"/>
              </w:rPr>
            </w:pP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2 место, призер</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24 сентября 2018 г</w:t>
            </w:r>
          </w:p>
        </w:tc>
        <w:tc>
          <w:tcPr>
            <w:tcW w:w="2409" w:type="dxa"/>
          </w:tcPr>
          <w:p w:rsidR="00FB181C" w:rsidRPr="00FE3493" w:rsidRDefault="00FB181C" w:rsidP="00E92B50">
            <w:pPr>
              <w:autoSpaceDE w:val="0"/>
              <w:autoSpaceDN w:val="0"/>
              <w:adjustRightInd w:val="0"/>
              <w:spacing w:after="0" w:line="180" w:lineRule="atLeast"/>
              <w:jc w:val="both"/>
              <w:rPr>
                <w:rFonts w:ascii="Times New Roman" w:hAnsi="Times New Roman"/>
                <w:bCs/>
                <w:sz w:val="24"/>
                <w:szCs w:val="24"/>
              </w:rPr>
            </w:pPr>
            <w:r w:rsidRPr="00FE3493">
              <w:rPr>
                <w:rFonts w:ascii="Times New Roman" w:hAnsi="Times New Roman"/>
                <w:bCs/>
                <w:sz w:val="24"/>
                <w:szCs w:val="24"/>
              </w:rPr>
              <w:t>Малевина Софья, учащаяся МОУ гимназия № 1, 9 класс</w:t>
            </w:r>
          </w:p>
        </w:tc>
        <w:tc>
          <w:tcPr>
            <w:tcW w:w="99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 xml:space="preserve">Диплом </w:t>
            </w:r>
          </w:p>
        </w:tc>
      </w:tr>
      <w:tr w:rsidR="00FB181C" w:rsidRPr="00FE3493" w:rsidTr="00DE1496">
        <w:tc>
          <w:tcPr>
            <w:tcW w:w="2912" w:type="dxa"/>
          </w:tcPr>
          <w:p w:rsidR="00FB181C" w:rsidRPr="00FE3493" w:rsidRDefault="00FB181C" w:rsidP="00E92B50">
            <w:pPr>
              <w:autoSpaceDE w:val="0"/>
              <w:autoSpaceDN w:val="0"/>
              <w:adjustRightInd w:val="0"/>
              <w:spacing w:after="0" w:line="178" w:lineRule="atLeast"/>
              <w:jc w:val="both"/>
              <w:rPr>
                <w:rFonts w:ascii="Times New Roman" w:hAnsi="Times New Roman"/>
                <w:sz w:val="24"/>
                <w:szCs w:val="24"/>
              </w:rPr>
            </w:pPr>
            <w:r w:rsidRPr="00FE3493">
              <w:rPr>
                <w:rFonts w:ascii="Times New Roman" w:hAnsi="Times New Roman"/>
                <w:sz w:val="24"/>
                <w:szCs w:val="24"/>
              </w:rPr>
              <w:t>Акция: герои нашей земли: Постников Владимир Викторович</w:t>
            </w:r>
          </w:p>
          <w:p w:rsidR="00FB181C" w:rsidRPr="00FE3493" w:rsidRDefault="00FB181C" w:rsidP="00E92B50">
            <w:pPr>
              <w:autoSpaceDE w:val="0"/>
              <w:autoSpaceDN w:val="0"/>
              <w:adjustRightInd w:val="0"/>
              <w:spacing w:after="0" w:line="180" w:lineRule="atLeast"/>
              <w:ind w:firstLine="227"/>
              <w:jc w:val="both"/>
              <w:rPr>
                <w:rFonts w:ascii="Times New Roman" w:hAnsi="Times New Roman"/>
                <w:bCs/>
                <w:sz w:val="24"/>
                <w:szCs w:val="24"/>
              </w:rPr>
            </w:pP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1 место</w:t>
            </w:r>
            <w:proofErr w:type="gramStart"/>
            <w:r w:rsidRPr="00FE3493">
              <w:rPr>
                <w:rFonts w:ascii="Times New Roman" w:hAnsi="Times New Roman"/>
                <w:sz w:val="24"/>
                <w:szCs w:val="24"/>
              </w:rPr>
              <w:t>.</w:t>
            </w:r>
            <w:proofErr w:type="gramEnd"/>
            <w:r w:rsidRPr="00FE3493">
              <w:rPr>
                <w:rFonts w:ascii="Times New Roman" w:hAnsi="Times New Roman"/>
                <w:sz w:val="24"/>
                <w:szCs w:val="24"/>
              </w:rPr>
              <w:t xml:space="preserve"> </w:t>
            </w:r>
            <w:proofErr w:type="gramStart"/>
            <w:r w:rsidRPr="00FE3493">
              <w:rPr>
                <w:rFonts w:ascii="Times New Roman" w:hAnsi="Times New Roman"/>
                <w:sz w:val="24"/>
                <w:szCs w:val="24"/>
              </w:rPr>
              <w:t>п</w:t>
            </w:r>
            <w:proofErr w:type="gramEnd"/>
            <w:r w:rsidRPr="00FE3493">
              <w:rPr>
                <w:rFonts w:ascii="Times New Roman" w:hAnsi="Times New Roman"/>
                <w:sz w:val="24"/>
                <w:szCs w:val="24"/>
              </w:rPr>
              <w:t>обедитель</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24 сентября 2018 г</w:t>
            </w:r>
          </w:p>
        </w:tc>
        <w:tc>
          <w:tcPr>
            <w:tcW w:w="2409" w:type="dxa"/>
          </w:tcPr>
          <w:p w:rsidR="00FB181C" w:rsidRPr="00FE3493" w:rsidRDefault="00FB181C" w:rsidP="00E92B50">
            <w:pPr>
              <w:autoSpaceDE w:val="0"/>
              <w:autoSpaceDN w:val="0"/>
              <w:adjustRightInd w:val="0"/>
              <w:spacing w:after="0" w:line="178" w:lineRule="atLeast"/>
              <w:jc w:val="both"/>
              <w:rPr>
                <w:rFonts w:ascii="Times New Roman" w:hAnsi="Times New Roman"/>
                <w:sz w:val="24"/>
                <w:szCs w:val="24"/>
              </w:rPr>
            </w:pPr>
            <w:r w:rsidRPr="00FE3493">
              <w:rPr>
                <w:rFonts w:ascii="Times New Roman" w:hAnsi="Times New Roman"/>
                <w:sz w:val="24"/>
                <w:szCs w:val="24"/>
              </w:rPr>
              <w:t>Сакович Наталья, учащаяся МОУ гимназия № 1, 9 класс</w:t>
            </w:r>
          </w:p>
        </w:tc>
        <w:tc>
          <w:tcPr>
            <w:tcW w:w="99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rPr>
              <w:t>Акция: герои нашей земли:</w:t>
            </w:r>
            <w:r w:rsidRPr="00FE3493">
              <w:rPr>
                <w:sz w:val="28"/>
                <w:szCs w:val="28"/>
              </w:rPr>
              <w:t xml:space="preserve"> </w:t>
            </w:r>
            <w:r w:rsidRPr="00FE3493">
              <w:rPr>
                <w:rFonts w:ascii="Times New Roman" w:hAnsi="Times New Roman"/>
                <w:sz w:val="24"/>
                <w:szCs w:val="24"/>
              </w:rPr>
              <w:t>Тарасов Валентин Васильевич</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1 место, победитель</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24 сентября 2018 г</w:t>
            </w:r>
          </w:p>
        </w:tc>
        <w:tc>
          <w:tcPr>
            <w:tcW w:w="2409" w:type="dxa"/>
          </w:tcPr>
          <w:p w:rsidR="00FB181C" w:rsidRPr="00FE3493" w:rsidRDefault="00FB181C" w:rsidP="00E92B50">
            <w:pPr>
              <w:rPr>
                <w:rFonts w:ascii="Times New Roman" w:hAnsi="Times New Roman"/>
                <w:sz w:val="24"/>
                <w:szCs w:val="24"/>
              </w:rPr>
            </w:pPr>
            <w:r w:rsidRPr="00FE3493">
              <w:rPr>
                <w:rFonts w:ascii="Times New Roman" w:hAnsi="Times New Roman"/>
                <w:sz w:val="24"/>
                <w:szCs w:val="24"/>
              </w:rPr>
              <w:t>Дронова Анастасия</w:t>
            </w:r>
            <w:proofErr w:type="gramStart"/>
            <w:r w:rsidRPr="00FE3493">
              <w:rPr>
                <w:rFonts w:ascii="Times New Roman" w:hAnsi="Times New Roman"/>
                <w:sz w:val="24"/>
                <w:szCs w:val="24"/>
              </w:rPr>
              <w:t>,у</w:t>
            </w:r>
            <w:proofErr w:type="gramEnd"/>
            <w:r w:rsidRPr="00FE3493">
              <w:rPr>
                <w:rFonts w:ascii="Times New Roman" w:hAnsi="Times New Roman"/>
                <w:sz w:val="24"/>
                <w:szCs w:val="24"/>
              </w:rPr>
              <w:t>чащаяся МОУ гимназия № 1,9 класс</w:t>
            </w:r>
          </w:p>
        </w:tc>
        <w:tc>
          <w:tcPr>
            <w:tcW w:w="99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rPr>
              <w:t xml:space="preserve">Районный конкурс  исследовательских работ «Герою неба досталась звезда», посвященный 100-летию со дня </w:t>
            </w:r>
            <w:proofErr w:type="gramStart"/>
            <w:r w:rsidRPr="00FE3493">
              <w:rPr>
                <w:rFonts w:ascii="Times New Roman" w:hAnsi="Times New Roman"/>
                <w:sz w:val="24"/>
                <w:szCs w:val="24"/>
              </w:rPr>
              <w:t>рождения Героя Советского Союза Владимирова Михаила</w:t>
            </w:r>
            <w:proofErr w:type="gramEnd"/>
            <w:r w:rsidRPr="00FE3493">
              <w:rPr>
                <w:rFonts w:ascii="Times New Roman" w:hAnsi="Times New Roman"/>
                <w:sz w:val="24"/>
                <w:szCs w:val="24"/>
              </w:rPr>
              <w:t xml:space="preserve"> Григорьевича «Человек отражается в поступках»</w:t>
            </w:r>
          </w:p>
          <w:p w:rsidR="00FB181C" w:rsidRPr="00FE3493" w:rsidRDefault="00FB181C" w:rsidP="00E92B50">
            <w:pPr>
              <w:spacing w:after="0" w:line="240" w:lineRule="auto"/>
              <w:contextualSpacing/>
              <w:jc w:val="both"/>
              <w:rPr>
                <w:rFonts w:ascii="Times New Roman" w:hAnsi="Times New Roman"/>
                <w:sz w:val="24"/>
                <w:szCs w:val="24"/>
              </w:rPr>
            </w:pP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Победитель</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21 ноября 2018 г</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 xml:space="preserve">Дронова Анастасия, 9 класс, </w:t>
            </w:r>
          </w:p>
        </w:tc>
        <w:tc>
          <w:tcPr>
            <w:tcW w:w="99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21 ноября, диплом</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rPr>
              <w:t xml:space="preserve">Научно-практическая конференция школьников, районный этап. </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Призер</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12.03.2019</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Маликова Екатерина, 5 класс, лингвистика «Тайна конфет»</w:t>
            </w:r>
          </w:p>
        </w:tc>
        <w:tc>
          <w:tcPr>
            <w:tcW w:w="99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2 место</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rPr>
              <w:t>Научно-практическая конференция школьников, районный этап.</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Призер</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12.03.2019 г.</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Марченко Дарья, 9 класс, литературоведение, «Образ счастья в русской поэзии»</w:t>
            </w:r>
          </w:p>
        </w:tc>
        <w:tc>
          <w:tcPr>
            <w:tcW w:w="99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3 место</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rPr>
              <w:t>Научно-практическая конференция школьников, районный этап.</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Участница</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12.03.2019 г.</w:t>
            </w:r>
          </w:p>
        </w:tc>
        <w:tc>
          <w:tcPr>
            <w:tcW w:w="2409" w:type="dxa"/>
          </w:tcPr>
          <w:p w:rsidR="00FB181C" w:rsidRPr="00FE3493" w:rsidRDefault="00FB181C" w:rsidP="00E92B50">
            <w:pPr>
              <w:spacing w:line="30" w:lineRule="atLeast"/>
              <w:jc w:val="both"/>
              <w:rPr>
                <w:rFonts w:ascii="Times New Roman" w:hAnsi="Times New Roman"/>
                <w:sz w:val="24"/>
                <w:szCs w:val="24"/>
              </w:rPr>
            </w:pPr>
            <w:r w:rsidRPr="00FE3493">
              <w:rPr>
                <w:rFonts w:ascii="Times New Roman" w:hAnsi="Times New Roman"/>
                <w:sz w:val="24"/>
                <w:szCs w:val="24"/>
              </w:rPr>
              <w:t xml:space="preserve">Дронова Анастасия, 9 класс, литературоведение, </w:t>
            </w:r>
            <w:r w:rsidRPr="00FE3493">
              <w:rPr>
                <w:rFonts w:ascii="Times New Roman" w:hAnsi="Times New Roman"/>
                <w:b/>
                <w:sz w:val="24"/>
                <w:szCs w:val="24"/>
              </w:rPr>
              <w:t>«</w:t>
            </w:r>
            <w:r w:rsidRPr="00FE3493">
              <w:rPr>
                <w:rFonts w:ascii="Times New Roman" w:hAnsi="Times New Roman"/>
                <w:sz w:val="24"/>
                <w:szCs w:val="24"/>
              </w:rPr>
              <w:t xml:space="preserve">Роль параллелизма в произведениях М. </w:t>
            </w:r>
            <w:r w:rsidRPr="00FE3493">
              <w:rPr>
                <w:rFonts w:ascii="Times New Roman" w:hAnsi="Times New Roman"/>
                <w:sz w:val="24"/>
                <w:szCs w:val="24"/>
              </w:rPr>
              <w:lastRenderedPageBreak/>
              <w:t>Булгакова «Мастер и Маргарита» и Н. Дашевской «Скрипка неизвестного мастера»</w:t>
            </w:r>
          </w:p>
        </w:tc>
        <w:tc>
          <w:tcPr>
            <w:tcW w:w="993" w:type="dxa"/>
          </w:tcPr>
          <w:p w:rsidR="00FB181C" w:rsidRPr="00FE3493" w:rsidRDefault="00FB181C" w:rsidP="00E92B50">
            <w:pPr>
              <w:spacing w:after="0" w:line="240" w:lineRule="auto"/>
              <w:contextualSpacing/>
              <w:rPr>
                <w:rFonts w:ascii="Times New Roman" w:hAnsi="Times New Roman"/>
                <w:sz w:val="24"/>
                <w:szCs w:val="24"/>
              </w:rPr>
            </w:pP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rPr>
              <w:lastRenderedPageBreak/>
              <w:t>Научно-практическая конференция школьников, краевой этап</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Призер</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14.03.2019 г.</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Маликова Екатерина, 5 класс</w:t>
            </w:r>
          </w:p>
        </w:tc>
        <w:tc>
          <w:tcPr>
            <w:tcW w:w="99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2 место</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rPr>
              <w:t>Научно-практическая конференция школьников, краевой этап</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Участница</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14.03.2019 г.</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Марченко Дарья, 9 класс</w:t>
            </w:r>
          </w:p>
        </w:tc>
        <w:tc>
          <w:tcPr>
            <w:tcW w:w="99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сертификат</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rPr>
              <w:t>Научно-практическая конференция школьников, краевой этап</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Участница</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14.03.2019 г.</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Дронова Анастасия, 9 класс</w:t>
            </w:r>
          </w:p>
        </w:tc>
        <w:tc>
          <w:tcPr>
            <w:tcW w:w="99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сертификат</w:t>
            </w:r>
          </w:p>
        </w:tc>
      </w:tr>
      <w:tr w:rsidR="00FB181C" w:rsidRPr="00FE3493" w:rsidTr="00DE1496">
        <w:tc>
          <w:tcPr>
            <w:tcW w:w="2912"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Всероссийский конкурс сочинений (муниципальный этап)</w:t>
            </w:r>
          </w:p>
        </w:tc>
        <w:tc>
          <w:tcPr>
            <w:tcW w:w="1483" w:type="dxa"/>
            <w:vAlign w:val="center"/>
          </w:tcPr>
          <w:p w:rsidR="00FB181C" w:rsidRPr="00FE3493" w:rsidRDefault="00FB181C" w:rsidP="00E92B50">
            <w:pPr>
              <w:spacing w:after="0" w:line="240" w:lineRule="auto"/>
              <w:rPr>
                <w:rFonts w:ascii="Times New Roman" w:hAnsi="Times New Roman"/>
                <w:sz w:val="24"/>
                <w:szCs w:val="24"/>
              </w:rPr>
            </w:pPr>
            <w:r w:rsidRPr="00FE3493">
              <w:rPr>
                <w:rFonts w:ascii="Times New Roman" w:hAnsi="Times New Roman"/>
                <w:sz w:val="24"/>
                <w:szCs w:val="24"/>
              </w:rPr>
              <w:t>победитель</w:t>
            </w:r>
          </w:p>
        </w:tc>
        <w:tc>
          <w:tcPr>
            <w:tcW w:w="1843" w:type="dxa"/>
            <w:vAlign w:val="center"/>
          </w:tcPr>
          <w:p w:rsidR="00FB181C" w:rsidRPr="00FE3493" w:rsidRDefault="00FB181C" w:rsidP="00E92B50">
            <w:pPr>
              <w:spacing w:after="0" w:line="240" w:lineRule="auto"/>
              <w:rPr>
                <w:rFonts w:ascii="Times New Roman" w:hAnsi="Times New Roman"/>
                <w:sz w:val="24"/>
                <w:szCs w:val="24"/>
              </w:rPr>
            </w:pPr>
            <w:r w:rsidRPr="00FE3493">
              <w:rPr>
                <w:rFonts w:ascii="Times New Roman" w:hAnsi="Times New Roman"/>
                <w:sz w:val="24"/>
                <w:szCs w:val="24"/>
              </w:rPr>
              <w:t>Сентябрь 2018</w:t>
            </w:r>
          </w:p>
        </w:tc>
        <w:tc>
          <w:tcPr>
            <w:tcW w:w="2409" w:type="dxa"/>
            <w:vAlign w:val="center"/>
          </w:tcPr>
          <w:p w:rsidR="00FB181C" w:rsidRPr="00FE3493" w:rsidRDefault="00FB181C" w:rsidP="00E92B50">
            <w:pPr>
              <w:rPr>
                <w:rFonts w:ascii="Times New Roman" w:hAnsi="Times New Roman"/>
                <w:sz w:val="24"/>
                <w:szCs w:val="24"/>
              </w:rPr>
            </w:pPr>
            <w:r w:rsidRPr="00FE3493">
              <w:rPr>
                <w:rFonts w:ascii="Times New Roman" w:hAnsi="Times New Roman"/>
                <w:sz w:val="24"/>
                <w:szCs w:val="24"/>
              </w:rPr>
              <w:t>Пыхтина Дарина, 9Б</w:t>
            </w:r>
          </w:p>
        </w:tc>
        <w:tc>
          <w:tcPr>
            <w:tcW w:w="993" w:type="dxa"/>
          </w:tcPr>
          <w:p w:rsidR="00FB181C" w:rsidRDefault="00FB181C" w:rsidP="00E92B50">
            <w:r w:rsidRPr="0089169C">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Всероссийский конкурс сочинений (муниципальный этап)</w:t>
            </w:r>
          </w:p>
        </w:tc>
        <w:tc>
          <w:tcPr>
            <w:tcW w:w="1483" w:type="dxa"/>
            <w:vAlign w:val="center"/>
          </w:tcPr>
          <w:p w:rsidR="00FB181C" w:rsidRPr="00FE3493" w:rsidRDefault="00FB181C" w:rsidP="00E92B50">
            <w:pPr>
              <w:spacing w:after="0" w:line="240" w:lineRule="auto"/>
              <w:rPr>
                <w:rFonts w:ascii="Times New Roman" w:hAnsi="Times New Roman"/>
                <w:sz w:val="24"/>
                <w:szCs w:val="24"/>
              </w:rPr>
            </w:pPr>
            <w:r w:rsidRPr="00FE3493">
              <w:rPr>
                <w:rFonts w:ascii="Times New Roman" w:hAnsi="Times New Roman"/>
                <w:sz w:val="24"/>
                <w:szCs w:val="24"/>
              </w:rPr>
              <w:t>призёр</w:t>
            </w:r>
          </w:p>
        </w:tc>
        <w:tc>
          <w:tcPr>
            <w:tcW w:w="1843" w:type="dxa"/>
            <w:vAlign w:val="center"/>
          </w:tcPr>
          <w:p w:rsidR="00FB181C" w:rsidRPr="00FE3493" w:rsidRDefault="00FB181C" w:rsidP="00E92B50">
            <w:pPr>
              <w:spacing w:after="0" w:line="240" w:lineRule="auto"/>
              <w:rPr>
                <w:rFonts w:ascii="Times New Roman" w:hAnsi="Times New Roman"/>
                <w:sz w:val="24"/>
                <w:szCs w:val="24"/>
              </w:rPr>
            </w:pPr>
            <w:r w:rsidRPr="00FE3493">
              <w:rPr>
                <w:rFonts w:ascii="Times New Roman" w:hAnsi="Times New Roman"/>
                <w:sz w:val="24"/>
                <w:szCs w:val="24"/>
              </w:rPr>
              <w:t>Сентябрь 2018</w:t>
            </w:r>
          </w:p>
        </w:tc>
        <w:tc>
          <w:tcPr>
            <w:tcW w:w="2409" w:type="dxa"/>
            <w:vAlign w:val="center"/>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Соболев Алексей,10 класс</w:t>
            </w:r>
          </w:p>
          <w:p w:rsidR="00FB181C" w:rsidRPr="00FE3493" w:rsidRDefault="00FB181C" w:rsidP="00E92B50">
            <w:pPr>
              <w:rPr>
                <w:rFonts w:ascii="Times New Roman" w:hAnsi="Times New Roman"/>
                <w:sz w:val="24"/>
                <w:szCs w:val="24"/>
              </w:rPr>
            </w:pPr>
          </w:p>
        </w:tc>
        <w:tc>
          <w:tcPr>
            <w:tcW w:w="993" w:type="dxa"/>
          </w:tcPr>
          <w:p w:rsidR="00FB181C" w:rsidRDefault="00FB181C" w:rsidP="00E92B50">
            <w:r w:rsidRPr="0089169C">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rPr>
                <w:rFonts w:ascii="Times New Roman" w:hAnsi="Times New Roman"/>
                <w:sz w:val="24"/>
                <w:szCs w:val="24"/>
              </w:rPr>
            </w:pPr>
            <w:r w:rsidRPr="00FE3493">
              <w:rPr>
                <w:rFonts w:ascii="Times New Roman" w:hAnsi="Times New Roman"/>
                <w:sz w:val="24"/>
                <w:szCs w:val="24"/>
              </w:rPr>
              <w:t>Всероссийский конкурс сочинений (муниципальный этап)</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призёр</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Сентябрь 2018</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Ксендзова Дарья, 7</w:t>
            </w:r>
            <w:proofErr w:type="gramStart"/>
            <w:r w:rsidRPr="00FE3493">
              <w:rPr>
                <w:rFonts w:ascii="Times New Roman" w:hAnsi="Times New Roman"/>
                <w:sz w:val="24"/>
                <w:szCs w:val="24"/>
              </w:rPr>
              <w:t xml:space="preserve"> Б</w:t>
            </w:r>
            <w:proofErr w:type="gramEnd"/>
          </w:p>
          <w:p w:rsidR="00FB181C" w:rsidRPr="00FE3493" w:rsidRDefault="00FB181C" w:rsidP="00E92B50">
            <w:pPr>
              <w:spacing w:after="0" w:line="240" w:lineRule="auto"/>
              <w:contextualSpacing/>
              <w:rPr>
                <w:rFonts w:ascii="Times New Roman" w:hAnsi="Times New Roman"/>
                <w:sz w:val="24"/>
                <w:szCs w:val="24"/>
              </w:rPr>
            </w:pPr>
          </w:p>
        </w:tc>
        <w:tc>
          <w:tcPr>
            <w:tcW w:w="993" w:type="dxa"/>
          </w:tcPr>
          <w:p w:rsidR="00FB181C" w:rsidRDefault="00FB181C" w:rsidP="00E92B50">
            <w:r w:rsidRPr="0089169C">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rPr>
                <w:rFonts w:ascii="Times New Roman" w:hAnsi="Times New Roman"/>
                <w:sz w:val="24"/>
                <w:szCs w:val="24"/>
              </w:rPr>
            </w:pPr>
            <w:r w:rsidRPr="00FE3493">
              <w:rPr>
                <w:rFonts w:ascii="Times New Roman" w:hAnsi="Times New Roman"/>
                <w:sz w:val="24"/>
                <w:szCs w:val="24"/>
              </w:rPr>
              <w:t>Всероссийский конкурс сочинений (муниципальный этап)</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призёр</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Сентябрь 2018</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Осауленко</w:t>
            </w:r>
          </w:p>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Виктория, 6Б</w:t>
            </w:r>
          </w:p>
        </w:tc>
        <w:tc>
          <w:tcPr>
            <w:tcW w:w="993" w:type="dxa"/>
          </w:tcPr>
          <w:p w:rsidR="00FB181C" w:rsidRDefault="00FB181C" w:rsidP="00E92B50">
            <w:r w:rsidRPr="0089169C">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rPr>
                <w:rFonts w:ascii="Times New Roman" w:hAnsi="Times New Roman"/>
                <w:sz w:val="24"/>
                <w:szCs w:val="24"/>
              </w:rPr>
            </w:pPr>
            <w:r w:rsidRPr="00FE3493">
              <w:rPr>
                <w:rFonts w:ascii="Times New Roman" w:hAnsi="Times New Roman"/>
                <w:sz w:val="24"/>
                <w:szCs w:val="24"/>
              </w:rPr>
              <w:t>Районный  фестиваль «Живая классика»</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призёр</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Ноябрь 2018</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Бойко Ульяна,9Б</w:t>
            </w:r>
          </w:p>
        </w:tc>
        <w:tc>
          <w:tcPr>
            <w:tcW w:w="993" w:type="dxa"/>
          </w:tcPr>
          <w:p w:rsidR="00FB181C" w:rsidRDefault="00FB181C" w:rsidP="00E92B50">
            <w:r w:rsidRPr="0089169C">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rPr>
                <w:rFonts w:ascii="Times New Roman" w:hAnsi="Times New Roman"/>
                <w:sz w:val="24"/>
                <w:szCs w:val="24"/>
              </w:rPr>
            </w:pPr>
            <w:r w:rsidRPr="00FE3493">
              <w:rPr>
                <w:rFonts w:ascii="Times New Roman" w:hAnsi="Times New Roman"/>
                <w:sz w:val="24"/>
                <w:szCs w:val="24"/>
              </w:rPr>
              <w:t>Районный  фестиваль «Живая классика»</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призёр</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Ноябрь 2018</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Соболев Алексей , 10 класс</w:t>
            </w:r>
          </w:p>
        </w:tc>
        <w:tc>
          <w:tcPr>
            <w:tcW w:w="993" w:type="dxa"/>
          </w:tcPr>
          <w:p w:rsidR="00FB181C" w:rsidRDefault="00FB181C" w:rsidP="00E92B50">
            <w:r w:rsidRPr="0089169C">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shd w:val="clear" w:color="auto" w:fill="FFFFFF"/>
              <w:spacing w:after="0" w:line="240" w:lineRule="auto"/>
              <w:rPr>
                <w:rFonts w:ascii="yandex-sans" w:hAnsi="yandex-sans"/>
                <w:color w:val="000000"/>
                <w:sz w:val="24"/>
                <w:szCs w:val="24"/>
              </w:rPr>
            </w:pPr>
            <w:r w:rsidRPr="00FE3493">
              <w:rPr>
                <w:rFonts w:ascii="yandex-sans" w:hAnsi="yandex-sans"/>
                <w:color w:val="000000"/>
                <w:sz w:val="24"/>
                <w:szCs w:val="24"/>
              </w:rPr>
              <w:t>IV Всероссийский конкурс, посвящённый празднованию</w:t>
            </w:r>
          </w:p>
          <w:p w:rsidR="00FB181C" w:rsidRPr="00FE3493" w:rsidRDefault="00FB181C" w:rsidP="00E92B50">
            <w:pPr>
              <w:shd w:val="clear" w:color="auto" w:fill="FFFFFF"/>
              <w:spacing w:after="0" w:line="240" w:lineRule="auto"/>
              <w:rPr>
                <w:rFonts w:ascii="yandex-sans" w:hAnsi="yandex-sans"/>
                <w:color w:val="000000"/>
                <w:sz w:val="23"/>
                <w:szCs w:val="23"/>
              </w:rPr>
            </w:pPr>
            <w:r w:rsidRPr="00FE3493">
              <w:rPr>
                <w:rFonts w:ascii="yandex-sans" w:hAnsi="yandex-sans"/>
                <w:color w:val="000000"/>
                <w:sz w:val="24"/>
                <w:szCs w:val="24"/>
              </w:rPr>
              <w:t>Дня народного единства «Гремят истории колокола…».</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победитель</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Оренбург, декабрь 2018</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Пыхтина Дарина, 9Б</w:t>
            </w:r>
          </w:p>
        </w:tc>
        <w:tc>
          <w:tcPr>
            <w:tcW w:w="99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Диплом № И-7732</w:t>
            </w:r>
          </w:p>
        </w:tc>
      </w:tr>
      <w:tr w:rsidR="00FB181C" w:rsidRPr="00FE3493" w:rsidTr="00DE1496">
        <w:tc>
          <w:tcPr>
            <w:tcW w:w="2912" w:type="dxa"/>
          </w:tcPr>
          <w:p w:rsidR="00FB181C" w:rsidRPr="00FE3493" w:rsidRDefault="00FB181C" w:rsidP="00E92B50">
            <w:pPr>
              <w:suppressAutoHyphens/>
              <w:spacing w:after="0" w:line="240" w:lineRule="auto"/>
              <w:jc w:val="center"/>
              <w:rPr>
                <w:rFonts w:ascii="Times New Roman" w:hAnsi="Times New Roman"/>
                <w:sz w:val="24"/>
                <w:szCs w:val="28"/>
                <w:lang w:eastAsia="ar-SA"/>
              </w:rPr>
            </w:pPr>
            <w:r w:rsidRPr="00FE3493">
              <w:rPr>
                <w:rFonts w:ascii="Times New Roman" w:hAnsi="Times New Roman"/>
                <w:sz w:val="24"/>
                <w:szCs w:val="28"/>
                <w:lang w:eastAsia="ar-SA"/>
              </w:rPr>
              <w:t>Всероссийский  ежегодный литературный конкурс</w:t>
            </w:r>
          </w:p>
          <w:p w:rsidR="00FB181C" w:rsidRPr="00FE3493" w:rsidRDefault="00FB181C" w:rsidP="00E92B50">
            <w:pPr>
              <w:suppressAutoHyphens/>
              <w:spacing w:after="0" w:line="360" w:lineRule="auto"/>
              <w:jc w:val="center"/>
              <w:rPr>
                <w:rFonts w:ascii="Times New Roman" w:hAnsi="Times New Roman"/>
                <w:color w:val="FF0000"/>
                <w:szCs w:val="24"/>
                <w:lang w:eastAsia="ar-SA"/>
              </w:rPr>
            </w:pPr>
            <w:r w:rsidRPr="00FE3493">
              <w:rPr>
                <w:rFonts w:ascii="Times New Roman" w:hAnsi="Times New Roman"/>
                <w:sz w:val="24"/>
                <w:szCs w:val="28"/>
                <w:lang w:eastAsia="ar-SA"/>
              </w:rPr>
              <w:t xml:space="preserve">«Герои </w:t>
            </w:r>
            <w:proofErr w:type="gramStart"/>
            <w:r w:rsidRPr="00FE3493">
              <w:rPr>
                <w:rFonts w:ascii="Times New Roman" w:hAnsi="Times New Roman"/>
                <w:sz w:val="24"/>
                <w:szCs w:val="28"/>
                <w:lang w:eastAsia="ar-SA"/>
              </w:rPr>
              <w:t>Великой</w:t>
            </w:r>
            <w:proofErr w:type="gramEnd"/>
            <w:r w:rsidRPr="00FE3493">
              <w:rPr>
                <w:rFonts w:ascii="Times New Roman" w:hAnsi="Times New Roman"/>
                <w:sz w:val="24"/>
                <w:szCs w:val="28"/>
                <w:lang w:eastAsia="ar-SA"/>
              </w:rPr>
              <w:t xml:space="preserve"> Победы-2019»</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участник</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Апрель 2019</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Пыхтина Дарина, 9Б</w:t>
            </w:r>
          </w:p>
        </w:tc>
        <w:tc>
          <w:tcPr>
            <w:tcW w:w="993" w:type="dxa"/>
          </w:tcPr>
          <w:p w:rsidR="00FB181C" w:rsidRDefault="00FB181C" w:rsidP="00E92B50">
            <w:r w:rsidRPr="00B635B9">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suppressAutoHyphens/>
              <w:spacing w:after="0" w:line="240" w:lineRule="auto"/>
              <w:jc w:val="center"/>
              <w:rPr>
                <w:rFonts w:ascii="Times New Roman" w:hAnsi="Times New Roman"/>
                <w:sz w:val="24"/>
                <w:szCs w:val="28"/>
                <w:lang w:eastAsia="ar-SA"/>
              </w:rPr>
            </w:pPr>
            <w:r w:rsidRPr="00FE3493">
              <w:rPr>
                <w:rFonts w:ascii="Times New Roman" w:hAnsi="Times New Roman"/>
                <w:sz w:val="24"/>
                <w:szCs w:val="28"/>
                <w:lang w:eastAsia="ar-SA"/>
              </w:rPr>
              <w:lastRenderedPageBreak/>
              <w:t>Всероссийский  ежегодный литературный конкурс</w:t>
            </w:r>
          </w:p>
          <w:p w:rsidR="00FB181C" w:rsidRPr="00FE3493" w:rsidRDefault="00FB181C" w:rsidP="00E92B50">
            <w:pPr>
              <w:suppressAutoHyphens/>
              <w:spacing w:after="0" w:line="360" w:lineRule="auto"/>
              <w:jc w:val="center"/>
              <w:rPr>
                <w:rFonts w:ascii="Times New Roman" w:hAnsi="Times New Roman"/>
                <w:color w:val="FF0000"/>
                <w:szCs w:val="24"/>
                <w:lang w:eastAsia="ar-SA"/>
              </w:rPr>
            </w:pPr>
            <w:r w:rsidRPr="00FE3493">
              <w:rPr>
                <w:rFonts w:ascii="Times New Roman" w:hAnsi="Times New Roman"/>
                <w:sz w:val="24"/>
                <w:szCs w:val="28"/>
                <w:lang w:eastAsia="ar-SA"/>
              </w:rPr>
              <w:t xml:space="preserve">«Герои </w:t>
            </w:r>
            <w:proofErr w:type="gramStart"/>
            <w:r w:rsidRPr="00FE3493">
              <w:rPr>
                <w:rFonts w:ascii="Times New Roman" w:hAnsi="Times New Roman"/>
                <w:sz w:val="24"/>
                <w:szCs w:val="28"/>
                <w:lang w:eastAsia="ar-SA"/>
              </w:rPr>
              <w:t>Великой</w:t>
            </w:r>
            <w:proofErr w:type="gramEnd"/>
            <w:r w:rsidRPr="00FE3493">
              <w:rPr>
                <w:rFonts w:ascii="Times New Roman" w:hAnsi="Times New Roman"/>
                <w:sz w:val="24"/>
                <w:szCs w:val="28"/>
                <w:lang w:eastAsia="ar-SA"/>
              </w:rPr>
              <w:t xml:space="preserve"> Победы-2019»</w:t>
            </w:r>
          </w:p>
          <w:p w:rsidR="00FB181C" w:rsidRPr="00FE3493" w:rsidRDefault="00FB181C" w:rsidP="00E92B50">
            <w:pPr>
              <w:jc w:val="both"/>
              <w:rPr>
                <w:rFonts w:ascii="Times New Roman" w:hAnsi="Times New Roman"/>
                <w:sz w:val="24"/>
                <w:szCs w:val="24"/>
              </w:rPr>
            </w:pP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участник</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Апрель 2019</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Русяйкина Дарья, 8А</w:t>
            </w:r>
          </w:p>
        </w:tc>
        <w:tc>
          <w:tcPr>
            <w:tcW w:w="993" w:type="dxa"/>
          </w:tcPr>
          <w:p w:rsidR="00FB181C" w:rsidRDefault="00FB181C" w:rsidP="00E92B50">
            <w:r w:rsidRPr="00B635B9">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rPr>
              <w:t>Районный конкурс сочинений «О тех, кто совершили подвиг свой…»</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победитель</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Апрель 2019</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Русяйкина Дарья, 8А</w:t>
            </w:r>
          </w:p>
        </w:tc>
        <w:tc>
          <w:tcPr>
            <w:tcW w:w="993" w:type="dxa"/>
          </w:tcPr>
          <w:p w:rsidR="00FB181C" w:rsidRDefault="00FB181C" w:rsidP="00E92B50">
            <w:r w:rsidRPr="00B635B9">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rPr>
              <w:t>Районный конкурс сочинений «О тех, кто совершили подвиг свой…»</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участник</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Апрель 2019</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Красникова Мария, 8</w:t>
            </w:r>
            <w:proofErr w:type="gramStart"/>
            <w:r w:rsidRPr="00FE3493">
              <w:rPr>
                <w:rFonts w:ascii="Times New Roman" w:hAnsi="Times New Roman"/>
                <w:sz w:val="24"/>
                <w:szCs w:val="24"/>
              </w:rPr>
              <w:t xml:space="preserve"> А</w:t>
            </w:r>
            <w:proofErr w:type="gramEnd"/>
          </w:p>
        </w:tc>
        <w:tc>
          <w:tcPr>
            <w:tcW w:w="993" w:type="dxa"/>
          </w:tcPr>
          <w:p w:rsidR="00FB181C" w:rsidRDefault="00FB181C" w:rsidP="00E92B50">
            <w:r w:rsidRPr="00B635B9">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lang w:val="en-US"/>
              </w:rPr>
              <w:t>VIII</w:t>
            </w:r>
            <w:r w:rsidRPr="00FE3493">
              <w:rPr>
                <w:rFonts w:ascii="Times New Roman" w:hAnsi="Times New Roman"/>
                <w:sz w:val="24"/>
                <w:szCs w:val="24"/>
              </w:rPr>
              <w:t xml:space="preserve"> Краевой фестиваль- конкурс творчества учащейся молодёжи «Школьная весна Ставрополья –Веснушки – 2019»</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лауреат</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02.04.2019</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Боуко Ульяна, 9Б</w:t>
            </w:r>
          </w:p>
        </w:tc>
        <w:tc>
          <w:tcPr>
            <w:tcW w:w="993" w:type="dxa"/>
          </w:tcPr>
          <w:p w:rsidR="00FB181C" w:rsidRDefault="00FB181C" w:rsidP="00E92B50">
            <w:r w:rsidRPr="00B635B9">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lang w:val="en-US"/>
              </w:rPr>
              <w:t>VIII</w:t>
            </w:r>
            <w:r w:rsidRPr="00FE3493">
              <w:rPr>
                <w:rFonts w:ascii="Times New Roman" w:hAnsi="Times New Roman"/>
                <w:sz w:val="24"/>
                <w:szCs w:val="24"/>
              </w:rPr>
              <w:t xml:space="preserve"> Краевой фестиваль- конкурс творчества учащейся молодёжи «Школьная весна Ставрополья –Веснушки – 2019»</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дипломант</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02.04.2019</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Пыхтина Дарина, 9Б</w:t>
            </w:r>
          </w:p>
        </w:tc>
        <w:tc>
          <w:tcPr>
            <w:tcW w:w="993" w:type="dxa"/>
          </w:tcPr>
          <w:p w:rsidR="00FB181C" w:rsidRDefault="00FB181C" w:rsidP="00E92B50">
            <w:r w:rsidRPr="00B635B9">
              <w:rPr>
                <w:rFonts w:ascii="Times New Roman" w:hAnsi="Times New Roman"/>
                <w:sz w:val="24"/>
                <w:szCs w:val="24"/>
              </w:rPr>
              <w:t>Диплом</w:t>
            </w:r>
          </w:p>
        </w:tc>
      </w:tr>
      <w:tr w:rsidR="00FB181C" w:rsidRPr="00FE3493" w:rsidTr="00DE1496">
        <w:tc>
          <w:tcPr>
            <w:tcW w:w="2912" w:type="dxa"/>
          </w:tcPr>
          <w:p w:rsidR="00FB181C" w:rsidRPr="00FE3493" w:rsidRDefault="00FB181C" w:rsidP="00E92B50">
            <w:pPr>
              <w:jc w:val="both"/>
              <w:rPr>
                <w:rFonts w:ascii="Times New Roman" w:hAnsi="Times New Roman"/>
                <w:sz w:val="24"/>
                <w:szCs w:val="24"/>
              </w:rPr>
            </w:pPr>
            <w:r w:rsidRPr="00FE3493">
              <w:rPr>
                <w:rFonts w:ascii="Times New Roman" w:hAnsi="Times New Roman"/>
                <w:sz w:val="24"/>
                <w:szCs w:val="24"/>
              </w:rPr>
              <w:t>Краевая акция «Интернет ликбез»</w:t>
            </w:r>
          </w:p>
        </w:tc>
        <w:tc>
          <w:tcPr>
            <w:tcW w:w="148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участник</w:t>
            </w:r>
          </w:p>
        </w:tc>
        <w:tc>
          <w:tcPr>
            <w:tcW w:w="1843"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 xml:space="preserve">Май </w:t>
            </w:r>
            <w:proofErr w:type="gramStart"/>
            <w:r w:rsidRPr="00FE3493">
              <w:rPr>
                <w:rFonts w:ascii="Times New Roman" w:hAnsi="Times New Roman"/>
                <w:sz w:val="24"/>
                <w:szCs w:val="24"/>
              </w:rPr>
              <w:t>–а</w:t>
            </w:r>
            <w:proofErr w:type="gramEnd"/>
            <w:r w:rsidRPr="00FE3493">
              <w:rPr>
                <w:rFonts w:ascii="Times New Roman" w:hAnsi="Times New Roman"/>
                <w:sz w:val="24"/>
                <w:szCs w:val="24"/>
              </w:rPr>
              <w:t>вгуст 2019</w:t>
            </w:r>
          </w:p>
        </w:tc>
        <w:tc>
          <w:tcPr>
            <w:tcW w:w="2409" w:type="dxa"/>
          </w:tcPr>
          <w:p w:rsidR="00FB181C" w:rsidRPr="00FE3493" w:rsidRDefault="00FB181C" w:rsidP="00E92B50">
            <w:pPr>
              <w:spacing w:after="0" w:line="240" w:lineRule="auto"/>
              <w:contextualSpacing/>
              <w:rPr>
                <w:rFonts w:ascii="Times New Roman" w:hAnsi="Times New Roman"/>
                <w:sz w:val="24"/>
                <w:szCs w:val="24"/>
              </w:rPr>
            </w:pPr>
            <w:r w:rsidRPr="00FE3493">
              <w:rPr>
                <w:rFonts w:ascii="Times New Roman" w:hAnsi="Times New Roman"/>
                <w:sz w:val="24"/>
                <w:szCs w:val="24"/>
              </w:rPr>
              <w:t>Пыхтина Дарина, 9Б</w:t>
            </w:r>
          </w:p>
        </w:tc>
        <w:tc>
          <w:tcPr>
            <w:tcW w:w="993" w:type="dxa"/>
          </w:tcPr>
          <w:p w:rsidR="00FB181C" w:rsidRDefault="00FB181C" w:rsidP="00E92B50">
            <w:r w:rsidRPr="00B635B9">
              <w:rPr>
                <w:rFonts w:ascii="Times New Roman" w:hAnsi="Times New Roman"/>
                <w:sz w:val="24"/>
                <w:szCs w:val="24"/>
              </w:rPr>
              <w:t>Диплом</w:t>
            </w:r>
          </w:p>
        </w:tc>
      </w:tr>
      <w:tr w:rsidR="00FB181C" w:rsidRPr="00FE3493" w:rsidTr="00DE1496">
        <w:tc>
          <w:tcPr>
            <w:tcW w:w="2912" w:type="dxa"/>
          </w:tcPr>
          <w:p w:rsidR="00FB181C" w:rsidRPr="004B1F87"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Живая классика</w:t>
            </w:r>
          </w:p>
        </w:tc>
        <w:tc>
          <w:tcPr>
            <w:tcW w:w="148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Морговская Диана </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Учитель Ефименко Л.А. </w:t>
            </w:r>
          </w:p>
        </w:tc>
        <w:tc>
          <w:tcPr>
            <w:tcW w:w="99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Живая классика</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Победитель 1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Скачкова Полина</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Ефименко Л.А.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Живая классика</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Бойко Ульяна</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Ефименко Л.А.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 за оригинальность исполнения отрывка</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Живая классика</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w:t>
            </w:r>
            <w:proofErr w:type="gramStart"/>
            <w:r>
              <w:rPr>
                <w:rFonts w:ascii="Times New Roman" w:hAnsi="Times New Roman"/>
                <w:sz w:val="24"/>
                <w:szCs w:val="24"/>
              </w:rPr>
              <w:t>;ч</w:t>
            </w:r>
            <w:proofErr w:type="gramEnd"/>
            <w:r>
              <w:rPr>
                <w:rFonts w:ascii="Times New Roman" w:hAnsi="Times New Roman"/>
                <w:sz w:val="24"/>
                <w:szCs w:val="24"/>
              </w:rPr>
              <w:t>астник</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Богданова Анастасия</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lastRenderedPageBreak/>
              <w:t>Учитель Моргунова Г.Е.</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lastRenderedPageBreak/>
              <w:t>Сертиф</w:t>
            </w:r>
            <w:r>
              <w:rPr>
                <w:rFonts w:ascii="Times New Roman" w:hAnsi="Times New Roman"/>
                <w:sz w:val="24"/>
                <w:szCs w:val="24"/>
              </w:rPr>
              <w:lastRenderedPageBreak/>
              <w:t>икат за оригинальность исполнения отрывка</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lastRenderedPageBreak/>
              <w:t>Живая классика</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Победитель 1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Йодкин Алексей </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 и грамота за оригинальность исполнения.</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Живая классика</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Призёр 3 место </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06.04.2019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Труфанов Максим</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Победитель 1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Марадудина Дарья</w:t>
            </w:r>
            <w:r>
              <w:rPr>
                <w:rFonts w:ascii="Times New Roman" w:hAnsi="Times New Roman"/>
                <w:sz w:val="24"/>
                <w:szCs w:val="24"/>
              </w:rPr>
              <w:br/>
              <w:t>учитель Гнездова Н.А.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Диплом </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Йодкин Алексей</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Клятышев Валерий</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Наумова Алина</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p w:rsidR="00FB181C" w:rsidRDefault="00FB181C" w:rsidP="00E92B50">
            <w:pPr>
              <w:pStyle w:val="a6"/>
              <w:spacing w:after="0" w:line="240" w:lineRule="auto"/>
              <w:ind w:left="0"/>
              <w:rPr>
                <w:rFonts w:ascii="Times New Roman" w:hAnsi="Times New Roman"/>
                <w:sz w:val="24"/>
                <w:szCs w:val="24"/>
              </w:rPr>
            </w:pP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Вахтин Никита</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Илюхина Арина</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Малевина Соня </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Призёр 3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Пыхтина Дарина</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Победитель 1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Дронова Анастасия</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Тотальный диктант (немецкий язык)</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Призёр 2 место</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20-22 февраля 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Белевцова Мария</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Учитель Гнездова Н.А.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Диплом</w:t>
            </w:r>
          </w:p>
        </w:tc>
      </w:tr>
      <w:tr w:rsidR="00FB181C" w:rsidRPr="00FE3493" w:rsidTr="00DE1496">
        <w:tc>
          <w:tcPr>
            <w:tcW w:w="2912"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 xml:space="preserve">Региональный этап XVIII Международного конкурса </w:t>
            </w:r>
            <w:r>
              <w:rPr>
                <w:rFonts w:ascii="Times New Roman" w:hAnsi="Times New Roman"/>
              </w:rPr>
              <w:lastRenderedPageBreak/>
              <w:t>«Память о Холокосте – путь к толерантности» среди педагогических работников и обучающихся образовательных организаций Ставропольского края.</w:t>
            </w:r>
          </w:p>
          <w:p w:rsidR="00FB181C" w:rsidRDefault="00FB181C" w:rsidP="00E92B50">
            <w:pPr>
              <w:pStyle w:val="a6"/>
              <w:spacing w:after="0" w:line="240" w:lineRule="auto"/>
              <w:ind w:left="0"/>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lastRenderedPageBreak/>
              <w:t xml:space="preserve">«Есть память, </w:t>
            </w:r>
            <w:r>
              <w:rPr>
                <w:rFonts w:ascii="Times New Roman" w:hAnsi="Times New Roman"/>
              </w:rPr>
              <w:lastRenderedPageBreak/>
              <w:t xml:space="preserve">которой не будет забвенья…» (исследовательская работа), </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rPr>
              <w:t xml:space="preserve">участник </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lastRenderedPageBreak/>
              <w:t>Ноябрь 2018</w:t>
            </w:r>
          </w:p>
        </w:tc>
        <w:tc>
          <w:tcPr>
            <w:tcW w:w="2409"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Очкурова Елена, 10 </w:t>
            </w:r>
            <w:r>
              <w:rPr>
                <w:rFonts w:ascii="Times New Roman" w:hAnsi="Times New Roman"/>
                <w:sz w:val="24"/>
                <w:szCs w:val="24"/>
              </w:rPr>
              <w:lastRenderedPageBreak/>
              <w:t>класс</w:t>
            </w:r>
          </w:p>
        </w:tc>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lastRenderedPageBreak/>
              <w:t>Участи</w:t>
            </w:r>
            <w:r>
              <w:rPr>
                <w:rFonts w:ascii="Times New Roman" w:hAnsi="Times New Roman"/>
                <w:sz w:val="24"/>
                <w:szCs w:val="24"/>
              </w:rPr>
              <w:lastRenderedPageBreak/>
              <w:t>е</w:t>
            </w:r>
          </w:p>
        </w:tc>
      </w:tr>
      <w:tr w:rsidR="00FB181C" w:rsidRPr="00FE3493" w:rsidTr="00DE1496">
        <w:tc>
          <w:tcPr>
            <w:tcW w:w="2912"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bCs/>
              </w:rPr>
            </w:pPr>
            <w:r>
              <w:rPr>
                <w:rFonts w:ascii="Times New Roman" w:hAnsi="Times New Roman"/>
              </w:rPr>
              <w:lastRenderedPageBreak/>
              <w:t xml:space="preserve">Региональный этап </w:t>
            </w:r>
            <w:r>
              <w:rPr>
                <w:rFonts w:ascii="Times New Roman" w:hAnsi="Times New Roman"/>
                <w:bCs/>
              </w:rPr>
              <w:t>ежегодного конкурса Следственного комитета Российской Федерации «Юный следователь»</w:t>
            </w:r>
          </w:p>
          <w:p w:rsidR="00FB181C" w:rsidRDefault="00FB181C" w:rsidP="00E92B50">
            <w:pPr>
              <w:pStyle w:val="a6"/>
              <w:spacing w:after="0" w:line="240" w:lineRule="auto"/>
              <w:ind w:left="0"/>
              <w:rPr>
                <w:rFonts w:ascii="Times New Roman" w:hAnsi="Times New Roman"/>
              </w:rPr>
            </w:pPr>
          </w:p>
        </w:tc>
        <w:tc>
          <w:tcPr>
            <w:tcW w:w="148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w:t>
            </w:r>
            <w:r>
              <w:rPr>
                <w:rFonts w:ascii="Times New Roman" w:hAnsi="Times New Roman"/>
                <w:bCs/>
              </w:rPr>
              <w:t xml:space="preserve">Противодействие коррупции: анализ мирового опыта» </w:t>
            </w:r>
            <w:r>
              <w:rPr>
                <w:rFonts w:ascii="Times New Roman" w:hAnsi="Times New Roman"/>
              </w:rPr>
              <w:t xml:space="preserve">(исследовательская работа) </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Декабрь 2018</w:t>
            </w:r>
          </w:p>
        </w:tc>
        <w:tc>
          <w:tcPr>
            <w:tcW w:w="2409"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Пальчех Алина, 9 класс</w:t>
            </w:r>
          </w:p>
        </w:tc>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p>
        </w:tc>
      </w:tr>
      <w:tr w:rsidR="00FB181C" w:rsidRPr="00FE3493" w:rsidTr="00DE1496">
        <w:tc>
          <w:tcPr>
            <w:tcW w:w="2912"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Международная акция тест по истории Отечества</w:t>
            </w:r>
            <w:proofErr w:type="gramStart"/>
            <w:r>
              <w:rPr>
                <w:rFonts w:ascii="Times New Roman" w:hAnsi="Times New Roman"/>
              </w:rPr>
              <w:t xml:space="preserve"> #К</w:t>
            </w:r>
            <w:proofErr w:type="gramEnd"/>
            <w:r>
              <w:rPr>
                <w:rFonts w:ascii="Times New Roman" w:hAnsi="Times New Roman"/>
              </w:rPr>
              <w:t xml:space="preserve">аждый день горжусь Россией </w:t>
            </w:r>
          </w:p>
        </w:tc>
        <w:tc>
          <w:tcPr>
            <w:tcW w:w="148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Участники региональной площадки</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30.11.2018</w:t>
            </w:r>
          </w:p>
        </w:tc>
        <w:tc>
          <w:tcPr>
            <w:tcW w:w="2409"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Учащиеся 9б</w:t>
            </w:r>
            <w:proofErr w:type="gramStart"/>
            <w:r>
              <w:rPr>
                <w:rFonts w:ascii="Times New Roman" w:hAnsi="Times New Roman"/>
                <w:sz w:val="24"/>
                <w:szCs w:val="24"/>
              </w:rPr>
              <w:t>,в</w:t>
            </w:r>
            <w:proofErr w:type="gramEnd"/>
            <w:r>
              <w:rPr>
                <w:rFonts w:ascii="Times New Roman" w:hAnsi="Times New Roman"/>
                <w:sz w:val="24"/>
                <w:szCs w:val="24"/>
              </w:rPr>
              <w:t>, 10 класса, 11а и 11б</w:t>
            </w:r>
          </w:p>
        </w:tc>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Участие</w:t>
            </w:r>
          </w:p>
        </w:tc>
      </w:tr>
      <w:tr w:rsidR="00FB181C" w:rsidRPr="00FE3493" w:rsidTr="00DE1496">
        <w:tc>
          <w:tcPr>
            <w:tcW w:w="2912"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Международный конкурс «Лига эрудитов»</w:t>
            </w:r>
          </w:p>
        </w:tc>
        <w:tc>
          <w:tcPr>
            <w:tcW w:w="148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Призер по обществознанию</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февраль 2019</w:t>
            </w:r>
          </w:p>
        </w:tc>
        <w:tc>
          <w:tcPr>
            <w:tcW w:w="2409"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Батагов Сергей, 11б</w:t>
            </w:r>
          </w:p>
        </w:tc>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p>
        </w:tc>
      </w:tr>
      <w:tr w:rsidR="00FB181C" w:rsidRPr="00FE3493" w:rsidTr="00DE1496">
        <w:tc>
          <w:tcPr>
            <w:tcW w:w="2912" w:type="dxa"/>
            <w:tcBorders>
              <w:top w:val="single" w:sz="4" w:space="0" w:color="auto"/>
              <w:left w:val="single" w:sz="4" w:space="0" w:color="auto"/>
              <w:bottom w:val="single" w:sz="4" w:space="0" w:color="auto"/>
              <w:right w:val="single" w:sz="4" w:space="0" w:color="auto"/>
            </w:tcBorders>
          </w:tcPr>
          <w:p w:rsidR="00FB181C" w:rsidRPr="0051294C" w:rsidRDefault="00FB181C" w:rsidP="00E92B50">
            <w:pPr>
              <w:pStyle w:val="a6"/>
              <w:spacing w:after="0" w:line="240" w:lineRule="auto"/>
              <w:ind w:left="0"/>
              <w:rPr>
                <w:rFonts w:ascii="Times New Roman" w:hAnsi="Times New Roman"/>
                <w:bCs/>
              </w:rPr>
            </w:pPr>
            <w:r>
              <w:rPr>
                <w:rFonts w:ascii="Times New Roman" w:hAnsi="Times New Roman"/>
              </w:rPr>
              <w:t xml:space="preserve">Региональный этап </w:t>
            </w:r>
            <w:r w:rsidRPr="0051294C">
              <w:rPr>
                <w:rFonts w:ascii="Times New Roman" w:hAnsi="Times New Roman"/>
                <w:bCs/>
              </w:rPr>
              <w:t>ежегодного конкурса Следственного комитета Российской Федерации «Юный следователь»</w:t>
            </w:r>
          </w:p>
          <w:p w:rsidR="00FB181C" w:rsidRDefault="00FB181C" w:rsidP="00E92B50">
            <w:pPr>
              <w:pStyle w:val="a6"/>
              <w:spacing w:after="0" w:line="240" w:lineRule="auto"/>
              <w:ind w:left="0"/>
              <w:rPr>
                <w:rFonts w:ascii="Times New Roman" w:hAnsi="Times New Roman"/>
              </w:rPr>
            </w:pPr>
          </w:p>
        </w:tc>
        <w:tc>
          <w:tcPr>
            <w:tcW w:w="1483" w:type="dxa"/>
            <w:tcBorders>
              <w:top w:val="single" w:sz="4" w:space="0" w:color="auto"/>
              <w:left w:val="single" w:sz="4" w:space="0" w:color="auto"/>
              <w:bottom w:val="single" w:sz="4" w:space="0" w:color="auto"/>
              <w:right w:val="single" w:sz="4" w:space="0" w:color="auto"/>
            </w:tcBorders>
          </w:tcPr>
          <w:p w:rsidR="00FB181C" w:rsidRPr="0051294C" w:rsidRDefault="00FB181C" w:rsidP="00E92B50">
            <w:pPr>
              <w:pStyle w:val="a6"/>
              <w:spacing w:after="0" w:line="240" w:lineRule="auto"/>
              <w:ind w:left="0"/>
              <w:rPr>
                <w:rFonts w:ascii="Times New Roman" w:hAnsi="Times New Roman"/>
              </w:rPr>
            </w:pPr>
            <w:r>
              <w:rPr>
                <w:rFonts w:ascii="Times New Roman" w:hAnsi="Times New Roman"/>
              </w:rPr>
              <w:t>«</w:t>
            </w:r>
            <w:r w:rsidRPr="0051294C">
              <w:rPr>
                <w:rFonts w:ascii="Times New Roman" w:hAnsi="Times New Roman"/>
                <w:bCs/>
              </w:rPr>
              <w:t>Противодействие коррупции: анализ мирового опыта</w:t>
            </w:r>
            <w:r>
              <w:rPr>
                <w:rFonts w:ascii="Times New Roman" w:hAnsi="Times New Roman"/>
                <w:bCs/>
              </w:rPr>
              <w:t xml:space="preserve">» </w:t>
            </w:r>
            <w:r w:rsidRPr="0051294C">
              <w:rPr>
                <w:rFonts w:ascii="Times New Roman" w:hAnsi="Times New Roman"/>
              </w:rPr>
              <w:t xml:space="preserve">(исследовательская работа) </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март 2019</w:t>
            </w:r>
          </w:p>
        </w:tc>
        <w:tc>
          <w:tcPr>
            <w:tcW w:w="2409"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Пальчех Алина, 9 класс</w:t>
            </w:r>
          </w:p>
        </w:tc>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p>
        </w:tc>
      </w:tr>
      <w:tr w:rsidR="00FB181C" w:rsidRPr="00FE3493" w:rsidTr="00DE1496">
        <w:tc>
          <w:tcPr>
            <w:tcW w:w="2912"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 xml:space="preserve">Международная акция тест по истории Отечества </w:t>
            </w:r>
            <w:r w:rsidRPr="00A316F1">
              <w:rPr>
                <w:rFonts w:ascii="Times New Roman" w:hAnsi="Times New Roman"/>
              </w:rPr>
              <w:t>#</w:t>
            </w:r>
            <w:r>
              <w:rPr>
                <w:rFonts w:ascii="Times New Roman" w:hAnsi="Times New Roman"/>
              </w:rPr>
              <w:t>Каждый день горжусь Россией</w:t>
            </w:r>
            <w:proofErr w:type="gramStart"/>
            <w:r>
              <w:rPr>
                <w:rFonts w:ascii="Times New Roman" w:hAnsi="Times New Roman"/>
              </w:rPr>
              <w:t xml:space="preserve"> .</w:t>
            </w:r>
            <w:proofErr w:type="gramEnd"/>
            <w:r>
              <w:rPr>
                <w:rFonts w:ascii="Times New Roman" w:hAnsi="Times New Roman"/>
              </w:rPr>
              <w:t xml:space="preserve"> Тест по ВОВ</w:t>
            </w:r>
          </w:p>
        </w:tc>
        <w:tc>
          <w:tcPr>
            <w:tcW w:w="148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Участники региональной площадки</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sidRPr="00D60621">
              <w:rPr>
                <w:rFonts w:ascii="Times New Roman" w:hAnsi="Times New Roman"/>
                <w:sz w:val="24"/>
                <w:szCs w:val="24"/>
              </w:rPr>
              <w:t xml:space="preserve"> </w:t>
            </w:r>
            <w:r>
              <w:rPr>
                <w:rFonts w:ascii="Times New Roman" w:hAnsi="Times New Roman"/>
                <w:sz w:val="24"/>
                <w:szCs w:val="24"/>
              </w:rPr>
              <w:t>апрель 2019</w:t>
            </w:r>
          </w:p>
        </w:tc>
        <w:tc>
          <w:tcPr>
            <w:tcW w:w="2409"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Учащиеся 9б</w:t>
            </w:r>
            <w:proofErr w:type="gramStart"/>
            <w:r>
              <w:rPr>
                <w:rFonts w:ascii="Times New Roman" w:hAnsi="Times New Roman"/>
                <w:sz w:val="24"/>
                <w:szCs w:val="24"/>
              </w:rPr>
              <w:t>,в</w:t>
            </w:r>
            <w:proofErr w:type="gramEnd"/>
            <w:r>
              <w:rPr>
                <w:rFonts w:ascii="Times New Roman" w:hAnsi="Times New Roman"/>
                <w:sz w:val="24"/>
                <w:szCs w:val="24"/>
              </w:rPr>
              <w:t>, 10 класса, 11а и 11б</w:t>
            </w:r>
          </w:p>
        </w:tc>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p>
        </w:tc>
      </w:tr>
      <w:tr w:rsidR="00FB181C" w:rsidRPr="00FE3493" w:rsidTr="00DE1496">
        <w:tc>
          <w:tcPr>
            <w:tcW w:w="2912"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Районная мультимедийная акция – конкурс №История моей семьи – история Победы» в номинации «К памяти героев сердцем прикоснись»</w:t>
            </w:r>
          </w:p>
        </w:tc>
        <w:tc>
          <w:tcPr>
            <w:tcW w:w="148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 xml:space="preserve">Участник </w:t>
            </w:r>
          </w:p>
        </w:tc>
        <w:tc>
          <w:tcPr>
            <w:tcW w:w="1843" w:type="dxa"/>
            <w:tcBorders>
              <w:top w:val="single" w:sz="4" w:space="0" w:color="auto"/>
              <w:left w:val="single" w:sz="4" w:space="0" w:color="auto"/>
              <w:bottom w:val="single" w:sz="4" w:space="0" w:color="auto"/>
              <w:right w:val="single" w:sz="4" w:space="0" w:color="auto"/>
            </w:tcBorders>
          </w:tcPr>
          <w:p w:rsidR="00FB181C" w:rsidRPr="00D60621"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май 2019</w:t>
            </w:r>
          </w:p>
        </w:tc>
        <w:tc>
          <w:tcPr>
            <w:tcW w:w="2409"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Пальчех Иван, 5б</w:t>
            </w:r>
          </w:p>
        </w:tc>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p>
        </w:tc>
      </w:tr>
      <w:tr w:rsidR="00FB181C" w:rsidRPr="00FE3493" w:rsidTr="00DE1496">
        <w:tc>
          <w:tcPr>
            <w:tcW w:w="2912"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lang w:val="en-US"/>
              </w:rPr>
              <w:t>M</w:t>
            </w:r>
            <w:r w:rsidRPr="002A0E7C">
              <w:rPr>
                <w:rFonts w:ascii="Times New Roman" w:hAnsi="Times New Roman"/>
              </w:rPr>
              <w:t xml:space="preserve">униципальный этап смотр – конкурса «Из одного метала льют медаль за бой, медаль за труд» </w:t>
            </w:r>
          </w:p>
        </w:tc>
        <w:tc>
          <w:tcPr>
            <w:tcW w:w="1483" w:type="dxa"/>
            <w:tcBorders>
              <w:top w:val="single" w:sz="4" w:space="0" w:color="auto"/>
              <w:left w:val="single" w:sz="4" w:space="0" w:color="auto"/>
              <w:bottom w:val="single" w:sz="4" w:space="0" w:color="auto"/>
              <w:right w:val="single" w:sz="4" w:space="0" w:color="auto"/>
            </w:tcBorders>
          </w:tcPr>
          <w:p w:rsidR="00FB181C" w:rsidRPr="002A0E7C" w:rsidRDefault="00FB181C" w:rsidP="00E92B50">
            <w:pPr>
              <w:pStyle w:val="a6"/>
              <w:spacing w:after="0" w:line="240" w:lineRule="auto"/>
              <w:ind w:left="0"/>
              <w:rPr>
                <w:rFonts w:ascii="Times New Roman" w:hAnsi="Times New Roman"/>
              </w:rPr>
            </w:pPr>
            <w:r>
              <w:rPr>
                <w:rFonts w:ascii="Times New Roman" w:hAnsi="Times New Roman"/>
              </w:rPr>
              <w:t>Победитель</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sidRPr="002A0E7C">
              <w:rPr>
                <w:rFonts w:ascii="Times New Roman" w:hAnsi="Times New Roman"/>
              </w:rPr>
              <w:t>07 мая 2018 года</w:t>
            </w:r>
          </w:p>
        </w:tc>
        <w:tc>
          <w:tcPr>
            <w:tcW w:w="2409"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Пальчех Алина, 9б</w:t>
            </w:r>
          </w:p>
        </w:tc>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p>
        </w:tc>
      </w:tr>
      <w:tr w:rsidR="00FB181C" w:rsidRPr="00FE3493" w:rsidTr="00DE1496">
        <w:tc>
          <w:tcPr>
            <w:tcW w:w="2912" w:type="dxa"/>
            <w:tcBorders>
              <w:top w:val="single" w:sz="4" w:space="0" w:color="auto"/>
              <w:left w:val="single" w:sz="4" w:space="0" w:color="auto"/>
              <w:bottom w:val="single" w:sz="4" w:space="0" w:color="auto"/>
              <w:right w:val="single" w:sz="4" w:space="0" w:color="auto"/>
            </w:tcBorders>
          </w:tcPr>
          <w:p w:rsidR="00FB181C" w:rsidRPr="00A96BC2" w:rsidRDefault="00FB181C" w:rsidP="00E92B50">
            <w:pPr>
              <w:pStyle w:val="a6"/>
              <w:spacing w:after="0" w:line="240" w:lineRule="auto"/>
              <w:ind w:left="0"/>
              <w:rPr>
                <w:rFonts w:ascii="Times New Roman" w:hAnsi="Times New Roman"/>
              </w:rPr>
            </w:pPr>
            <w:r>
              <w:rPr>
                <w:rFonts w:ascii="Times New Roman" w:hAnsi="Times New Roman"/>
              </w:rPr>
              <w:t>Ставропольская краевая открытая научная конференция школьников (муниципальный уровень)</w:t>
            </w:r>
          </w:p>
        </w:tc>
        <w:tc>
          <w:tcPr>
            <w:tcW w:w="148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Победитель</w:t>
            </w:r>
          </w:p>
        </w:tc>
        <w:tc>
          <w:tcPr>
            <w:tcW w:w="1843" w:type="dxa"/>
            <w:tcBorders>
              <w:top w:val="single" w:sz="4" w:space="0" w:color="auto"/>
              <w:left w:val="single" w:sz="4" w:space="0" w:color="auto"/>
              <w:bottom w:val="single" w:sz="4" w:space="0" w:color="auto"/>
              <w:right w:val="single" w:sz="4" w:space="0" w:color="auto"/>
            </w:tcBorders>
          </w:tcPr>
          <w:p w:rsidR="00FB181C" w:rsidRPr="002A0E7C" w:rsidRDefault="00FB181C" w:rsidP="00E92B50">
            <w:pPr>
              <w:pStyle w:val="a6"/>
              <w:spacing w:after="0" w:line="240" w:lineRule="auto"/>
              <w:ind w:left="0"/>
              <w:rPr>
                <w:rFonts w:ascii="Times New Roman" w:hAnsi="Times New Roman"/>
              </w:rPr>
            </w:pPr>
            <w:r>
              <w:rPr>
                <w:rFonts w:ascii="Times New Roman" w:hAnsi="Times New Roman"/>
              </w:rPr>
              <w:t>Январь 2019г</w:t>
            </w:r>
          </w:p>
        </w:tc>
        <w:tc>
          <w:tcPr>
            <w:tcW w:w="2409"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Гармашов Никита, 5 класс</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Скачкова Полина, 8 класс</w:t>
            </w:r>
          </w:p>
        </w:tc>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p>
        </w:tc>
      </w:tr>
      <w:tr w:rsidR="00FB181C" w:rsidRPr="00FE3493" w:rsidTr="00DE1496">
        <w:tc>
          <w:tcPr>
            <w:tcW w:w="2912" w:type="dxa"/>
            <w:tcBorders>
              <w:top w:val="single" w:sz="4" w:space="0" w:color="auto"/>
              <w:left w:val="single" w:sz="4" w:space="0" w:color="auto"/>
              <w:bottom w:val="single" w:sz="4" w:space="0" w:color="auto"/>
              <w:right w:val="single" w:sz="4" w:space="0" w:color="auto"/>
            </w:tcBorders>
          </w:tcPr>
          <w:p w:rsidR="00FB181C" w:rsidRPr="00A96BC2" w:rsidRDefault="00FB181C" w:rsidP="00E92B50">
            <w:pPr>
              <w:pStyle w:val="a6"/>
              <w:spacing w:after="0" w:line="240" w:lineRule="auto"/>
              <w:ind w:left="0"/>
              <w:rPr>
                <w:rFonts w:ascii="Times New Roman" w:hAnsi="Times New Roman"/>
              </w:rPr>
            </w:pPr>
            <w:r>
              <w:rPr>
                <w:rFonts w:ascii="Times New Roman" w:hAnsi="Times New Roman"/>
              </w:rPr>
              <w:t>Ставропольская краевая открытая научная конференция школьников</w:t>
            </w:r>
          </w:p>
        </w:tc>
        <w:tc>
          <w:tcPr>
            <w:tcW w:w="148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Диплом 2 степени</w:t>
            </w:r>
          </w:p>
        </w:tc>
        <w:tc>
          <w:tcPr>
            <w:tcW w:w="1843" w:type="dxa"/>
            <w:tcBorders>
              <w:top w:val="single" w:sz="4" w:space="0" w:color="auto"/>
              <w:left w:val="single" w:sz="4" w:space="0" w:color="auto"/>
              <w:bottom w:val="single" w:sz="4" w:space="0" w:color="auto"/>
              <w:right w:val="single" w:sz="4" w:space="0" w:color="auto"/>
            </w:tcBorders>
          </w:tcPr>
          <w:p w:rsidR="00FB181C" w:rsidRPr="002A0E7C" w:rsidRDefault="00FB181C" w:rsidP="00E92B50">
            <w:pPr>
              <w:pStyle w:val="a6"/>
              <w:spacing w:after="0" w:line="240" w:lineRule="auto"/>
              <w:ind w:left="0"/>
              <w:rPr>
                <w:rFonts w:ascii="Times New Roman" w:hAnsi="Times New Roman"/>
              </w:rPr>
            </w:pPr>
            <w:r>
              <w:rPr>
                <w:rFonts w:ascii="Times New Roman" w:hAnsi="Times New Roman"/>
              </w:rPr>
              <w:t>14.03.2019г.</w:t>
            </w:r>
          </w:p>
        </w:tc>
        <w:tc>
          <w:tcPr>
            <w:tcW w:w="2409"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Скачкова Полина, 8 класс</w:t>
            </w:r>
          </w:p>
        </w:tc>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p>
        </w:tc>
      </w:tr>
      <w:tr w:rsidR="00FB181C" w:rsidRPr="00FE3493" w:rsidTr="00DE1496">
        <w:tc>
          <w:tcPr>
            <w:tcW w:w="2912"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Интеллектуальная игра «Заступница земли русской»</w:t>
            </w:r>
          </w:p>
        </w:tc>
        <w:tc>
          <w:tcPr>
            <w:tcW w:w="148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t xml:space="preserve">Диплом победителя (Зональный </w:t>
            </w:r>
            <w:r>
              <w:rPr>
                <w:rFonts w:ascii="Times New Roman" w:hAnsi="Times New Roman"/>
              </w:rPr>
              <w:lastRenderedPageBreak/>
              <w:t>этап)</w:t>
            </w:r>
          </w:p>
          <w:p w:rsidR="00FB181C" w:rsidRDefault="00FB181C" w:rsidP="00E92B50">
            <w:pPr>
              <w:pStyle w:val="a6"/>
              <w:spacing w:after="0" w:line="240" w:lineRule="auto"/>
              <w:ind w:left="0"/>
              <w:rPr>
                <w:rFonts w:ascii="Times New Roman" w:hAnsi="Times New Roman"/>
              </w:rPr>
            </w:pPr>
            <w:r>
              <w:rPr>
                <w:rFonts w:ascii="Times New Roman" w:hAnsi="Times New Roman"/>
              </w:rPr>
              <w:t>Диплом победителя_- Финал игры</w:t>
            </w:r>
          </w:p>
        </w:tc>
        <w:tc>
          <w:tcPr>
            <w:tcW w:w="184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rPr>
            </w:pPr>
            <w:r>
              <w:rPr>
                <w:rFonts w:ascii="Times New Roman" w:hAnsi="Times New Roman"/>
              </w:rPr>
              <w:lastRenderedPageBreak/>
              <w:t>Апрель 2019</w:t>
            </w:r>
          </w:p>
        </w:tc>
        <w:tc>
          <w:tcPr>
            <w:tcW w:w="2409"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Русяйкина Дарья, Скачкова Полина,  Вольф Мария, </w:t>
            </w:r>
            <w:r>
              <w:rPr>
                <w:rFonts w:ascii="Times New Roman" w:hAnsi="Times New Roman"/>
                <w:sz w:val="24"/>
                <w:szCs w:val="24"/>
              </w:rPr>
              <w:lastRenderedPageBreak/>
              <w:t>Иванова Юлия, Бабанина Анна, Цибуля Олеся, 8 класс</w:t>
            </w:r>
          </w:p>
        </w:tc>
        <w:tc>
          <w:tcPr>
            <w:tcW w:w="993" w:type="dxa"/>
            <w:tcBorders>
              <w:top w:val="single" w:sz="4" w:space="0" w:color="auto"/>
              <w:left w:val="single" w:sz="4" w:space="0" w:color="auto"/>
              <w:bottom w:val="single" w:sz="4" w:space="0" w:color="auto"/>
              <w:right w:val="single" w:sz="4" w:space="0" w:color="auto"/>
            </w:tcBorders>
          </w:tcPr>
          <w:p w:rsidR="00FB181C" w:rsidRDefault="00FB181C" w:rsidP="00E92B50">
            <w:pPr>
              <w:pStyle w:val="a6"/>
              <w:spacing w:after="0" w:line="240" w:lineRule="auto"/>
              <w:ind w:left="0"/>
              <w:rPr>
                <w:rFonts w:ascii="Times New Roman" w:hAnsi="Times New Roman"/>
                <w:sz w:val="24"/>
                <w:szCs w:val="24"/>
              </w:rPr>
            </w:pP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lastRenderedPageBreak/>
              <w:t xml:space="preserve">Всероссийский экологический конкурс «Река </w:t>
            </w:r>
            <w:proofErr w:type="gramStart"/>
            <w:r>
              <w:rPr>
                <w:rFonts w:ascii="Times New Roman" w:hAnsi="Times New Roman"/>
                <w:sz w:val="24"/>
                <w:szCs w:val="24"/>
              </w:rPr>
              <w:t>моя-источник</w:t>
            </w:r>
            <w:proofErr w:type="gramEnd"/>
            <w:r>
              <w:rPr>
                <w:rFonts w:ascii="Times New Roman" w:hAnsi="Times New Roman"/>
                <w:sz w:val="24"/>
                <w:szCs w:val="24"/>
              </w:rPr>
              <w:t xml:space="preserve"> красоты»</w:t>
            </w:r>
          </w:p>
          <w:p w:rsidR="00FB181C" w:rsidRPr="004B1F87"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Краевая НПК</w:t>
            </w:r>
          </w:p>
        </w:tc>
        <w:tc>
          <w:tcPr>
            <w:tcW w:w="1483" w:type="dxa"/>
          </w:tcPr>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w:t>
            </w:r>
          </w:p>
        </w:tc>
        <w:tc>
          <w:tcPr>
            <w:tcW w:w="184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014.03.2019</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14.03.2019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Журавлев Кирилл,8б</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Бардунова Варя,9а</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Винникова Олеся,8а</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свидетельство</w:t>
            </w:r>
          </w:p>
        </w:tc>
      </w:tr>
      <w:tr w:rsidR="00FB181C" w:rsidRPr="00FE3493" w:rsidTr="00DE1496">
        <w:tc>
          <w:tcPr>
            <w:tcW w:w="2912" w:type="dxa"/>
          </w:tcPr>
          <w:p w:rsidR="00FB181C" w:rsidRPr="004B1F87"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Российская научно-социальная программа для школьников и молодежи «Шаг в будущее»</w:t>
            </w:r>
          </w:p>
        </w:tc>
        <w:tc>
          <w:tcPr>
            <w:tcW w:w="148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Март 2019</w:t>
            </w:r>
          </w:p>
        </w:tc>
        <w:tc>
          <w:tcPr>
            <w:tcW w:w="2409"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Бардунова Варвара, 9 кл.</w:t>
            </w:r>
          </w:p>
        </w:tc>
        <w:tc>
          <w:tcPr>
            <w:tcW w:w="993" w:type="dxa"/>
          </w:tcPr>
          <w:p w:rsidR="00FB181C" w:rsidRDefault="00FB181C" w:rsidP="00E92B50">
            <w:r w:rsidRPr="009167C3">
              <w:rPr>
                <w:rFonts w:ascii="Times New Roman" w:hAnsi="Times New Roman"/>
                <w:sz w:val="24"/>
                <w:szCs w:val="24"/>
              </w:rPr>
              <w:t>Сертификат</w:t>
            </w:r>
          </w:p>
        </w:tc>
      </w:tr>
      <w:tr w:rsidR="00FB181C" w:rsidRPr="00FE3493" w:rsidTr="00DE1496">
        <w:tc>
          <w:tcPr>
            <w:tcW w:w="291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Всероссийская образовательная акция «Урок цифры»</w:t>
            </w:r>
          </w:p>
        </w:tc>
        <w:tc>
          <w:tcPr>
            <w:tcW w:w="14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Участники</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Апрель 2019</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 Дронова Анастасия, 9 кл.</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 Марченко Дарья, 9 кл.</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3. Иозефатов Кирилл, 8 кл.</w:t>
            </w:r>
          </w:p>
        </w:tc>
        <w:tc>
          <w:tcPr>
            <w:tcW w:w="993" w:type="dxa"/>
          </w:tcPr>
          <w:p w:rsidR="00FB181C" w:rsidRDefault="00FB181C" w:rsidP="00E92B50">
            <w:r w:rsidRPr="009167C3">
              <w:rPr>
                <w:rFonts w:ascii="Times New Roman" w:hAnsi="Times New Roman"/>
                <w:sz w:val="24"/>
                <w:szCs w:val="24"/>
              </w:rPr>
              <w:t>Сертификат</w:t>
            </w:r>
          </w:p>
        </w:tc>
      </w:tr>
      <w:tr w:rsidR="00FB181C" w:rsidRPr="00FE3493" w:rsidTr="00DE1496">
        <w:tc>
          <w:tcPr>
            <w:tcW w:w="2912" w:type="dxa"/>
          </w:tcPr>
          <w:p w:rsidR="00FB181C" w:rsidRPr="004B1F87"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«Марафон финансовой грамотности»</w:t>
            </w:r>
          </w:p>
        </w:tc>
        <w:tc>
          <w:tcPr>
            <w:tcW w:w="148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участник</w:t>
            </w:r>
          </w:p>
        </w:tc>
        <w:tc>
          <w:tcPr>
            <w:tcW w:w="184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ноябрь</w:t>
            </w:r>
          </w:p>
        </w:tc>
        <w:tc>
          <w:tcPr>
            <w:tcW w:w="2409"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Гарманов Александр  3 а</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Умрихина Анна</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Никитина Софья</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Кириченко Арина</w:t>
            </w:r>
          </w:p>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Павлов Кирилл  1  а</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Генгаури Арина </w:t>
            </w:r>
          </w:p>
        </w:tc>
        <w:tc>
          <w:tcPr>
            <w:tcW w:w="99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Default="00FB181C" w:rsidP="00E92B50">
            <w:pPr>
              <w:pStyle w:val="a6"/>
              <w:spacing w:after="0" w:line="240" w:lineRule="auto"/>
              <w:ind w:left="0"/>
              <w:rPr>
                <w:rFonts w:ascii="Times New Roman" w:hAnsi="Times New Roman"/>
                <w:sz w:val="24"/>
                <w:szCs w:val="24"/>
              </w:rPr>
            </w:pP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сертификат</w:t>
            </w:r>
          </w:p>
        </w:tc>
      </w:tr>
    </w:tbl>
    <w:p w:rsidR="00FB181C" w:rsidRPr="0097434B" w:rsidRDefault="00FB181C" w:rsidP="00FB181C">
      <w:pPr>
        <w:spacing w:line="234" w:lineRule="auto"/>
        <w:ind w:right="20"/>
        <w:rPr>
          <w:rFonts w:ascii="Times New Roman" w:hAnsi="Times New Roman"/>
          <w:sz w:val="24"/>
          <w:szCs w:val="24"/>
        </w:rPr>
      </w:pPr>
    </w:p>
    <w:p w:rsidR="00FB181C" w:rsidRPr="0097434B" w:rsidRDefault="00FB181C" w:rsidP="00FB181C">
      <w:pPr>
        <w:spacing w:line="17" w:lineRule="exact"/>
        <w:rPr>
          <w:rFonts w:ascii="Times New Roman" w:hAnsi="Times New Roman"/>
          <w:sz w:val="24"/>
          <w:szCs w:val="24"/>
        </w:rPr>
      </w:pPr>
    </w:p>
    <w:p w:rsidR="00FB181C" w:rsidRPr="0097434B" w:rsidRDefault="00FB181C" w:rsidP="00FB181C">
      <w:pPr>
        <w:spacing w:line="274" w:lineRule="auto"/>
        <w:ind w:left="4" w:firstLine="180"/>
        <w:jc w:val="both"/>
        <w:rPr>
          <w:rFonts w:ascii="Times New Roman" w:hAnsi="Times New Roman"/>
          <w:sz w:val="24"/>
          <w:szCs w:val="24"/>
        </w:rPr>
      </w:pPr>
      <w:r w:rsidRPr="0097434B">
        <w:rPr>
          <w:rFonts w:ascii="Times New Roman" w:hAnsi="Times New Roman"/>
          <w:sz w:val="24"/>
          <w:szCs w:val="24"/>
        </w:rPr>
        <w:t>Школьный этап Всероссийской олимпиады школ</w:t>
      </w:r>
      <w:r>
        <w:rPr>
          <w:rFonts w:ascii="Times New Roman" w:hAnsi="Times New Roman"/>
          <w:sz w:val="24"/>
          <w:szCs w:val="24"/>
        </w:rPr>
        <w:t>ьников был проведен с 20.09.2018 г. по 19.10.2018</w:t>
      </w:r>
      <w:r w:rsidRPr="0097434B">
        <w:rPr>
          <w:rFonts w:ascii="Times New Roman" w:hAnsi="Times New Roman"/>
          <w:sz w:val="24"/>
          <w:szCs w:val="24"/>
        </w:rPr>
        <w:t xml:space="preserve"> г</w:t>
      </w:r>
      <w:proofErr w:type="gramStart"/>
      <w:r w:rsidRPr="0097434B">
        <w:rPr>
          <w:rFonts w:ascii="Times New Roman" w:hAnsi="Times New Roman"/>
          <w:sz w:val="24"/>
          <w:szCs w:val="24"/>
        </w:rPr>
        <w:t xml:space="preserve">.. </w:t>
      </w:r>
      <w:proofErr w:type="gramEnd"/>
      <w:r w:rsidRPr="0097434B">
        <w:rPr>
          <w:rFonts w:ascii="Times New Roman" w:hAnsi="Times New Roman"/>
          <w:sz w:val="24"/>
          <w:szCs w:val="24"/>
        </w:rPr>
        <w:t xml:space="preserve">Олимпиада проводилась по заданиям, разработанным муниципальной предметно-методической комиссией с учетом методических рекомендаций центральной предметно-методической комиссии. В целях организованного проведения школьного этапа и участия в муниципальном этапе по школе </w:t>
      </w:r>
      <w:r>
        <w:rPr>
          <w:rFonts w:ascii="Times New Roman" w:hAnsi="Times New Roman"/>
          <w:sz w:val="24"/>
          <w:szCs w:val="24"/>
        </w:rPr>
        <w:t>был издан приказ директора № 368 от 01.09.2018</w:t>
      </w:r>
      <w:r w:rsidRPr="0097434B">
        <w:rPr>
          <w:rFonts w:ascii="Times New Roman" w:hAnsi="Times New Roman"/>
          <w:sz w:val="24"/>
          <w:szCs w:val="24"/>
        </w:rPr>
        <w:t xml:space="preserve"> г, утвержден график проведения олимпиад, </w:t>
      </w:r>
      <w:r>
        <w:rPr>
          <w:rFonts w:ascii="Times New Roman" w:hAnsi="Times New Roman"/>
          <w:sz w:val="24"/>
          <w:szCs w:val="24"/>
        </w:rPr>
        <w:t>сформирован состав оргкомитета.</w:t>
      </w:r>
    </w:p>
    <w:p w:rsidR="00FB181C" w:rsidRPr="0097434B" w:rsidRDefault="00FB181C" w:rsidP="00FB181C">
      <w:pPr>
        <w:spacing w:line="237" w:lineRule="auto"/>
        <w:ind w:left="4"/>
        <w:jc w:val="both"/>
        <w:rPr>
          <w:rFonts w:ascii="Times New Roman" w:hAnsi="Times New Roman"/>
          <w:sz w:val="24"/>
          <w:szCs w:val="24"/>
        </w:rPr>
      </w:pPr>
      <w:r w:rsidRPr="0014708E">
        <w:rPr>
          <w:rFonts w:ascii="Times New Roman" w:hAnsi="Times New Roman"/>
          <w:sz w:val="24"/>
          <w:szCs w:val="24"/>
        </w:rPr>
        <w:t xml:space="preserve">В школьном этапе приняли участие 950 человек </w:t>
      </w:r>
      <w:proofErr w:type="gramStart"/>
      <w:r w:rsidRPr="0014708E">
        <w:rPr>
          <w:rFonts w:ascii="Times New Roman" w:hAnsi="Times New Roman"/>
          <w:sz w:val="24"/>
          <w:szCs w:val="24"/>
        </w:rPr>
        <w:t xml:space="preserve">( </w:t>
      </w:r>
      <w:proofErr w:type="gramEnd"/>
      <w:r w:rsidRPr="0014708E">
        <w:rPr>
          <w:rFonts w:ascii="Times New Roman" w:hAnsi="Times New Roman"/>
          <w:sz w:val="24"/>
          <w:szCs w:val="24"/>
        </w:rPr>
        <w:t>по заявкам) учащихся 4-11 классов. По результатам школьного этапа олимпиады определены   победители  и призеры  - 234. Минимальное количество участников в олимпиаду по экономике, праву, информатике, астрономии. Наибольшее количество участников  в олимпиаде по математике, русскому языку, обществознанию, литературе, иностранному языку</w:t>
      </w:r>
      <w:r>
        <w:rPr>
          <w:rFonts w:ascii="Times New Roman" w:hAnsi="Times New Roman"/>
          <w:sz w:val="24"/>
          <w:szCs w:val="24"/>
        </w:rPr>
        <w:t xml:space="preserve">. </w:t>
      </w:r>
      <w:r w:rsidRPr="0097434B">
        <w:rPr>
          <w:rFonts w:ascii="Times New Roman" w:hAnsi="Times New Roman"/>
          <w:sz w:val="24"/>
          <w:szCs w:val="24"/>
        </w:rPr>
        <w:t xml:space="preserve">Олимпиадные задания носили комплексный характер, соответствовали возрастным особенностям учащихся и требованиям по составлению заданий: наряду </w:t>
      </w:r>
      <w:proofErr w:type="gramStart"/>
      <w:r w:rsidRPr="0097434B">
        <w:rPr>
          <w:rFonts w:ascii="Times New Roman" w:hAnsi="Times New Roman"/>
          <w:sz w:val="24"/>
          <w:szCs w:val="24"/>
        </w:rPr>
        <w:t>с</w:t>
      </w:r>
      <w:proofErr w:type="gramEnd"/>
      <w:r w:rsidRPr="0097434B">
        <w:rPr>
          <w:rFonts w:ascii="Times New Roman" w:hAnsi="Times New Roman"/>
          <w:sz w:val="24"/>
          <w:szCs w:val="24"/>
        </w:rPr>
        <w:t xml:space="preserve"> </w:t>
      </w:r>
      <w:proofErr w:type="gramStart"/>
      <w:r w:rsidRPr="0097434B">
        <w:rPr>
          <w:rFonts w:ascii="Times New Roman" w:hAnsi="Times New Roman"/>
          <w:sz w:val="24"/>
          <w:szCs w:val="24"/>
        </w:rPr>
        <w:t>репродуктивными</w:t>
      </w:r>
      <w:proofErr w:type="gramEnd"/>
      <w:r w:rsidRPr="0097434B">
        <w:rPr>
          <w:rFonts w:ascii="Times New Roman" w:hAnsi="Times New Roman"/>
          <w:sz w:val="24"/>
          <w:szCs w:val="24"/>
        </w:rPr>
        <w:t xml:space="preserve"> были включены задания на решение проблемны</w:t>
      </w:r>
      <w:r>
        <w:rPr>
          <w:rFonts w:ascii="Times New Roman" w:hAnsi="Times New Roman"/>
          <w:sz w:val="24"/>
          <w:szCs w:val="24"/>
        </w:rPr>
        <w:t xml:space="preserve">х, познавательных задач. Анализ </w:t>
      </w:r>
      <w:r w:rsidRPr="0097434B">
        <w:rPr>
          <w:rFonts w:ascii="Times New Roman" w:hAnsi="Times New Roman"/>
          <w:sz w:val="24"/>
          <w:szCs w:val="24"/>
        </w:rPr>
        <w:t xml:space="preserve">олимпиадных работ показал недостаточную подготовленность части учащихся к выполнению заданий повышенного уровня. Участники испытывали затруднения в решении задач, требующих сформированности общеучебных компетенций и нахождении причинно-следственных связей. Участники школьного этапа Олимпиады, набравшие наибольшее количество баллов, признаны победителями школьного </w:t>
      </w:r>
      <w:r w:rsidRPr="0097434B">
        <w:rPr>
          <w:rFonts w:ascii="Times New Roman" w:hAnsi="Times New Roman"/>
          <w:sz w:val="24"/>
          <w:szCs w:val="24"/>
        </w:rPr>
        <w:lastRenderedPageBreak/>
        <w:t>этапа Олимпиады, по итогам которого сформирована команда участников для представления школы на муниципальном этапе.</w:t>
      </w:r>
    </w:p>
    <w:p w:rsidR="00FB181C" w:rsidRDefault="00FB181C" w:rsidP="00FB181C">
      <w:pPr>
        <w:rPr>
          <w:rFonts w:ascii="Times New Roman" w:hAnsi="Times New Roman"/>
          <w:b/>
          <w:bCs/>
          <w:sz w:val="24"/>
          <w:szCs w:val="24"/>
        </w:rPr>
      </w:pPr>
      <w:r w:rsidRPr="0097434B">
        <w:rPr>
          <w:rFonts w:ascii="Times New Roman" w:hAnsi="Times New Roman"/>
          <w:b/>
          <w:bCs/>
          <w:sz w:val="24"/>
          <w:szCs w:val="24"/>
        </w:rPr>
        <w:t>Сведения об участии во Всероссийской олимпиаде школьников по предметам</w:t>
      </w:r>
    </w:p>
    <w:p w:rsidR="00FB181C" w:rsidRPr="0097434B" w:rsidRDefault="00FB181C" w:rsidP="00FB181C">
      <w:pPr>
        <w:rPr>
          <w:rFonts w:ascii="Times New Roman" w:hAnsi="Times New Roman"/>
          <w:b/>
          <w:bCs/>
          <w:sz w:val="24"/>
          <w:szCs w:val="24"/>
        </w:rPr>
      </w:pPr>
      <w:r w:rsidRPr="0097434B">
        <w:rPr>
          <w:rFonts w:ascii="Times New Roman" w:hAnsi="Times New Roman"/>
          <w:b/>
          <w:bCs/>
          <w:sz w:val="24"/>
          <w:szCs w:val="24"/>
        </w:rPr>
        <w:t>Школьный этап</w:t>
      </w:r>
    </w:p>
    <w:p w:rsidR="00FB181C" w:rsidRPr="0097434B" w:rsidRDefault="00FB181C" w:rsidP="00FB181C">
      <w:pPr>
        <w:rPr>
          <w:rFonts w:ascii="Times New Roman" w:hAnsi="Times New Roman"/>
          <w:sz w:val="24"/>
          <w:szCs w:val="24"/>
        </w:rPr>
      </w:pPr>
      <w:r w:rsidRPr="0097434B">
        <w:rPr>
          <w:rFonts w:ascii="Times New Roman" w:hAnsi="Times New Roman"/>
          <w:sz w:val="24"/>
          <w:szCs w:val="24"/>
        </w:rPr>
        <w:t xml:space="preserve">Форма 1. Количественные данные об участниках школьного этапа (ШЭ) </w:t>
      </w:r>
    </w:p>
    <w:p w:rsidR="00FB181C" w:rsidRPr="0097434B" w:rsidRDefault="00FB181C" w:rsidP="00FB181C">
      <w:pPr>
        <w:rPr>
          <w:rFonts w:ascii="Times New Roman" w:hAnsi="Times New Roman"/>
          <w:sz w:val="24"/>
          <w:szCs w:val="24"/>
        </w:rPr>
      </w:pPr>
      <w:r w:rsidRPr="0097434B">
        <w:rPr>
          <w:rFonts w:ascii="Times New Roman" w:hAnsi="Times New Roman"/>
          <w:sz w:val="24"/>
          <w:szCs w:val="24"/>
        </w:rPr>
        <w:t>всероссийской олимпиады школьников</w:t>
      </w:r>
    </w:p>
    <w:p w:rsidR="00FB181C" w:rsidRPr="0097434B" w:rsidRDefault="00FB181C" w:rsidP="00FB181C">
      <w:pPr>
        <w:rPr>
          <w:rFonts w:ascii="Times New Roman" w:hAnsi="Times New Roman"/>
          <w:sz w:val="24"/>
          <w:szCs w:val="24"/>
        </w:rPr>
      </w:pPr>
      <w:r>
        <w:rPr>
          <w:rFonts w:ascii="Times New Roman" w:hAnsi="Times New Roman"/>
          <w:sz w:val="24"/>
          <w:szCs w:val="24"/>
        </w:rPr>
        <w:t>в 2018/19</w:t>
      </w:r>
      <w:r w:rsidRPr="0097434B">
        <w:rPr>
          <w:rFonts w:ascii="Times New Roman" w:hAnsi="Times New Roman"/>
          <w:sz w:val="24"/>
          <w:szCs w:val="24"/>
        </w:rPr>
        <w:t xml:space="preserve"> учебном году  </w:t>
      </w:r>
    </w:p>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504"/>
        <w:gridCol w:w="751"/>
        <w:gridCol w:w="676"/>
        <w:gridCol w:w="398"/>
        <w:gridCol w:w="1074"/>
        <w:gridCol w:w="965"/>
        <w:gridCol w:w="1183"/>
        <w:gridCol w:w="1170"/>
        <w:gridCol w:w="1171"/>
      </w:tblGrid>
      <w:tr w:rsidR="00FB181C" w:rsidRPr="008D02E4" w:rsidTr="00DE1496">
        <w:trPr>
          <w:trHeight w:val="401"/>
        </w:trPr>
        <w:tc>
          <w:tcPr>
            <w:tcW w:w="750" w:type="dxa"/>
            <w:vMerge w:val="restart"/>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w:t>
            </w:r>
          </w:p>
        </w:tc>
        <w:tc>
          <w:tcPr>
            <w:tcW w:w="1504" w:type="dxa"/>
            <w:vMerge w:val="restart"/>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ОО</w:t>
            </w:r>
          </w:p>
        </w:tc>
        <w:tc>
          <w:tcPr>
            <w:tcW w:w="1427" w:type="dxa"/>
            <w:gridSpan w:val="2"/>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398" w:type="dxa"/>
            <w:vMerge w:val="restart"/>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1074" w:type="dxa"/>
            <w:vMerge w:val="restart"/>
            <w:shd w:val="clear" w:color="auto" w:fill="auto"/>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 xml:space="preserve">Число </w:t>
            </w:r>
          </w:p>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 xml:space="preserve">обучающихся </w:t>
            </w:r>
          </w:p>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4-11 классов (чел.)</w:t>
            </w:r>
          </w:p>
        </w:tc>
        <w:tc>
          <w:tcPr>
            <w:tcW w:w="2148" w:type="dxa"/>
            <w:gridSpan w:val="2"/>
            <w:shd w:val="clear" w:color="auto" w:fill="auto"/>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Школьный этап</w:t>
            </w:r>
          </w:p>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(по протоколам)</w:t>
            </w:r>
          </w:p>
        </w:tc>
        <w:tc>
          <w:tcPr>
            <w:tcW w:w="2341" w:type="dxa"/>
            <w:gridSpan w:val="2"/>
            <w:shd w:val="clear" w:color="auto" w:fill="auto"/>
          </w:tcPr>
          <w:p w:rsidR="00FB181C" w:rsidRPr="008D02E4" w:rsidRDefault="00FB181C" w:rsidP="00E92B5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Школьный этап *</w:t>
            </w:r>
          </w:p>
          <w:p w:rsidR="00FB181C" w:rsidRPr="008D02E4" w:rsidRDefault="00FB181C" w:rsidP="00E92B50">
            <w:pPr>
              <w:spacing w:after="0" w:line="240" w:lineRule="auto"/>
              <w:jc w:val="center"/>
              <w:rPr>
                <w:rFonts w:ascii="Times New Roman" w:hAnsi="Times New Roman"/>
                <w:sz w:val="26"/>
                <w:szCs w:val="26"/>
              </w:rPr>
            </w:pPr>
          </w:p>
        </w:tc>
      </w:tr>
      <w:tr w:rsidR="00FB181C" w:rsidRPr="008D02E4" w:rsidTr="00DE1496">
        <w:trPr>
          <w:trHeight w:val="401"/>
        </w:trPr>
        <w:tc>
          <w:tcPr>
            <w:tcW w:w="750" w:type="dxa"/>
            <w:vMerge/>
          </w:tcPr>
          <w:p w:rsidR="00FB181C" w:rsidRPr="008D02E4" w:rsidRDefault="00FB181C" w:rsidP="00E92B50">
            <w:pPr>
              <w:spacing w:after="0" w:line="240" w:lineRule="auto"/>
              <w:jc w:val="center"/>
              <w:rPr>
                <w:rFonts w:ascii="Times New Roman" w:hAnsi="Times New Roman"/>
                <w:sz w:val="26"/>
                <w:szCs w:val="26"/>
              </w:rPr>
            </w:pPr>
          </w:p>
        </w:tc>
        <w:tc>
          <w:tcPr>
            <w:tcW w:w="1504" w:type="dxa"/>
            <w:vMerge/>
          </w:tcPr>
          <w:p w:rsidR="00FB181C" w:rsidRPr="008D02E4" w:rsidRDefault="00FB181C" w:rsidP="00E92B50">
            <w:pPr>
              <w:spacing w:after="0" w:line="240" w:lineRule="auto"/>
              <w:jc w:val="center"/>
              <w:rPr>
                <w:rFonts w:ascii="Times New Roman" w:hAnsi="Times New Roman"/>
                <w:sz w:val="26"/>
                <w:szCs w:val="26"/>
              </w:rPr>
            </w:pPr>
          </w:p>
        </w:tc>
        <w:tc>
          <w:tcPr>
            <w:tcW w:w="751" w:type="dxa"/>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676" w:type="dxa"/>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398" w:type="dxa"/>
            <w:vMerge/>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1074" w:type="dxa"/>
            <w:vMerge/>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965" w:type="dxa"/>
            <w:shd w:val="clear" w:color="auto" w:fill="auto"/>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 xml:space="preserve">Кол-во участников ШЭ (чел.) </w:t>
            </w:r>
          </w:p>
        </w:tc>
        <w:tc>
          <w:tcPr>
            <w:tcW w:w="1183" w:type="dxa"/>
            <w:shd w:val="clear" w:color="auto" w:fill="auto"/>
          </w:tcPr>
          <w:p w:rsidR="00FB181C" w:rsidRPr="008D02E4" w:rsidRDefault="00FB181C" w:rsidP="00E92B5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 xml:space="preserve">Кол-во победителей и призеров ШЭ (чел.) </w:t>
            </w:r>
          </w:p>
        </w:tc>
        <w:tc>
          <w:tcPr>
            <w:tcW w:w="1170" w:type="dxa"/>
            <w:shd w:val="clear" w:color="auto" w:fill="auto"/>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Кол-во участников ШЭ (чел.) *</w:t>
            </w:r>
          </w:p>
        </w:tc>
        <w:tc>
          <w:tcPr>
            <w:tcW w:w="1171" w:type="dxa"/>
            <w:shd w:val="clear" w:color="auto" w:fill="auto"/>
          </w:tcPr>
          <w:p w:rsidR="00FB181C" w:rsidRPr="008D02E4" w:rsidRDefault="00FB181C" w:rsidP="00E92B5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Кол-во победителей и призеров ШЭ (чел.)</w:t>
            </w:r>
          </w:p>
        </w:tc>
      </w:tr>
      <w:tr w:rsidR="00FB181C" w:rsidRPr="008D02E4" w:rsidTr="00DE1496">
        <w:trPr>
          <w:trHeight w:val="401"/>
        </w:trPr>
        <w:tc>
          <w:tcPr>
            <w:tcW w:w="750" w:type="dxa"/>
          </w:tcPr>
          <w:p w:rsidR="00FB181C" w:rsidRPr="008D02E4" w:rsidRDefault="00FB181C" w:rsidP="00E92B50">
            <w:pPr>
              <w:spacing w:after="0" w:line="240" w:lineRule="auto"/>
              <w:ind w:left="360"/>
              <w:rPr>
                <w:rFonts w:ascii="Times New Roman" w:hAnsi="Times New Roman"/>
                <w:sz w:val="26"/>
                <w:szCs w:val="26"/>
              </w:rPr>
            </w:pPr>
            <w:r w:rsidRPr="008D02E4">
              <w:rPr>
                <w:rFonts w:ascii="Times New Roman" w:hAnsi="Times New Roman"/>
                <w:sz w:val="26"/>
                <w:szCs w:val="26"/>
              </w:rPr>
              <w:t>1</w:t>
            </w:r>
          </w:p>
        </w:tc>
        <w:tc>
          <w:tcPr>
            <w:tcW w:w="1504" w:type="dxa"/>
          </w:tcPr>
          <w:p w:rsidR="00FB181C" w:rsidRPr="008D02E4" w:rsidRDefault="00FB181C" w:rsidP="00E92B50">
            <w:pPr>
              <w:spacing w:after="0" w:line="240" w:lineRule="auto"/>
              <w:rPr>
                <w:rFonts w:ascii="Times New Roman" w:hAnsi="Times New Roman"/>
                <w:sz w:val="26"/>
                <w:szCs w:val="26"/>
              </w:rPr>
            </w:pPr>
            <w:r w:rsidRPr="008D02E4">
              <w:rPr>
                <w:rFonts w:ascii="Times New Roman" w:hAnsi="Times New Roman"/>
                <w:sz w:val="26"/>
                <w:szCs w:val="26"/>
              </w:rPr>
              <w:t>МОУ Гимназия №1</w:t>
            </w:r>
          </w:p>
        </w:tc>
        <w:tc>
          <w:tcPr>
            <w:tcW w:w="751" w:type="dxa"/>
            <w:shd w:val="clear" w:color="auto" w:fill="auto"/>
          </w:tcPr>
          <w:p w:rsidR="00FB181C" w:rsidRPr="008D02E4" w:rsidRDefault="00FB181C" w:rsidP="00E92B50">
            <w:pPr>
              <w:spacing w:after="0" w:line="240" w:lineRule="auto"/>
              <w:jc w:val="center"/>
              <w:rPr>
                <w:rFonts w:ascii="Times New Roman" w:hAnsi="Times New Roman"/>
                <w:sz w:val="26"/>
                <w:szCs w:val="26"/>
              </w:rPr>
            </w:pPr>
          </w:p>
          <w:p w:rsidR="00FB181C" w:rsidRPr="008D02E4" w:rsidRDefault="00FB181C" w:rsidP="00E92B50">
            <w:pPr>
              <w:spacing w:after="0" w:line="240" w:lineRule="auto"/>
              <w:jc w:val="center"/>
              <w:rPr>
                <w:rFonts w:ascii="Times New Roman" w:hAnsi="Times New Roman"/>
                <w:sz w:val="26"/>
                <w:szCs w:val="26"/>
              </w:rPr>
            </w:pPr>
          </w:p>
        </w:tc>
        <w:tc>
          <w:tcPr>
            <w:tcW w:w="676" w:type="dxa"/>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398" w:type="dxa"/>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1074" w:type="dxa"/>
            <w:shd w:val="clear" w:color="auto" w:fill="FFFFFF"/>
          </w:tcPr>
          <w:p w:rsidR="00FB181C" w:rsidRPr="008D02E4" w:rsidRDefault="00FB181C" w:rsidP="00E92B50">
            <w:pPr>
              <w:spacing w:after="0" w:line="240" w:lineRule="auto"/>
              <w:jc w:val="center"/>
              <w:rPr>
                <w:rFonts w:ascii="Times New Roman" w:hAnsi="Times New Roman"/>
                <w:sz w:val="26"/>
                <w:szCs w:val="26"/>
              </w:rPr>
            </w:pPr>
          </w:p>
        </w:tc>
        <w:tc>
          <w:tcPr>
            <w:tcW w:w="965" w:type="dxa"/>
            <w:shd w:val="clear" w:color="auto" w:fill="FF0000"/>
          </w:tcPr>
          <w:p w:rsidR="00FB181C" w:rsidRPr="008D02E4" w:rsidRDefault="00FB181C" w:rsidP="00E92B50">
            <w:pPr>
              <w:spacing w:after="0" w:line="240" w:lineRule="auto"/>
              <w:jc w:val="center"/>
              <w:rPr>
                <w:rFonts w:ascii="Times New Roman" w:hAnsi="Times New Roman"/>
                <w:b/>
                <w:sz w:val="24"/>
                <w:szCs w:val="24"/>
              </w:rPr>
            </w:pPr>
            <w:r w:rsidRPr="008D02E4">
              <w:rPr>
                <w:rFonts w:ascii="Times New Roman" w:hAnsi="Times New Roman"/>
                <w:b/>
                <w:sz w:val="24"/>
                <w:szCs w:val="24"/>
              </w:rPr>
              <w:t>950</w:t>
            </w:r>
          </w:p>
        </w:tc>
        <w:tc>
          <w:tcPr>
            <w:tcW w:w="1183" w:type="dxa"/>
            <w:shd w:val="clear" w:color="auto" w:fill="00B0F0"/>
          </w:tcPr>
          <w:p w:rsidR="00FB181C" w:rsidRPr="008D02E4" w:rsidRDefault="00FB181C" w:rsidP="00E92B50">
            <w:pPr>
              <w:spacing w:after="0" w:line="240" w:lineRule="auto"/>
              <w:jc w:val="center"/>
              <w:rPr>
                <w:rFonts w:ascii="Times New Roman" w:hAnsi="Times New Roman"/>
                <w:b/>
                <w:sz w:val="24"/>
                <w:szCs w:val="24"/>
              </w:rPr>
            </w:pPr>
            <w:r w:rsidRPr="008D02E4">
              <w:rPr>
                <w:rFonts w:ascii="Times New Roman" w:hAnsi="Times New Roman"/>
                <w:b/>
                <w:sz w:val="24"/>
                <w:szCs w:val="24"/>
              </w:rPr>
              <w:t>234</w:t>
            </w:r>
          </w:p>
        </w:tc>
        <w:tc>
          <w:tcPr>
            <w:tcW w:w="1170" w:type="dxa"/>
            <w:shd w:val="clear" w:color="auto" w:fill="92D050"/>
          </w:tcPr>
          <w:p w:rsidR="00FB181C" w:rsidRPr="008D02E4" w:rsidRDefault="00FB181C" w:rsidP="00E92B50">
            <w:pPr>
              <w:spacing w:after="0" w:line="240" w:lineRule="auto"/>
              <w:jc w:val="center"/>
              <w:rPr>
                <w:rFonts w:ascii="Times New Roman" w:hAnsi="Times New Roman"/>
                <w:b/>
                <w:sz w:val="24"/>
                <w:szCs w:val="24"/>
              </w:rPr>
            </w:pPr>
            <w:r w:rsidRPr="008D02E4">
              <w:rPr>
                <w:rFonts w:ascii="Times New Roman" w:hAnsi="Times New Roman"/>
                <w:b/>
                <w:sz w:val="24"/>
                <w:szCs w:val="24"/>
              </w:rPr>
              <w:t>195</w:t>
            </w:r>
          </w:p>
        </w:tc>
        <w:tc>
          <w:tcPr>
            <w:tcW w:w="1171" w:type="dxa"/>
            <w:shd w:val="clear" w:color="auto" w:fill="auto"/>
          </w:tcPr>
          <w:p w:rsidR="00FB181C" w:rsidRPr="008D02E4" w:rsidRDefault="00FB181C" w:rsidP="00E92B5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122</w:t>
            </w:r>
          </w:p>
        </w:tc>
      </w:tr>
    </w:tbl>
    <w:p w:rsidR="00FB181C" w:rsidRPr="0097434B" w:rsidRDefault="00FB181C" w:rsidP="00FB181C">
      <w:pPr>
        <w:rPr>
          <w:rFonts w:ascii="Times New Roman" w:hAnsi="Times New Roman"/>
          <w:sz w:val="24"/>
          <w:szCs w:val="24"/>
        </w:rPr>
      </w:pPr>
    </w:p>
    <w:p w:rsidR="00FB181C" w:rsidRPr="0097434B" w:rsidRDefault="00FB181C" w:rsidP="00FB181C">
      <w:pPr>
        <w:rPr>
          <w:rFonts w:ascii="Times New Roman" w:hAnsi="Times New Roman"/>
          <w:b/>
          <w:bCs/>
          <w:sz w:val="24"/>
          <w:szCs w:val="24"/>
        </w:rPr>
      </w:pPr>
      <w:r w:rsidRPr="0097434B">
        <w:rPr>
          <w:rFonts w:ascii="Times New Roman" w:hAnsi="Times New Roman"/>
          <w:b/>
          <w:bCs/>
          <w:sz w:val="24"/>
          <w:szCs w:val="24"/>
        </w:rPr>
        <w:t>Сведения об участии во Всероссийской олимпиаде школьников по предметам</w:t>
      </w:r>
    </w:p>
    <w:p w:rsidR="00FB181C" w:rsidRPr="0097434B" w:rsidRDefault="00FB181C" w:rsidP="00FB181C">
      <w:pPr>
        <w:rPr>
          <w:rFonts w:ascii="Times New Roman" w:hAnsi="Times New Roman"/>
          <w:b/>
          <w:bCs/>
          <w:sz w:val="24"/>
          <w:szCs w:val="24"/>
        </w:rPr>
      </w:pPr>
      <w:r w:rsidRPr="0097434B">
        <w:rPr>
          <w:rFonts w:ascii="Times New Roman" w:hAnsi="Times New Roman"/>
          <w:b/>
          <w:bCs/>
          <w:sz w:val="24"/>
          <w:szCs w:val="24"/>
        </w:rPr>
        <w:t>Муниципальный этап</w:t>
      </w:r>
    </w:p>
    <w:p w:rsidR="00FB181C" w:rsidRPr="0097434B" w:rsidRDefault="00FB181C" w:rsidP="00FB181C">
      <w:pPr>
        <w:rPr>
          <w:rFonts w:ascii="Times New Roman" w:hAnsi="Times New Roman"/>
          <w:sz w:val="24"/>
          <w:szCs w:val="24"/>
        </w:rPr>
      </w:pPr>
      <w:r w:rsidRPr="0097434B">
        <w:rPr>
          <w:rFonts w:ascii="Times New Roman" w:hAnsi="Times New Roman"/>
          <w:sz w:val="24"/>
          <w:szCs w:val="24"/>
        </w:rPr>
        <w:t>Форма 1</w:t>
      </w:r>
      <w:r>
        <w:rPr>
          <w:rFonts w:ascii="Times New Roman" w:hAnsi="Times New Roman"/>
          <w:sz w:val="24"/>
          <w:szCs w:val="24"/>
        </w:rPr>
        <w:t>.</w:t>
      </w:r>
      <w:r w:rsidRPr="0097434B">
        <w:rPr>
          <w:rFonts w:ascii="Times New Roman" w:hAnsi="Times New Roman"/>
          <w:sz w:val="24"/>
          <w:szCs w:val="24"/>
        </w:rPr>
        <w:t xml:space="preserve"> Количество участников муниципального этапа </w:t>
      </w:r>
      <w:proofErr w:type="gramStart"/>
      <w:r w:rsidRPr="0097434B">
        <w:rPr>
          <w:rFonts w:ascii="Times New Roman" w:hAnsi="Times New Roman"/>
          <w:sz w:val="24"/>
          <w:szCs w:val="24"/>
        </w:rPr>
        <w:t>всероссийской</w:t>
      </w:r>
      <w:proofErr w:type="gramEnd"/>
      <w:r w:rsidRPr="0097434B">
        <w:rPr>
          <w:rFonts w:ascii="Times New Roman" w:hAnsi="Times New Roman"/>
          <w:sz w:val="24"/>
          <w:szCs w:val="24"/>
        </w:rPr>
        <w:t xml:space="preserve"> </w:t>
      </w:r>
    </w:p>
    <w:p w:rsidR="00FB181C" w:rsidRPr="0097434B" w:rsidRDefault="00FB181C" w:rsidP="00FB181C">
      <w:pPr>
        <w:rPr>
          <w:rFonts w:ascii="Times New Roman" w:hAnsi="Times New Roman"/>
          <w:sz w:val="24"/>
          <w:szCs w:val="24"/>
        </w:rPr>
      </w:pPr>
      <w:r>
        <w:rPr>
          <w:rFonts w:ascii="Times New Roman" w:hAnsi="Times New Roman"/>
          <w:sz w:val="24"/>
          <w:szCs w:val="24"/>
        </w:rPr>
        <w:t>олимпиады школьников в 2018/19</w:t>
      </w:r>
      <w:r w:rsidRPr="0097434B">
        <w:rPr>
          <w:rFonts w:ascii="Times New Roman" w:hAnsi="Times New Roman"/>
          <w:sz w:val="24"/>
          <w:szCs w:val="24"/>
        </w:rPr>
        <w:t xml:space="preserve"> учебном году</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1703"/>
        <w:gridCol w:w="757"/>
        <w:gridCol w:w="680"/>
        <w:gridCol w:w="401"/>
        <w:gridCol w:w="1081"/>
        <w:gridCol w:w="973"/>
        <w:gridCol w:w="1190"/>
        <w:gridCol w:w="1179"/>
        <w:gridCol w:w="1179"/>
      </w:tblGrid>
      <w:tr w:rsidR="00FB181C" w:rsidRPr="008D02E4" w:rsidTr="00DE1496">
        <w:trPr>
          <w:trHeight w:val="569"/>
          <w:tblHeader/>
        </w:trPr>
        <w:tc>
          <w:tcPr>
            <w:tcW w:w="639" w:type="dxa"/>
            <w:vMerge w:val="restart"/>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w:t>
            </w:r>
          </w:p>
        </w:tc>
        <w:tc>
          <w:tcPr>
            <w:tcW w:w="1703" w:type="dxa"/>
            <w:vMerge w:val="restart"/>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Муниципальный район/ городской округ</w:t>
            </w:r>
          </w:p>
        </w:tc>
        <w:tc>
          <w:tcPr>
            <w:tcW w:w="1437" w:type="dxa"/>
            <w:gridSpan w:val="2"/>
            <w:shd w:val="clear" w:color="auto" w:fill="auto"/>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Кол-во ОО</w:t>
            </w:r>
          </w:p>
        </w:tc>
        <w:tc>
          <w:tcPr>
            <w:tcW w:w="401" w:type="dxa"/>
            <w:vMerge w:val="restart"/>
            <w:shd w:val="clear" w:color="auto" w:fill="auto"/>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w:t>
            </w:r>
          </w:p>
        </w:tc>
        <w:tc>
          <w:tcPr>
            <w:tcW w:w="1081" w:type="dxa"/>
            <w:vMerge w:val="restart"/>
            <w:shd w:val="clear" w:color="auto" w:fill="auto"/>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 xml:space="preserve">Число </w:t>
            </w:r>
          </w:p>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 xml:space="preserve">обучающихся </w:t>
            </w:r>
          </w:p>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7-11 классов (чел.)</w:t>
            </w:r>
          </w:p>
        </w:tc>
        <w:tc>
          <w:tcPr>
            <w:tcW w:w="2163" w:type="dxa"/>
            <w:gridSpan w:val="2"/>
            <w:shd w:val="clear" w:color="auto" w:fill="auto"/>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Муниципальный этап</w:t>
            </w:r>
          </w:p>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(по протоколам)</w:t>
            </w:r>
          </w:p>
        </w:tc>
        <w:tc>
          <w:tcPr>
            <w:tcW w:w="2358" w:type="dxa"/>
            <w:gridSpan w:val="2"/>
            <w:shd w:val="clear" w:color="auto" w:fill="auto"/>
          </w:tcPr>
          <w:p w:rsidR="00FB181C" w:rsidRPr="008D02E4" w:rsidRDefault="00FB181C" w:rsidP="00E92B5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Муниципальный этап  *</w:t>
            </w:r>
          </w:p>
          <w:p w:rsidR="00FB181C" w:rsidRPr="008D02E4" w:rsidRDefault="00FB181C" w:rsidP="00E92B50">
            <w:pPr>
              <w:spacing w:after="0" w:line="240" w:lineRule="auto"/>
              <w:jc w:val="center"/>
              <w:rPr>
                <w:rFonts w:ascii="Times New Roman" w:hAnsi="Times New Roman"/>
                <w:sz w:val="26"/>
                <w:szCs w:val="26"/>
              </w:rPr>
            </w:pPr>
          </w:p>
        </w:tc>
      </w:tr>
      <w:tr w:rsidR="00FB181C" w:rsidRPr="008D02E4" w:rsidTr="00DE1496">
        <w:trPr>
          <w:trHeight w:val="567"/>
          <w:tblHeader/>
        </w:trPr>
        <w:tc>
          <w:tcPr>
            <w:tcW w:w="639" w:type="dxa"/>
            <w:vMerge/>
          </w:tcPr>
          <w:p w:rsidR="00FB181C" w:rsidRPr="008D02E4" w:rsidRDefault="00FB181C" w:rsidP="00E92B50">
            <w:pPr>
              <w:spacing w:after="0" w:line="240" w:lineRule="auto"/>
              <w:jc w:val="center"/>
              <w:rPr>
                <w:rFonts w:ascii="Times New Roman" w:hAnsi="Times New Roman"/>
                <w:sz w:val="26"/>
                <w:szCs w:val="26"/>
              </w:rPr>
            </w:pPr>
          </w:p>
        </w:tc>
        <w:tc>
          <w:tcPr>
            <w:tcW w:w="1703" w:type="dxa"/>
            <w:vMerge/>
          </w:tcPr>
          <w:p w:rsidR="00FB181C" w:rsidRPr="008D02E4" w:rsidRDefault="00FB181C" w:rsidP="00E92B50">
            <w:pPr>
              <w:spacing w:after="0" w:line="240" w:lineRule="auto"/>
              <w:jc w:val="center"/>
              <w:rPr>
                <w:rFonts w:ascii="Times New Roman" w:hAnsi="Times New Roman"/>
                <w:sz w:val="26"/>
                <w:szCs w:val="26"/>
              </w:rPr>
            </w:pPr>
          </w:p>
        </w:tc>
        <w:tc>
          <w:tcPr>
            <w:tcW w:w="757" w:type="dxa"/>
            <w:shd w:val="clear" w:color="auto" w:fill="auto"/>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Всего</w:t>
            </w:r>
          </w:p>
        </w:tc>
        <w:tc>
          <w:tcPr>
            <w:tcW w:w="680" w:type="dxa"/>
            <w:shd w:val="clear" w:color="auto" w:fill="auto"/>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Участвовали в МЭ</w:t>
            </w:r>
          </w:p>
        </w:tc>
        <w:tc>
          <w:tcPr>
            <w:tcW w:w="401" w:type="dxa"/>
            <w:vMerge/>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1081" w:type="dxa"/>
            <w:vMerge/>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973" w:type="dxa"/>
            <w:shd w:val="clear" w:color="auto" w:fill="FF0000"/>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 xml:space="preserve">Кол-во участников МЭ (чел.) </w:t>
            </w:r>
          </w:p>
        </w:tc>
        <w:tc>
          <w:tcPr>
            <w:tcW w:w="1190" w:type="dxa"/>
            <w:shd w:val="clear" w:color="auto" w:fill="00B0F0"/>
          </w:tcPr>
          <w:p w:rsidR="00FB181C" w:rsidRPr="008D02E4" w:rsidRDefault="00FB181C" w:rsidP="00E92B5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 xml:space="preserve">Кол-во победителей и призеров МЭ (чел.) </w:t>
            </w:r>
          </w:p>
        </w:tc>
        <w:tc>
          <w:tcPr>
            <w:tcW w:w="1179" w:type="dxa"/>
            <w:shd w:val="clear" w:color="auto" w:fill="92D050"/>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Кол-во участников МЭ (чел.) *</w:t>
            </w:r>
          </w:p>
        </w:tc>
        <w:tc>
          <w:tcPr>
            <w:tcW w:w="1179" w:type="dxa"/>
            <w:shd w:val="clear" w:color="auto" w:fill="auto"/>
          </w:tcPr>
          <w:p w:rsidR="00FB181C" w:rsidRPr="008D02E4" w:rsidRDefault="00FB181C" w:rsidP="00E92B5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Кол-во победителей и призеров МЭ (чел.)</w:t>
            </w:r>
          </w:p>
        </w:tc>
      </w:tr>
      <w:tr w:rsidR="00FB181C" w:rsidRPr="008D02E4" w:rsidTr="00DE1496">
        <w:trPr>
          <w:trHeight w:val="567"/>
        </w:trPr>
        <w:tc>
          <w:tcPr>
            <w:tcW w:w="639" w:type="dxa"/>
          </w:tcPr>
          <w:p w:rsidR="00FB181C" w:rsidRPr="008D02E4" w:rsidRDefault="00FB181C" w:rsidP="003D5B1A">
            <w:pPr>
              <w:numPr>
                <w:ilvl w:val="0"/>
                <w:numId w:val="32"/>
              </w:numPr>
              <w:spacing w:after="0" w:line="240" w:lineRule="auto"/>
              <w:ind w:left="0" w:firstLine="0"/>
              <w:rPr>
                <w:rFonts w:ascii="Times New Roman" w:hAnsi="Times New Roman"/>
                <w:sz w:val="26"/>
                <w:szCs w:val="26"/>
              </w:rPr>
            </w:pPr>
          </w:p>
        </w:tc>
        <w:tc>
          <w:tcPr>
            <w:tcW w:w="1703" w:type="dxa"/>
          </w:tcPr>
          <w:p w:rsidR="00FB181C" w:rsidRPr="008D02E4" w:rsidRDefault="00FB181C" w:rsidP="00E92B50">
            <w:pPr>
              <w:spacing w:after="0" w:line="240" w:lineRule="auto"/>
              <w:rPr>
                <w:rFonts w:ascii="Times New Roman" w:hAnsi="Times New Roman"/>
                <w:sz w:val="26"/>
                <w:szCs w:val="26"/>
              </w:rPr>
            </w:pPr>
          </w:p>
        </w:tc>
        <w:tc>
          <w:tcPr>
            <w:tcW w:w="757" w:type="dxa"/>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680" w:type="dxa"/>
            <w:shd w:val="clear" w:color="auto" w:fill="auto"/>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220</w:t>
            </w:r>
          </w:p>
        </w:tc>
        <w:tc>
          <w:tcPr>
            <w:tcW w:w="401" w:type="dxa"/>
            <w:shd w:val="clear" w:color="auto" w:fill="auto"/>
          </w:tcPr>
          <w:p w:rsidR="00FB181C" w:rsidRPr="008D02E4" w:rsidRDefault="00FB181C" w:rsidP="00E92B50">
            <w:pPr>
              <w:spacing w:after="0" w:line="240" w:lineRule="auto"/>
              <w:jc w:val="center"/>
              <w:rPr>
                <w:rFonts w:ascii="Times New Roman" w:hAnsi="Times New Roman"/>
                <w:sz w:val="26"/>
                <w:szCs w:val="26"/>
              </w:rPr>
            </w:pPr>
          </w:p>
        </w:tc>
        <w:tc>
          <w:tcPr>
            <w:tcW w:w="1081" w:type="dxa"/>
            <w:shd w:val="clear" w:color="auto" w:fill="FFFFFF"/>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264</w:t>
            </w:r>
          </w:p>
        </w:tc>
        <w:tc>
          <w:tcPr>
            <w:tcW w:w="973" w:type="dxa"/>
            <w:shd w:val="clear" w:color="auto" w:fill="FFFFFF"/>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220</w:t>
            </w:r>
          </w:p>
        </w:tc>
        <w:tc>
          <w:tcPr>
            <w:tcW w:w="1190" w:type="dxa"/>
            <w:shd w:val="clear" w:color="auto" w:fill="FFFFFF"/>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43</w:t>
            </w:r>
          </w:p>
        </w:tc>
        <w:tc>
          <w:tcPr>
            <w:tcW w:w="1179" w:type="dxa"/>
            <w:shd w:val="clear" w:color="auto" w:fill="FFFFFF"/>
          </w:tcPr>
          <w:p w:rsidR="00FB181C" w:rsidRPr="008D02E4" w:rsidRDefault="00FB181C" w:rsidP="00E92B50">
            <w:pPr>
              <w:spacing w:after="0" w:line="240" w:lineRule="auto"/>
              <w:jc w:val="center"/>
              <w:rPr>
                <w:rFonts w:ascii="Times New Roman" w:hAnsi="Times New Roman"/>
                <w:sz w:val="26"/>
                <w:szCs w:val="26"/>
              </w:rPr>
            </w:pPr>
            <w:r w:rsidRPr="008D02E4">
              <w:rPr>
                <w:rFonts w:ascii="Times New Roman" w:hAnsi="Times New Roman"/>
                <w:sz w:val="26"/>
                <w:szCs w:val="26"/>
              </w:rPr>
              <w:t>111</w:t>
            </w:r>
          </w:p>
        </w:tc>
        <w:tc>
          <w:tcPr>
            <w:tcW w:w="1179" w:type="dxa"/>
            <w:shd w:val="clear" w:color="auto" w:fill="auto"/>
          </w:tcPr>
          <w:p w:rsidR="00FB181C" w:rsidRPr="008D02E4" w:rsidRDefault="00FB181C" w:rsidP="00E92B50">
            <w:pPr>
              <w:spacing w:after="0" w:line="240" w:lineRule="auto"/>
              <w:contextualSpacing/>
              <w:jc w:val="center"/>
              <w:rPr>
                <w:rFonts w:ascii="Times New Roman" w:hAnsi="Times New Roman"/>
                <w:sz w:val="26"/>
                <w:szCs w:val="26"/>
              </w:rPr>
            </w:pPr>
            <w:r w:rsidRPr="008D02E4">
              <w:rPr>
                <w:rFonts w:ascii="Times New Roman" w:hAnsi="Times New Roman"/>
                <w:sz w:val="26"/>
                <w:szCs w:val="26"/>
              </w:rPr>
              <w:t>32</w:t>
            </w:r>
          </w:p>
        </w:tc>
      </w:tr>
    </w:tbl>
    <w:p w:rsidR="00FB181C" w:rsidRPr="0097434B" w:rsidRDefault="00FB181C" w:rsidP="00FB181C">
      <w:pPr>
        <w:jc w:val="both"/>
        <w:rPr>
          <w:rFonts w:ascii="Times New Roman" w:hAnsi="Times New Roman"/>
          <w:sz w:val="24"/>
          <w:szCs w:val="24"/>
        </w:rPr>
      </w:pPr>
    </w:p>
    <w:p w:rsidR="00FB181C" w:rsidRPr="0097434B" w:rsidRDefault="00FB181C" w:rsidP="00FB181C">
      <w:pPr>
        <w:rPr>
          <w:rFonts w:ascii="Times New Roman" w:hAnsi="Times New Roman"/>
          <w:sz w:val="24"/>
          <w:szCs w:val="24"/>
        </w:rPr>
      </w:pPr>
    </w:p>
    <w:p w:rsidR="00FB181C" w:rsidRPr="0097434B" w:rsidRDefault="00FB181C" w:rsidP="00FB181C">
      <w:pPr>
        <w:spacing w:line="274" w:lineRule="auto"/>
        <w:jc w:val="both"/>
        <w:rPr>
          <w:rFonts w:ascii="Times New Roman" w:hAnsi="Times New Roman"/>
          <w:sz w:val="24"/>
          <w:szCs w:val="24"/>
        </w:rPr>
      </w:pPr>
      <w:r>
        <w:rPr>
          <w:rFonts w:ascii="Times New Roman" w:hAnsi="Times New Roman"/>
          <w:sz w:val="24"/>
          <w:szCs w:val="24"/>
        </w:rPr>
        <w:t xml:space="preserve">    </w:t>
      </w:r>
      <w:r w:rsidRPr="0097434B">
        <w:rPr>
          <w:rFonts w:ascii="Times New Roman" w:hAnsi="Times New Roman"/>
          <w:sz w:val="24"/>
          <w:szCs w:val="24"/>
        </w:rPr>
        <w:t>Региональный  этап Всероссийской олимпиады школ</w:t>
      </w:r>
      <w:r>
        <w:rPr>
          <w:rFonts w:ascii="Times New Roman" w:hAnsi="Times New Roman"/>
          <w:sz w:val="24"/>
          <w:szCs w:val="24"/>
        </w:rPr>
        <w:t>ьников был проведен с 10.01.2019 г. по 28.02.2019</w:t>
      </w:r>
      <w:r w:rsidRPr="0097434B">
        <w:rPr>
          <w:rFonts w:ascii="Times New Roman" w:hAnsi="Times New Roman"/>
          <w:sz w:val="24"/>
          <w:szCs w:val="24"/>
        </w:rPr>
        <w:t xml:space="preserve"> г</w:t>
      </w:r>
      <w:proofErr w:type="gramStart"/>
      <w:r w:rsidRPr="0097434B">
        <w:rPr>
          <w:rFonts w:ascii="Times New Roman" w:hAnsi="Times New Roman"/>
          <w:sz w:val="24"/>
          <w:szCs w:val="24"/>
        </w:rPr>
        <w:t xml:space="preserve">.. </w:t>
      </w:r>
      <w:proofErr w:type="gramEnd"/>
      <w:r w:rsidRPr="0097434B">
        <w:rPr>
          <w:rFonts w:ascii="Times New Roman" w:hAnsi="Times New Roman"/>
          <w:sz w:val="24"/>
          <w:szCs w:val="24"/>
        </w:rPr>
        <w:t>Олимпиада проводилась по заданиям, разработанным краевой  предметно-методической комиссией с учетом методических рекомендаций центральной предметно-</w:t>
      </w:r>
      <w:r w:rsidRPr="0097434B">
        <w:rPr>
          <w:rFonts w:ascii="Times New Roman" w:hAnsi="Times New Roman"/>
          <w:sz w:val="24"/>
          <w:szCs w:val="24"/>
        </w:rPr>
        <w:lastRenderedPageBreak/>
        <w:t>методической комисси</w:t>
      </w:r>
      <w:r>
        <w:rPr>
          <w:rFonts w:ascii="Times New Roman" w:hAnsi="Times New Roman"/>
          <w:sz w:val="24"/>
          <w:szCs w:val="24"/>
        </w:rPr>
        <w:t>и. Участников МОУ гимназия№1- 18</w:t>
      </w:r>
      <w:r w:rsidRPr="0097434B">
        <w:rPr>
          <w:rFonts w:ascii="Times New Roman" w:hAnsi="Times New Roman"/>
          <w:sz w:val="24"/>
          <w:szCs w:val="24"/>
        </w:rPr>
        <w:t xml:space="preserve"> человек. Из них</w:t>
      </w:r>
      <w:r>
        <w:rPr>
          <w:rFonts w:ascii="Times New Roman" w:hAnsi="Times New Roman"/>
          <w:sz w:val="24"/>
          <w:szCs w:val="24"/>
        </w:rPr>
        <w:t xml:space="preserve"> призерами по литературе стали-1 человек, по обществознанию-1 человек.</w:t>
      </w:r>
    </w:p>
    <w:p w:rsidR="00FB181C" w:rsidRPr="0097434B" w:rsidRDefault="00FB181C" w:rsidP="00FB181C">
      <w:pPr>
        <w:spacing w:line="237" w:lineRule="auto"/>
        <w:jc w:val="both"/>
        <w:rPr>
          <w:rFonts w:ascii="Times New Roman" w:hAnsi="Times New Roman"/>
          <w:sz w:val="24"/>
          <w:szCs w:val="24"/>
        </w:rPr>
      </w:pPr>
      <w:r w:rsidRPr="0097434B">
        <w:rPr>
          <w:rFonts w:ascii="Times New Roman" w:hAnsi="Times New Roman"/>
          <w:sz w:val="24"/>
          <w:szCs w:val="24"/>
        </w:rPr>
        <w:t xml:space="preserve">Анализ олимпиадных работ показал недостаточную подготовленность части учащихся к выполнению заданий по информатике. Участники испытывали затруднения в решении задач, требующих сформированности общеучебных компетенций и нахождении причинно-следственных связей. </w:t>
      </w:r>
    </w:p>
    <w:p w:rsidR="00FB181C" w:rsidRPr="0097434B" w:rsidRDefault="00FB181C" w:rsidP="00FB181C">
      <w:pPr>
        <w:spacing w:line="46" w:lineRule="exact"/>
        <w:rPr>
          <w:rFonts w:ascii="Times New Roman" w:hAnsi="Times New Roman"/>
          <w:sz w:val="24"/>
          <w:szCs w:val="24"/>
        </w:rPr>
      </w:pPr>
    </w:p>
    <w:p w:rsidR="00FB181C" w:rsidRPr="0097434B" w:rsidRDefault="00FB181C" w:rsidP="00FB181C">
      <w:pPr>
        <w:spacing w:line="234" w:lineRule="auto"/>
        <w:ind w:right="320"/>
        <w:jc w:val="center"/>
        <w:rPr>
          <w:rFonts w:ascii="Times New Roman" w:hAnsi="Times New Roman"/>
          <w:sz w:val="24"/>
          <w:szCs w:val="24"/>
        </w:rPr>
      </w:pPr>
      <w:r w:rsidRPr="0097434B">
        <w:rPr>
          <w:rFonts w:ascii="Times New Roman" w:hAnsi="Times New Roman"/>
          <w:sz w:val="24"/>
          <w:szCs w:val="24"/>
        </w:rPr>
        <w:t>Сводная ведомость  участия обучающихся в межпредметных олимпиадах ра</w:t>
      </w:r>
      <w:r>
        <w:rPr>
          <w:rFonts w:ascii="Times New Roman" w:hAnsi="Times New Roman"/>
          <w:sz w:val="24"/>
          <w:szCs w:val="24"/>
        </w:rPr>
        <w:t>зличного уровня за 2018-2019</w:t>
      </w:r>
      <w:r w:rsidRPr="0097434B">
        <w:rPr>
          <w:rFonts w:ascii="Times New Roman" w:hAnsi="Times New Roman"/>
          <w:sz w:val="24"/>
          <w:szCs w:val="24"/>
        </w:rPr>
        <w:t xml:space="preserve"> учебный год</w:t>
      </w:r>
    </w:p>
    <w:p w:rsidR="00FB181C" w:rsidRPr="0097434B" w:rsidRDefault="00FB181C" w:rsidP="00FB181C">
      <w:pPr>
        <w:spacing w:line="272" w:lineRule="exact"/>
        <w:rPr>
          <w:rFonts w:ascii="Times New Roman" w:hAnsi="Times New Roman"/>
          <w:sz w:val="24"/>
          <w:szCs w:val="24"/>
        </w:rPr>
      </w:pPr>
    </w:p>
    <w:tbl>
      <w:tblPr>
        <w:tblW w:w="0" w:type="auto"/>
        <w:tblInd w:w="90" w:type="dxa"/>
        <w:tblLayout w:type="fixed"/>
        <w:tblCellMar>
          <w:left w:w="0" w:type="dxa"/>
          <w:right w:w="0" w:type="dxa"/>
        </w:tblCellMar>
        <w:tblLook w:val="04A0"/>
      </w:tblPr>
      <w:tblGrid>
        <w:gridCol w:w="1111"/>
        <w:gridCol w:w="778"/>
        <w:gridCol w:w="30"/>
        <w:gridCol w:w="111"/>
        <w:gridCol w:w="1074"/>
        <w:gridCol w:w="1037"/>
        <w:gridCol w:w="1037"/>
        <w:gridCol w:w="130"/>
        <w:gridCol w:w="926"/>
        <w:gridCol w:w="129"/>
        <w:gridCol w:w="908"/>
        <w:gridCol w:w="166"/>
        <w:gridCol w:w="111"/>
        <w:gridCol w:w="782"/>
        <w:gridCol w:w="129"/>
        <w:gridCol w:w="667"/>
        <w:gridCol w:w="259"/>
        <w:gridCol w:w="30"/>
      </w:tblGrid>
      <w:tr w:rsidR="00FB181C" w:rsidRPr="0097434B" w:rsidTr="00E92B50">
        <w:trPr>
          <w:trHeight w:val="267"/>
        </w:trPr>
        <w:tc>
          <w:tcPr>
            <w:tcW w:w="1111" w:type="dxa"/>
            <w:tcBorders>
              <w:top w:val="single" w:sz="8" w:space="0" w:color="auto"/>
              <w:left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Кол-во</w:t>
            </w:r>
          </w:p>
        </w:tc>
        <w:tc>
          <w:tcPr>
            <w:tcW w:w="916" w:type="dxa"/>
            <w:gridSpan w:val="3"/>
            <w:tcBorders>
              <w:top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Муницип</w:t>
            </w:r>
          </w:p>
        </w:tc>
        <w:tc>
          <w:tcPr>
            <w:tcW w:w="1074" w:type="dxa"/>
            <w:tcBorders>
              <w:top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Межмуниц</w:t>
            </w:r>
          </w:p>
        </w:tc>
        <w:tc>
          <w:tcPr>
            <w:tcW w:w="1037" w:type="dxa"/>
            <w:tcBorders>
              <w:top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9"/>
                <w:sz w:val="24"/>
                <w:szCs w:val="24"/>
              </w:rPr>
              <w:t>Региональ</w:t>
            </w:r>
          </w:p>
        </w:tc>
        <w:tc>
          <w:tcPr>
            <w:tcW w:w="1037" w:type="dxa"/>
            <w:tcBorders>
              <w:top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Всероссий</w:t>
            </w:r>
          </w:p>
        </w:tc>
        <w:tc>
          <w:tcPr>
            <w:tcW w:w="1185" w:type="dxa"/>
            <w:gridSpan w:val="3"/>
            <w:tcBorders>
              <w:top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Международ</w:t>
            </w:r>
          </w:p>
        </w:tc>
        <w:tc>
          <w:tcPr>
            <w:tcW w:w="1074" w:type="dxa"/>
            <w:gridSpan w:val="2"/>
            <w:tcBorders>
              <w:top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7"/>
                <w:sz w:val="24"/>
                <w:szCs w:val="24"/>
              </w:rPr>
              <w:t>Кол-во</w:t>
            </w:r>
          </w:p>
        </w:tc>
        <w:tc>
          <w:tcPr>
            <w:tcW w:w="111" w:type="dxa"/>
            <w:tcBorders>
              <w:top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907" w:type="dxa"/>
            <w:gridSpan w:val="2"/>
            <w:tcBorders>
              <w:top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7"/>
                <w:sz w:val="24"/>
                <w:szCs w:val="24"/>
              </w:rPr>
              <w:t>Кол-во</w:t>
            </w:r>
          </w:p>
        </w:tc>
        <w:tc>
          <w:tcPr>
            <w:tcW w:w="926" w:type="dxa"/>
            <w:gridSpan w:val="2"/>
            <w:tcBorders>
              <w:top w:val="single" w:sz="8" w:space="0" w:color="auto"/>
              <w:right w:val="single" w:sz="8" w:space="0" w:color="auto"/>
            </w:tcBorders>
            <w:vAlign w:val="bottom"/>
          </w:tcPr>
          <w:p w:rsidR="00FB181C" w:rsidRPr="0097434B" w:rsidRDefault="00FB181C" w:rsidP="00E92B50">
            <w:pPr>
              <w:ind w:right="20"/>
              <w:jc w:val="center"/>
              <w:rPr>
                <w:rFonts w:ascii="Times New Roman" w:hAnsi="Times New Roman"/>
                <w:sz w:val="24"/>
                <w:szCs w:val="24"/>
              </w:rPr>
            </w:pPr>
            <w:r w:rsidRPr="0097434B">
              <w:rPr>
                <w:rFonts w:ascii="Times New Roman" w:hAnsi="Times New Roman"/>
                <w:sz w:val="24"/>
                <w:szCs w:val="24"/>
              </w:rPr>
              <w:t>Кол-во</w:t>
            </w: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98"/>
        </w:trPr>
        <w:tc>
          <w:tcPr>
            <w:tcW w:w="1111" w:type="dxa"/>
            <w:tcBorders>
              <w:left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9"/>
                <w:sz w:val="24"/>
                <w:szCs w:val="24"/>
              </w:rPr>
              <w:t>проведенн</w:t>
            </w:r>
          </w:p>
        </w:tc>
        <w:tc>
          <w:tcPr>
            <w:tcW w:w="805" w:type="dxa"/>
            <w:gridSpan w:val="2"/>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альный</w:t>
            </w:r>
          </w:p>
        </w:tc>
        <w:tc>
          <w:tcPr>
            <w:tcW w:w="111"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74" w:type="dxa"/>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ипальный</w:t>
            </w:r>
          </w:p>
        </w:tc>
        <w:tc>
          <w:tcPr>
            <w:tcW w:w="1037" w:type="dxa"/>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9"/>
                <w:sz w:val="24"/>
                <w:szCs w:val="24"/>
              </w:rPr>
              <w:t>ный</w:t>
            </w:r>
          </w:p>
        </w:tc>
        <w:tc>
          <w:tcPr>
            <w:tcW w:w="1037" w:type="dxa"/>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9"/>
                <w:sz w:val="24"/>
                <w:szCs w:val="24"/>
              </w:rPr>
              <w:t>ский</w:t>
            </w:r>
          </w:p>
        </w:tc>
        <w:tc>
          <w:tcPr>
            <w:tcW w:w="1185" w:type="dxa"/>
            <w:gridSpan w:val="3"/>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9"/>
                <w:sz w:val="24"/>
                <w:szCs w:val="24"/>
              </w:rPr>
              <w:t>ный уровень</w:t>
            </w:r>
          </w:p>
        </w:tc>
        <w:tc>
          <w:tcPr>
            <w:tcW w:w="1074" w:type="dxa"/>
            <w:gridSpan w:val="2"/>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участников</w:t>
            </w:r>
          </w:p>
        </w:tc>
        <w:tc>
          <w:tcPr>
            <w:tcW w:w="111"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907" w:type="dxa"/>
            <w:gridSpan w:val="2"/>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8"/>
                <w:sz w:val="24"/>
                <w:szCs w:val="24"/>
              </w:rPr>
              <w:t>призеров</w:t>
            </w:r>
          </w:p>
        </w:tc>
        <w:tc>
          <w:tcPr>
            <w:tcW w:w="926" w:type="dxa"/>
            <w:gridSpan w:val="2"/>
            <w:tcBorders>
              <w:right w:val="single" w:sz="8" w:space="0" w:color="auto"/>
            </w:tcBorders>
            <w:vAlign w:val="bottom"/>
          </w:tcPr>
          <w:p w:rsidR="00FB181C" w:rsidRPr="0097434B" w:rsidRDefault="00FB181C" w:rsidP="00E92B50">
            <w:pPr>
              <w:ind w:right="20"/>
              <w:jc w:val="center"/>
              <w:rPr>
                <w:rFonts w:ascii="Times New Roman" w:hAnsi="Times New Roman"/>
                <w:sz w:val="24"/>
                <w:szCs w:val="24"/>
              </w:rPr>
            </w:pPr>
            <w:r w:rsidRPr="0097434B">
              <w:rPr>
                <w:rFonts w:ascii="Times New Roman" w:hAnsi="Times New Roman"/>
                <w:w w:val="99"/>
                <w:sz w:val="24"/>
                <w:szCs w:val="24"/>
              </w:rPr>
              <w:t>победите</w:t>
            </w: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98"/>
        </w:trPr>
        <w:tc>
          <w:tcPr>
            <w:tcW w:w="1111" w:type="dxa"/>
            <w:tcBorders>
              <w:left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ых</w:t>
            </w:r>
          </w:p>
        </w:tc>
        <w:tc>
          <w:tcPr>
            <w:tcW w:w="805" w:type="dxa"/>
            <w:gridSpan w:val="2"/>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8"/>
                <w:sz w:val="24"/>
                <w:szCs w:val="24"/>
              </w:rPr>
              <w:t>уровень</w:t>
            </w:r>
          </w:p>
        </w:tc>
        <w:tc>
          <w:tcPr>
            <w:tcW w:w="111"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74" w:type="dxa"/>
            <w:vMerge w:val="restart"/>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8"/>
                <w:sz w:val="24"/>
                <w:szCs w:val="24"/>
              </w:rPr>
              <w:t>уровень</w:t>
            </w:r>
          </w:p>
        </w:tc>
        <w:tc>
          <w:tcPr>
            <w:tcW w:w="1037" w:type="dxa"/>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8"/>
                <w:sz w:val="24"/>
                <w:szCs w:val="24"/>
              </w:rPr>
              <w:t>уровень</w:t>
            </w:r>
          </w:p>
        </w:tc>
        <w:tc>
          <w:tcPr>
            <w:tcW w:w="1037" w:type="dxa"/>
            <w:vMerge w:val="restart"/>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уровень</w:t>
            </w:r>
          </w:p>
        </w:tc>
        <w:tc>
          <w:tcPr>
            <w:tcW w:w="129" w:type="dxa"/>
            <w:vAlign w:val="bottom"/>
          </w:tcPr>
          <w:p w:rsidR="00FB181C" w:rsidRPr="0097434B" w:rsidRDefault="00FB181C" w:rsidP="00E92B50">
            <w:pPr>
              <w:rPr>
                <w:rFonts w:ascii="Times New Roman" w:hAnsi="Times New Roman"/>
                <w:sz w:val="24"/>
                <w:szCs w:val="24"/>
              </w:rPr>
            </w:pPr>
          </w:p>
        </w:tc>
        <w:tc>
          <w:tcPr>
            <w:tcW w:w="926" w:type="dxa"/>
            <w:vAlign w:val="bottom"/>
          </w:tcPr>
          <w:p w:rsidR="00FB181C" w:rsidRPr="0097434B" w:rsidRDefault="00FB181C" w:rsidP="00E92B50">
            <w:pPr>
              <w:rPr>
                <w:rFonts w:ascii="Times New Roman" w:hAnsi="Times New Roman"/>
                <w:sz w:val="24"/>
                <w:szCs w:val="24"/>
              </w:rPr>
            </w:pP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74" w:type="dxa"/>
            <w:gridSpan w:val="2"/>
            <w:vMerge w:val="restart"/>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9"/>
                <w:sz w:val="24"/>
                <w:szCs w:val="24"/>
              </w:rPr>
              <w:t>(всего)</w:t>
            </w:r>
          </w:p>
        </w:tc>
        <w:tc>
          <w:tcPr>
            <w:tcW w:w="111"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778" w:type="dxa"/>
            <w:vAlign w:val="bottom"/>
          </w:tcPr>
          <w:p w:rsidR="00FB181C" w:rsidRPr="0097434B" w:rsidRDefault="00FB181C" w:rsidP="00E92B50">
            <w:pPr>
              <w:rPr>
                <w:rFonts w:ascii="Times New Roman" w:hAnsi="Times New Roman"/>
                <w:sz w:val="24"/>
                <w:szCs w:val="24"/>
              </w:rPr>
            </w:pP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926" w:type="dxa"/>
            <w:gridSpan w:val="2"/>
            <w:tcBorders>
              <w:right w:val="single" w:sz="8" w:space="0" w:color="auto"/>
            </w:tcBorders>
            <w:vAlign w:val="bottom"/>
          </w:tcPr>
          <w:p w:rsidR="00FB181C" w:rsidRPr="0097434B" w:rsidRDefault="00FB181C" w:rsidP="00E92B50">
            <w:pPr>
              <w:ind w:right="40"/>
              <w:jc w:val="center"/>
              <w:rPr>
                <w:rFonts w:ascii="Times New Roman" w:hAnsi="Times New Roman"/>
                <w:sz w:val="24"/>
                <w:szCs w:val="24"/>
              </w:rPr>
            </w:pPr>
            <w:r w:rsidRPr="0097434B">
              <w:rPr>
                <w:rFonts w:ascii="Times New Roman" w:hAnsi="Times New Roman"/>
                <w:w w:val="98"/>
                <w:sz w:val="24"/>
                <w:szCs w:val="24"/>
              </w:rPr>
              <w:t>лей</w:t>
            </w: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04"/>
        </w:trPr>
        <w:tc>
          <w:tcPr>
            <w:tcW w:w="1111" w:type="dxa"/>
            <w:vMerge w:val="restart"/>
            <w:tcBorders>
              <w:left w:val="single" w:sz="8" w:space="0" w:color="auto"/>
              <w:right w:val="single" w:sz="8" w:space="0" w:color="auto"/>
            </w:tcBorders>
            <w:vAlign w:val="bottom"/>
          </w:tcPr>
          <w:p w:rsidR="00FB181C" w:rsidRPr="0097434B" w:rsidRDefault="00FB181C" w:rsidP="00E92B50">
            <w:pPr>
              <w:jc w:val="center"/>
              <w:rPr>
                <w:rFonts w:ascii="Times New Roman" w:hAnsi="Times New Roman"/>
                <w:w w:val="99"/>
                <w:sz w:val="24"/>
                <w:szCs w:val="24"/>
              </w:rPr>
            </w:pPr>
            <w:r w:rsidRPr="0097434B">
              <w:rPr>
                <w:rFonts w:ascii="Times New Roman" w:hAnsi="Times New Roman"/>
                <w:w w:val="99"/>
                <w:sz w:val="24"/>
                <w:szCs w:val="24"/>
              </w:rPr>
              <w:t>Олимпиад,</w:t>
            </w:r>
          </w:p>
          <w:p w:rsidR="00FB181C" w:rsidRPr="0097434B" w:rsidRDefault="00FB181C" w:rsidP="00E92B50">
            <w:pPr>
              <w:jc w:val="center"/>
              <w:rPr>
                <w:rFonts w:ascii="Times New Roman" w:hAnsi="Times New Roman"/>
                <w:sz w:val="24"/>
                <w:szCs w:val="24"/>
              </w:rPr>
            </w:pPr>
            <w:r w:rsidRPr="0097434B">
              <w:rPr>
                <w:rFonts w:ascii="Times New Roman" w:hAnsi="Times New Roman"/>
                <w:w w:val="99"/>
                <w:sz w:val="24"/>
                <w:szCs w:val="24"/>
              </w:rPr>
              <w:t>конкурсов</w:t>
            </w:r>
          </w:p>
        </w:tc>
        <w:tc>
          <w:tcPr>
            <w:tcW w:w="778"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c>
          <w:tcPr>
            <w:tcW w:w="111"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74" w:type="dxa"/>
            <w:vMerge/>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vMerge/>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vAlign w:val="bottom"/>
          </w:tcPr>
          <w:p w:rsidR="00FB181C" w:rsidRPr="0097434B" w:rsidRDefault="00FB181C" w:rsidP="00E92B50">
            <w:pPr>
              <w:rPr>
                <w:rFonts w:ascii="Times New Roman" w:hAnsi="Times New Roman"/>
                <w:sz w:val="24"/>
                <w:szCs w:val="24"/>
              </w:rPr>
            </w:pPr>
          </w:p>
        </w:tc>
        <w:tc>
          <w:tcPr>
            <w:tcW w:w="926" w:type="dxa"/>
            <w:vAlign w:val="bottom"/>
          </w:tcPr>
          <w:p w:rsidR="00FB181C" w:rsidRPr="0097434B" w:rsidRDefault="00FB181C" w:rsidP="00E92B50">
            <w:pPr>
              <w:rPr>
                <w:rFonts w:ascii="Times New Roman" w:hAnsi="Times New Roman"/>
                <w:sz w:val="24"/>
                <w:szCs w:val="24"/>
              </w:rPr>
            </w:pP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74" w:type="dxa"/>
            <w:gridSpan w:val="2"/>
            <w:vMerge/>
            <w:vAlign w:val="bottom"/>
          </w:tcPr>
          <w:p w:rsidR="00FB181C" w:rsidRPr="0097434B" w:rsidRDefault="00FB181C" w:rsidP="00E92B50">
            <w:pPr>
              <w:rPr>
                <w:rFonts w:ascii="Times New Roman" w:hAnsi="Times New Roman"/>
                <w:sz w:val="24"/>
                <w:szCs w:val="24"/>
              </w:rPr>
            </w:pPr>
          </w:p>
        </w:tc>
        <w:tc>
          <w:tcPr>
            <w:tcW w:w="111"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778" w:type="dxa"/>
            <w:vAlign w:val="bottom"/>
          </w:tcPr>
          <w:p w:rsidR="00FB181C" w:rsidRPr="0097434B" w:rsidRDefault="00FB181C" w:rsidP="00E92B50">
            <w:pPr>
              <w:rPr>
                <w:rFonts w:ascii="Times New Roman" w:hAnsi="Times New Roman"/>
                <w:sz w:val="24"/>
                <w:szCs w:val="24"/>
              </w:rPr>
            </w:pP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666" w:type="dxa"/>
            <w:vAlign w:val="bottom"/>
          </w:tcPr>
          <w:p w:rsidR="00FB181C" w:rsidRPr="0097434B" w:rsidRDefault="00FB181C" w:rsidP="00E92B50">
            <w:pPr>
              <w:rPr>
                <w:rFonts w:ascii="Times New Roman" w:hAnsi="Times New Roman"/>
                <w:sz w:val="24"/>
                <w:szCs w:val="24"/>
              </w:rPr>
            </w:pPr>
          </w:p>
        </w:tc>
        <w:tc>
          <w:tcPr>
            <w:tcW w:w="25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89"/>
        </w:trPr>
        <w:tc>
          <w:tcPr>
            <w:tcW w:w="1111" w:type="dxa"/>
            <w:vMerge/>
            <w:tcBorders>
              <w:left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778"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c>
          <w:tcPr>
            <w:tcW w:w="111"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74"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vAlign w:val="bottom"/>
          </w:tcPr>
          <w:p w:rsidR="00FB181C" w:rsidRPr="0097434B" w:rsidRDefault="00FB181C" w:rsidP="00E92B50">
            <w:pPr>
              <w:rPr>
                <w:rFonts w:ascii="Times New Roman" w:hAnsi="Times New Roman"/>
                <w:sz w:val="24"/>
                <w:szCs w:val="24"/>
              </w:rPr>
            </w:pPr>
          </w:p>
        </w:tc>
        <w:tc>
          <w:tcPr>
            <w:tcW w:w="926" w:type="dxa"/>
            <w:vAlign w:val="bottom"/>
          </w:tcPr>
          <w:p w:rsidR="00FB181C" w:rsidRPr="0097434B" w:rsidRDefault="00FB181C" w:rsidP="00E92B50">
            <w:pPr>
              <w:rPr>
                <w:rFonts w:ascii="Times New Roman" w:hAnsi="Times New Roman"/>
                <w:sz w:val="24"/>
                <w:szCs w:val="24"/>
              </w:rPr>
            </w:pP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907" w:type="dxa"/>
            <w:vAlign w:val="bottom"/>
          </w:tcPr>
          <w:p w:rsidR="00FB181C" w:rsidRPr="0097434B" w:rsidRDefault="00FB181C" w:rsidP="00E92B50">
            <w:pPr>
              <w:rPr>
                <w:rFonts w:ascii="Times New Roman" w:hAnsi="Times New Roman"/>
                <w:sz w:val="24"/>
                <w:szCs w:val="24"/>
              </w:rPr>
            </w:pPr>
          </w:p>
        </w:tc>
        <w:tc>
          <w:tcPr>
            <w:tcW w:w="166" w:type="dxa"/>
            <w:vAlign w:val="bottom"/>
          </w:tcPr>
          <w:p w:rsidR="00FB181C" w:rsidRPr="0097434B" w:rsidRDefault="00FB181C" w:rsidP="00E92B50">
            <w:pPr>
              <w:rPr>
                <w:rFonts w:ascii="Times New Roman" w:hAnsi="Times New Roman"/>
                <w:sz w:val="24"/>
                <w:szCs w:val="24"/>
              </w:rPr>
            </w:pPr>
          </w:p>
        </w:tc>
        <w:tc>
          <w:tcPr>
            <w:tcW w:w="111"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778" w:type="dxa"/>
            <w:vAlign w:val="bottom"/>
          </w:tcPr>
          <w:p w:rsidR="00FB181C" w:rsidRPr="0097434B" w:rsidRDefault="00FB181C" w:rsidP="00E92B50">
            <w:pPr>
              <w:rPr>
                <w:rFonts w:ascii="Times New Roman" w:hAnsi="Times New Roman"/>
                <w:sz w:val="24"/>
                <w:szCs w:val="24"/>
              </w:rPr>
            </w:pP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666" w:type="dxa"/>
            <w:vAlign w:val="bottom"/>
          </w:tcPr>
          <w:p w:rsidR="00FB181C" w:rsidRPr="0097434B" w:rsidRDefault="00FB181C" w:rsidP="00E92B50">
            <w:pPr>
              <w:rPr>
                <w:rFonts w:ascii="Times New Roman" w:hAnsi="Times New Roman"/>
                <w:sz w:val="24"/>
                <w:szCs w:val="24"/>
              </w:rPr>
            </w:pPr>
          </w:p>
        </w:tc>
        <w:tc>
          <w:tcPr>
            <w:tcW w:w="25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627"/>
        </w:trPr>
        <w:tc>
          <w:tcPr>
            <w:tcW w:w="1111" w:type="dxa"/>
            <w:tcBorders>
              <w:left w:val="single" w:sz="8" w:space="0" w:color="auto"/>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778"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27"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11"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074"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926"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29"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907"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66"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11"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778"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29"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666"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259"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43"/>
        </w:trPr>
        <w:tc>
          <w:tcPr>
            <w:tcW w:w="1111" w:type="dxa"/>
            <w:tcBorders>
              <w:left w:val="single" w:sz="8" w:space="0" w:color="auto"/>
              <w:right w:val="single" w:sz="8" w:space="0" w:color="auto"/>
            </w:tcBorders>
            <w:vAlign w:val="bottom"/>
          </w:tcPr>
          <w:p w:rsidR="00FB181C" w:rsidRPr="0097434B" w:rsidRDefault="00FB181C" w:rsidP="00E92B50">
            <w:pPr>
              <w:spacing w:line="238" w:lineRule="exact"/>
              <w:rPr>
                <w:rFonts w:ascii="Times New Roman" w:hAnsi="Times New Roman"/>
                <w:sz w:val="24"/>
                <w:szCs w:val="24"/>
              </w:rPr>
            </w:pPr>
            <w:r>
              <w:rPr>
                <w:rFonts w:ascii="Times New Roman" w:hAnsi="Times New Roman"/>
                <w:w w:val="99"/>
                <w:sz w:val="24"/>
                <w:szCs w:val="24"/>
              </w:rPr>
              <w:t>53</w:t>
            </w:r>
          </w:p>
        </w:tc>
        <w:tc>
          <w:tcPr>
            <w:tcW w:w="778" w:type="dxa"/>
            <w:vAlign w:val="bottom"/>
          </w:tcPr>
          <w:p w:rsidR="00FB181C" w:rsidRPr="0097434B" w:rsidRDefault="00FB181C" w:rsidP="00E92B50">
            <w:pPr>
              <w:spacing w:line="238" w:lineRule="exact"/>
              <w:jc w:val="center"/>
              <w:rPr>
                <w:rFonts w:ascii="Times New Roman" w:hAnsi="Times New Roman"/>
                <w:sz w:val="24"/>
                <w:szCs w:val="24"/>
              </w:rPr>
            </w:pPr>
            <w:r>
              <w:rPr>
                <w:rFonts w:ascii="Times New Roman" w:hAnsi="Times New Roman"/>
                <w:sz w:val="24"/>
                <w:szCs w:val="24"/>
              </w:rPr>
              <w:t>10</w:t>
            </w:r>
          </w:p>
        </w:tc>
        <w:tc>
          <w:tcPr>
            <w:tcW w:w="27" w:type="dxa"/>
            <w:vAlign w:val="bottom"/>
          </w:tcPr>
          <w:p w:rsidR="00FB181C" w:rsidRPr="0097434B" w:rsidRDefault="00FB181C" w:rsidP="00E92B50">
            <w:pPr>
              <w:rPr>
                <w:rFonts w:ascii="Times New Roman" w:hAnsi="Times New Roman"/>
                <w:sz w:val="24"/>
                <w:szCs w:val="24"/>
              </w:rPr>
            </w:pPr>
          </w:p>
        </w:tc>
        <w:tc>
          <w:tcPr>
            <w:tcW w:w="111"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74" w:type="dxa"/>
            <w:tcBorders>
              <w:right w:val="single" w:sz="8" w:space="0" w:color="auto"/>
            </w:tcBorders>
            <w:vAlign w:val="bottom"/>
          </w:tcPr>
          <w:p w:rsidR="00FB181C" w:rsidRPr="0097434B" w:rsidRDefault="00FB181C" w:rsidP="00E92B50">
            <w:pPr>
              <w:spacing w:line="238" w:lineRule="exact"/>
              <w:jc w:val="center"/>
              <w:rPr>
                <w:rFonts w:ascii="Times New Roman" w:hAnsi="Times New Roman"/>
                <w:sz w:val="24"/>
                <w:szCs w:val="24"/>
              </w:rPr>
            </w:pPr>
            <w:r w:rsidRPr="0097434B">
              <w:rPr>
                <w:rFonts w:ascii="Times New Roman" w:hAnsi="Times New Roman"/>
                <w:sz w:val="24"/>
                <w:szCs w:val="24"/>
              </w:rPr>
              <w:t>-</w:t>
            </w:r>
          </w:p>
        </w:tc>
        <w:tc>
          <w:tcPr>
            <w:tcW w:w="1037" w:type="dxa"/>
            <w:tcBorders>
              <w:right w:val="single" w:sz="8" w:space="0" w:color="auto"/>
            </w:tcBorders>
            <w:vAlign w:val="bottom"/>
          </w:tcPr>
          <w:p w:rsidR="00FB181C" w:rsidRPr="0097434B" w:rsidRDefault="00FB181C" w:rsidP="00E92B50">
            <w:pPr>
              <w:spacing w:line="238" w:lineRule="exact"/>
              <w:jc w:val="center"/>
              <w:rPr>
                <w:rFonts w:ascii="Times New Roman" w:hAnsi="Times New Roman"/>
                <w:sz w:val="24"/>
                <w:szCs w:val="24"/>
              </w:rPr>
            </w:pPr>
            <w:r>
              <w:rPr>
                <w:rFonts w:ascii="Times New Roman" w:hAnsi="Times New Roman"/>
                <w:w w:val="90"/>
                <w:sz w:val="24"/>
                <w:szCs w:val="24"/>
              </w:rPr>
              <w:t>7</w:t>
            </w:r>
          </w:p>
        </w:tc>
        <w:tc>
          <w:tcPr>
            <w:tcW w:w="1037" w:type="dxa"/>
            <w:tcBorders>
              <w:right w:val="single" w:sz="8" w:space="0" w:color="auto"/>
            </w:tcBorders>
            <w:vAlign w:val="bottom"/>
          </w:tcPr>
          <w:p w:rsidR="00FB181C" w:rsidRPr="0097434B" w:rsidRDefault="00FB181C" w:rsidP="00E92B50">
            <w:pPr>
              <w:spacing w:line="238" w:lineRule="exact"/>
              <w:jc w:val="center"/>
              <w:rPr>
                <w:rFonts w:ascii="Times New Roman" w:hAnsi="Times New Roman"/>
                <w:sz w:val="24"/>
                <w:szCs w:val="24"/>
              </w:rPr>
            </w:pPr>
            <w:r w:rsidRPr="0097434B">
              <w:rPr>
                <w:rFonts w:ascii="Times New Roman" w:hAnsi="Times New Roman"/>
                <w:sz w:val="24"/>
                <w:szCs w:val="24"/>
              </w:rPr>
              <w:t>5</w:t>
            </w:r>
          </w:p>
        </w:tc>
        <w:tc>
          <w:tcPr>
            <w:tcW w:w="1055" w:type="dxa"/>
            <w:gridSpan w:val="2"/>
            <w:vAlign w:val="bottom"/>
          </w:tcPr>
          <w:p w:rsidR="00FB181C" w:rsidRPr="0097434B" w:rsidRDefault="00FB181C" w:rsidP="00E92B50">
            <w:pPr>
              <w:spacing w:line="238" w:lineRule="exact"/>
              <w:ind w:left="10"/>
              <w:jc w:val="center"/>
              <w:rPr>
                <w:rFonts w:ascii="Times New Roman" w:hAnsi="Times New Roman"/>
                <w:sz w:val="24"/>
                <w:szCs w:val="24"/>
              </w:rPr>
            </w:pPr>
            <w:r w:rsidRPr="0097434B">
              <w:rPr>
                <w:rFonts w:ascii="Times New Roman" w:hAnsi="Times New Roman"/>
                <w:w w:val="90"/>
                <w:sz w:val="24"/>
                <w:szCs w:val="24"/>
              </w:rPr>
              <w:t>16</w:t>
            </w: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907" w:type="dxa"/>
            <w:vAlign w:val="bottom"/>
          </w:tcPr>
          <w:p w:rsidR="00FB181C" w:rsidRPr="0097434B" w:rsidRDefault="00FB181C" w:rsidP="00E92B50">
            <w:pPr>
              <w:spacing w:line="238" w:lineRule="exact"/>
              <w:ind w:left="154"/>
              <w:jc w:val="center"/>
              <w:rPr>
                <w:rFonts w:ascii="Times New Roman" w:hAnsi="Times New Roman"/>
                <w:sz w:val="24"/>
                <w:szCs w:val="24"/>
              </w:rPr>
            </w:pPr>
            <w:r>
              <w:rPr>
                <w:rFonts w:ascii="Times New Roman" w:hAnsi="Times New Roman"/>
                <w:w w:val="96"/>
                <w:sz w:val="24"/>
                <w:szCs w:val="24"/>
              </w:rPr>
              <w:t>192</w:t>
            </w:r>
          </w:p>
        </w:tc>
        <w:tc>
          <w:tcPr>
            <w:tcW w:w="166" w:type="dxa"/>
            <w:vAlign w:val="bottom"/>
          </w:tcPr>
          <w:p w:rsidR="00FB181C" w:rsidRPr="0097434B" w:rsidRDefault="00FB181C" w:rsidP="00E92B50">
            <w:pPr>
              <w:rPr>
                <w:rFonts w:ascii="Times New Roman" w:hAnsi="Times New Roman"/>
                <w:sz w:val="24"/>
                <w:szCs w:val="24"/>
              </w:rPr>
            </w:pPr>
          </w:p>
        </w:tc>
        <w:tc>
          <w:tcPr>
            <w:tcW w:w="111"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778" w:type="dxa"/>
            <w:vAlign w:val="bottom"/>
          </w:tcPr>
          <w:p w:rsidR="00FB181C" w:rsidRPr="0097434B" w:rsidRDefault="00FB181C" w:rsidP="00E92B50">
            <w:pPr>
              <w:spacing w:line="238" w:lineRule="exact"/>
              <w:ind w:right="130"/>
              <w:jc w:val="right"/>
              <w:rPr>
                <w:rFonts w:ascii="Times New Roman" w:hAnsi="Times New Roman"/>
                <w:sz w:val="24"/>
                <w:szCs w:val="24"/>
              </w:rPr>
            </w:pPr>
            <w:r>
              <w:rPr>
                <w:rFonts w:ascii="Times New Roman" w:hAnsi="Times New Roman"/>
                <w:sz w:val="24"/>
                <w:szCs w:val="24"/>
              </w:rPr>
              <w:t>57</w:t>
            </w: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666" w:type="dxa"/>
            <w:vAlign w:val="bottom"/>
          </w:tcPr>
          <w:p w:rsidR="00FB181C" w:rsidRPr="0097434B" w:rsidRDefault="00FB181C" w:rsidP="00E92B50">
            <w:pPr>
              <w:spacing w:line="238" w:lineRule="exact"/>
              <w:ind w:left="152"/>
              <w:jc w:val="center"/>
              <w:rPr>
                <w:rFonts w:ascii="Times New Roman" w:hAnsi="Times New Roman"/>
                <w:sz w:val="24"/>
                <w:szCs w:val="24"/>
              </w:rPr>
            </w:pPr>
            <w:r>
              <w:rPr>
                <w:rFonts w:ascii="Times New Roman" w:hAnsi="Times New Roman"/>
                <w:w w:val="90"/>
                <w:sz w:val="24"/>
                <w:szCs w:val="24"/>
              </w:rPr>
              <w:t>53</w:t>
            </w:r>
          </w:p>
        </w:tc>
        <w:tc>
          <w:tcPr>
            <w:tcW w:w="25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337"/>
        </w:trPr>
        <w:tc>
          <w:tcPr>
            <w:tcW w:w="1111" w:type="dxa"/>
            <w:tcBorders>
              <w:left w:val="single" w:sz="8" w:space="0" w:color="auto"/>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778"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38" w:type="dxa"/>
            <w:gridSpan w:val="2"/>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074"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926"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29"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907"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277" w:type="dxa"/>
            <w:gridSpan w:val="2"/>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778"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29"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666"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259"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549"/>
        </w:trPr>
        <w:tc>
          <w:tcPr>
            <w:tcW w:w="8327" w:type="dxa"/>
            <w:gridSpan w:val="14"/>
            <w:vAlign w:val="bottom"/>
          </w:tcPr>
          <w:p w:rsidR="00FB181C" w:rsidRPr="0097434B" w:rsidRDefault="00FB181C" w:rsidP="00E92B50">
            <w:pPr>
              <w:ind w:left="40"/>
              <w:rPr>
                <w:rFonts w:ascii="Times New Roman" w:hAnsi="Times New Roman"/>
                <w:sz w:val="24"/>
                <w:szCs w:val="24"/>
              </w:rPr>
            </w:pPr>
            <w:r>
              <w:rPr>
                <w:rFonts w:ascii="Times New Roman" w:hAnsi="Times New Roman"/>
                <w:sz w:val="24"/>
                <w:szCs w:val="24"/>
              </w:rPr>
              <w:t>За 2018- 2019</w:t>
            </w:r>
            <w:r w:rsidRPr="0097434B">
              <w:rPr>
                <w:rFonts w:ascii="Times New Roman" w:hAnsi="Times New Roman"/>
                <w:sz w:val="24"/>
                <w:szCs w:val="24"/>
              </w:rPr>
              <w:t xml:space="preserve">   учебный год учащиеся принимали активное участие  в конкурсах:</w:t>
            </w:r>
          </w:p>
        </w:tc>
        <w:tc>
          <w:tcPr>
            <w:tcW w:w="129" w:type="dxa"/>
            <w:vAlign w:val="bottom"/>
          </w:tcPr>
          <w:p w:rsidR="00FB181C" w:rsidRPr="0097434B" w:rsidRDefault="00FB181C" w:rsidP="00E92B50">
            <w:pPr>
              <w:rPr>
                <w:rFonts w:ascii="Times New Roman" w:hAnsi="Times New Roman"/>
                <w:sz w:val="24"/>
                <w:szCs w:val="24"/>
              </w:rPr>
            </w:pPr>
          </w:p>
        </w:tc>
        <w:tc>
          <w:tcPr>
            <w:tcW w:w="666" w:type="dxa"/>
            <w:vAlign w:val="bottom"/>
          </w:tcPr>
          <w:p w:rsidR="00FB181C" w:rsidRPr="0097434B" w:rsidRDefault="00FB181C" w:rsidP="00E92B50">
            <w:pPr>
              <w:rPr>
                <w:rFonts w:ascii="Times New Roman" w:hAnsi="Times New Roman"/>
                <w:sz w:val="24"/>
                <w:szCs w:val="24"/>
              </w:rPr>
            </w:pPr>
          </w:p>
        </w:tc>
        <w:tc>
          <w:tcPr>
            <w:tcW w:w="259"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96"/>
        </w:trPr>
        <w:tc>
          <w:tcPr>
            <w:tcW w:w="1111"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778"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27"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11"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074"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167" w:type="dxa"/>
            <w:gridSpan w:val="2"/>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926"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29"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907"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66"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889" w:type="dxa"/>
            <w:gridSpan w:val="2"/>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796" w:type="dxa"/>
            <w:gridSpan w:val="2"/>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259"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22"/>
        </w:trPr>
        <w:tc>
          <w:tcPr>
            <w:tcW w:w="1111" w:type="dxa"/>
            <w:tcBorders>
              <w:left w:val="single" w:sz="8" w:space="0" w:color="auto"/>
              <w:right w:val="single" w:sz="8" w:space="0" w:color="auto"/>
            </w:tcBorders>
            <w:vAlign w:val="bottom"/>
          </w:tcPr>
          <w:p w:rsidR="00FB181C" w:rsidRPr="0097434B" w:rsidRDefault="00FB181C" w:rsidP="00E92B50">
            <w:pPr>
              <w:spacing w:line="218" w:lineRule="exact"/>
              <w:jc w:val="center"/>
              <w:rPr>
                <w:rFonts w:ascii="Times New Roman" w:hAnsi="Times New Roman"/>
                <w:sz w:val="24"/>
                <w:szCs w:val="24"/>
              </w:rPr>
            </w:pPr>
            <w:r w:rsidRPr="0097434B">
              <w:rPr>
                <w:rFonts w:ascii="Times New Roman" w:hAnsi="Times New Roman"/>
                <w:sz w:val="24"/>
                <w:szCs w:val="24"/>
              </w:rPr>
              <w:t>Кол-во</w:t>
            </w:r>
          </w:p>
        </w:tc>
        <w:tc>
          <w:tcPr>
            <w:tcW w:w="778" w:type="dxa"/>
            <w:tcBorders>
              <w:right w:val="single" w:sz="8" w:space="0" w:color="auto"/>
            </w:tcBorders>
            <w:vAlign w:val="bottom"/>
          </w:tcPr>
          <w:p w:rsidR="00FB181C" w:rsidRPr="0097434B" w:rsidRDefault="00FB181C" w:rsidP="00E92B50">
            <w:pPr>
              <w:spacing w:line="218" w:lineRule="exact"/>
              <w:jc w:val="center"/>
              <w:rPr>
                <w:rFonts w:ascii="Times New Roman" w:hAnsi="Times New Roman"/>
                <w:sz w:val="24"/>
                <w:szCs w:val="24"/>
              </w:rPr>
            </w:pPr>
            <w:r w:rsidRPr="0097434B">
              <w:rPr>
                <w:rFonts w:ascii="Times New Roman" w:hAnsi="Times New Roman"/>
                <w:w w:val="99"/>
                <w:sz w:val="24"/>
                <w:szCs w:val="24"/>
              </w:rPr>
              <w:t>Городск</w:t>
            </w:r>
          </w:p>
        </w:tc>
        <w:tc>
          <w:tcPr>
            <w:tcW w:w="27" w:type="dxa"/>
            <w:vAlign w:val="bottom"/>
          </w:tcPr>
          <w:p w:rsidR="00FB181C" w:rsidRPr="0097434B" w:rsidRDefault="00FB181C" w:rsidP="00E92B50">
            <w:pPr>
              <w:rPr>
                <w:rFonts w:ascii="Times New Roman" w:hAnsi="Times New Roman"/>
                <w:sz w:val="24"/>
                <w:szCs w:val="24"/>
              </w:rPr>
            </w:pPr>
          </w:p>
        </w:tc>
        <w:tc>
          <w:tcPr>
            <w:tcW w:w="111" w:type="dxa"/>
            <w:vAlign w:val="bottom"/>
          </w:tcPr>
          <w:p w:rsidR="00FB181C" w:rsidRPr="0097434B" w:rsidRDefault="00FB181C" w:rsidP="00E92B50">
            <w:pPr>
              <w:rPr>
                <w:rFonts w:ascii="Times New Roman" w:hAnsi="Times New Roman"/>
                <w:sz w:val="24"/>
                <w:szCs w:val="24"/>
              </w:rPr>
            </w:pPr>
          </w:p>
        </w:tc>
        <w:tc>
          <w:tcPr>
            <w:tcW w:w="1074" w:type="dxa"/>
            <w:tcBorders>
              <w:right w:val="single" w:sz="8" w:space="0" w:color="auto"/>
            </w:tcBorders>
            <w:vAlign w:val="bottom"/>
          </w:tcPr>
          <w:p w:rsidR="00FB181C" w:rsidRPr="0097434B" w:rsidRDefault="00FB181C" w:rsidP="00E92B50">
            <w:pPr>
              <w:spacing w:line="218" w:lineRule="exact"/>
              <w:ind w:right="94"/>
              <w:jc w:val="center"/>
              <w:rPr>
                <w:rFonts w:ascii="Times New Roman" w:hAnsi="Times New Roman"/>
                <w:sz w:val="24"/>
                <w:szCs w:val="24"/>
              </w:rPr>
            </w:pPr>
            <w:r w:rsidRPr="0097434B">
              <w:rPr>
                <w:rFonts w:ascii="Times New Roman" w:hAnsi="Times New Roman"/>
                <w:sz w:val="24"/>
                <w:szCs w:val="24"/>
              </w:rPr>
              <w:t>Районный</w:t>
            </w:r>
          </w:p>
        </w:tc>
        <w:tc>
          <w:tcPr>
            <w:tcW w:w="1037" w:type="dxa"/>
            <w:tcBorders>
              <w:right w:val="single" w:sz="8" w:space="0" w:color="auto"/>
            </w:tcBorders>
            <w:vAlign w:val="bottom"/>
          </w:tcPr>
          <w:p w:rsidR="00FB181C" w:rsidRPr="0097434B" w:rsidRDefault="00FB181C" w:rsidP="00E92B50">
            <w:pPr>
              <w:spacing w:line="218" w:lineRule="exact"/>
              <w:jc w:val="center"/>
              <w:rPr>
                <w:rFonts w:ascii="Times New Roman" w:hAnsi="Times New Roman"/>
                <w:sz w:val="24"/>
                <w:szCs w:val="24"/>
              </w:rPr>
            </w:pPr>
            <w:r w:rsidRPr="0097434B">
              <w:rPr>
                <w:rFonts w:ascii="Times New Roman" w:hAnsi="Times New Roman"/>
                <w:w w:val="99"/>
                <w:sz w:val="24"/>
                <w:szCs w:val="24"/>
              </w:rPr>
              <w:t>Региональн</w:t>
            </w:r>
          </w:p>
        </w:tc>
        <w:tc>
          <w:tcPr>
            <w:tcW w:w="1167" w:type="dxa"/>
            <w:gridSpan w:val="2"/>
            <w:tcBorders>
              <w:right w:val="single" w:sz="8" w:space="0" w:color="auto"/>
            </w:tcBorders>
            <w:vAlign w:val="bottom"/>
          </w:tcPr>
          <w:p w:rsidR="00FB181C" w:rsidRPr="0097434B" w:rsidRDefault="00FB181C" w:rsidP="00E92B50">
            <w:pPr>
              <w:spacing w:line="218" w:lineRule="exact"/>
              <w:jc w:val="center"/>
              <w:rPr>
                <w:rFonts w:ascii="Times New Roman" w:hAnsi="Times New Roman"/>
                <w:sz w:val="24"/>
                <w:szCs w:val="24"/>
              </w:rPr>
            </w:pPr>
            <w:r w:rsidRPr="0097434B">
              <w:rPr>
                <w:rFonts w:ascii="Times New Roman" w:hAnsi="Times New Roman"/>
                <w:w w:val="98"/>
                <w:sz w:val="24"/>
                <w:szCs w:val="24"/>
              </w:rPr>
              <w:t>Всероссийски</w:t>
            </w:r>
          </w:p>
        </w:tc>
        <w:tc>
          <w:tcPr>
            <w:tcW w:w="926" w:type="dxa"/>
            <w:tcBorders>
              <w:right w:val="single" w:sz="8" w:space="0" w:color="auto"/>
            </w:tcBorders>
            <w:vAlign w:val="bottom"/>
          </w:tcPr>
          <w:p w:rsidR="00FB181C" w:rsidRPr="0097434B" w:rsidRDefault="00FB181C" w:rsidP="00E92B50">
            <w:pPr>
              <w:spacing w:line="218" w:lineRule="exact"/>
              <w:jc w:val="center"/>
              <w:rPr>
                <w:rFonts w:ascii="Times New Roman" w:hAnsi="Times New Roman"/>
                <w:sz w:val="24"/>
                <w:szCs w:val="24"/>
              </w:rPr>
            </w:pPr>
            <w:r w:rsidRPr="0097434B">
              <w:rPr>
                <w:rFonts w:ascii="Times New Roman" w:hAnsi="Times New Roman"/>
                <w:w w:val="97"/>
                <w:sz w:val="24"/>
                <w:szCs w:val="24"/>
              </w:rPr>
              <w:t>Междунар</w:t>
            </w:r>
          </w:p>
        </w:tc>
        <w:tc>
          <w:tcPr>
            <w:tcW w:w="129" w:type="dxa"/>
            <w:vAlign w:val="bottom"/>
          </w:tcPr>
          <w:p w:rsidR="00FB181C" w:rsidRPr="0097434B" w:rsidRDefault="00FB181C" w:rsidP="00E92B50">
            <w:pPr>
              <w:rPr>
                <w:rFonts w:ascii="Times New Roman" w:hAnsi="Times New Roman"/>
                <w:sz w:val="24"/>
                <w:szCs w:val="24"/>
              </w:rPr>
            </w:pPr>
          </w:p>
        </w:tc>
        <w:tc>
          <w:tcPr>
            <w:tcW w:w="907" w:type="dxa"/>
            <w:tcBorders>
              <w:right w:val="single" w:sz="8" w:space="0" w:color="auto"/>
            </w:tcBorders>
            <w:vAlign w:val="bottom"/>
          </w:tcPr>
          <w:p w:rsidR="00FB181C" w:rsidRPr="0097434B" w:rsidRDefault="00FB181C" w:rsidP="00E92B50">
            <w:pPr>
              <w:spacing w:line="218" w:lineRule="exact"/>
              <w:ind w:right="54"/>
              <w:jc w:val="center"/>
              <w:rPr>
                <w:rFonts w:ascii="Times New Roman" w:hAnsi="Times New Roman"/>
                <w:sz w:val="24"/>
                <w:szCs w:val="24"/>
              </w:rPr>
            </w:pPr>
            <w:r w:rsidRPr="0097434B">
              <w:rPr>
                <w:rFonts w:ascii="Times New Roman" w:hAnsi="Times New Roman"/>
                <w:w w:val="97"/>
                <w:sz w:val="24"/>
                <w:szCs w:val="24"/>
              </w:rPr>
              <w:t>Кол-во</w:t>
            </w:r>
          </w:p>
        </w:tc>
        <w:tc>
          <w:tcPr>
            <w:tcW w:w="166" w:type="dxa"/>
            <w:vAlign w:val="bottom"/>
          </w:tcPr>
          <w:p w:rsidR="00FB181C" w:rsidRPr="0097434B" w:rsidRDefault="00FB181C" w:rsidP="00E92B50">
            <w:pPr>
              <w:rPr>
                <w:rFonts w:ascii="Times New Roman" w:hAnsi="Times New Roman"/>
                <w:sz w:val="24"/>
                <w:szCs w:val="24"/>
              </w:rPr>
            </w:pPr>
          </w:p>
        </w:tc>
        <w:tc>
          <w:tcPr>
            <w:tcW w:w="889" w:type="dxa"/>
            <w:gridSpan w:val="2"/>
            <w:tcBorders>
              <w:right w:val="single" w:sz="8" w:space="0" w:color="auto"/>
            </w:tcBorders>
            <w:vAlign w:val="bottom"/>
          </w:tcPr>
          <w:p w:rsidR="00FB181C" w:rsidRPr="0097434B" w:rsidRDefault="00FB181C" w:rsidP="00E92B50">
            <w:pPr>
              <w:spacing w:line="218" w:lineRule="exact"/>
              <w:ind w:right="90"/>
              <w:jc w:val="center"/>
              <w:rPr>
                <w:rFonts w:ascii="Times New Roman" w:hAnsi="Times New Roman"/>
                <w:sz w:val="24"/>
                <w:szCs w:val="24"/>
              </w:rPr>
            </w:pPr>
            <w:r w:rsidRPr="0097434B">
              <w:rPr>
                <w:rFonts w:ascii="Times New Roman" w:hAnsi="Times New Roman"/>
                <w:sz w:val="24"/>
                <w:szCs w:val="24"/>
              </w:rPr>
              <w:t>Кол-во</w:t>
            </w:r>
          </w:p>
        </w:tc>
        <w:tc>
          <w:tcPr>
            <w:tcW w:w="796" w:type="dxa"/>
            <w:gridSpan w:val="2"/>
            <w:tcBorders>
              <w:right w:val="single" w:sz="8" w:space="0" w:color="auto"/>
            </w:tcBorders>
            <w:vAlign w:val="bottom"/>
          </w:tcPr>
          <w:p w:rsidR="00FB181C" w:rsidRPr="0097434B" w:rsidRDefault="00FB181C" w:rsidP="00E92B50">
            <w:pPr>
              <w:spacing w:line="218" w:lineRule="exact"/>
              <w:jc w:val="center"/>
              <w:rPr>
                <w:rFonts w:ascii="Times New Roman" w:hAnsi="Times New Roman"/>
                <w:sz w:val="24"/>
                <w:szCs w:val="24"/>
              </w:rPr>
            </w:pPr>
            <w:r w:rsidRPr="0097434B">
              <w:rPr>
                <w:rFonts w:ascii="Times New Roman" w:hAnsi="Times New Roman"/>
                <w:sz w:val="24"/>
                <w:szCs w:val="24"/>
              </w:rPr>
              <w:t>Кол-во</w:t>
            </w:r>
          </w:p>
        </w:tc>
        <w:tc>
          <w:tcPr>
            <w:tcW w:w="259"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36"/>
        </w:trPr>
        <w:tc>
          <w:tcPr>
            <w:tcW w:w="1111" w:type="dxa"/>
            <w:tcBorders>
              <w:left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9"/>
                <w:sz w:val="24"/>
                <w:szCs w:val="24"/>
              </w:rPr>
              <w:t>проведенны</w:t>
            </w:r>
          </w:p>
        </w:tc>
        <w:tc>
          <w:tcPr>
            <w:tcW w:w="778" w:type="dxa"/>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w w:val="96"/>
                <w:sz w:val="24"/>
                <w:szCs w:val="24"/>
              </w:rPr>
              <w:t>ой</w:t>
            </w:r>
          </w:p>
        </w:tc>
        <w:tc>
          <w:tcPr>
            <w:tcW w:w="27" w:type="dxa"/>
            <w:vAlign w:val="bottom"/>
          </w:tcPr>
          <w:p w:rsidR="00FB181C" w:rsidRPr="0097434B" w:rsidRDefault="00FB181C" w:rsidP="00E92B50">
            <w:pPr>
              <w:rPr>
                <w:rFonts w:ascii="Times New Roman" w:hAnsi="Times New Roman"/>
                <w:sz w:val="24"/>
                <w:szCs w:val="24"/>
              </w:rPr>
            </w:pPr>
          </w:p>
        </w:tc>
        <w:tc>
          <w:tcPr>
            <w:tcW w:w="1185" w:type="dxa"/>
            <w:gridSpan w:val="2"/>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муниципальн</w:t>
            </w:r>
          </w:p>
        </w:tc>
        <w:tc>
          <w:tcPr>
            <w:tcW w:w="1037" w:type="dxa"/>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ый,</w:t>
            </w:r>
          </w:p>
        </w:tc>
        <w:tc>
          <w:tcPr>
            <w:tcW w:w="1037" w:type="dxa"/>
            <w:vAlign w:val="bottom"/>
          </w:tcPr>
          <w:p w:rsidR="00FB181C" w:rsidRPr="0097434B" w:rsidRDefault="00FB181C" w:rsidP="00E92B50">
            <w:pPr>
              <w:ind w:left="16"/>
              <w:jc w:val="center"/>
              <w:rPr>
                <w:rFonts w:ascii="Times New Roman" w:hAnsi="Times New Roman"/>
                <w:sz w:val="24"/>
                <w:szCs w:val="24"/>
              </w:rPr>
            </w:pPr>
            <w:r w:rsidRPr="0097434B">
              <w:rPr>
                <w:rFonts w:ascii="Times New Roman" w:hAnsi="Times New Roman"/>
                <w:w w:val="96"/>
                <w:sz w:val="24"/>
                <w:szCs w:val="24"/>
              </w:rPr>
              <w:t>й</w:t>
            </w:r>
            <w:proofErr w:type="gramStart"/>
            <w:r w:rsidRPr="0097434B">
              <w:rPr>
                <w:rFonts w:ascii="Times New Roman" w:hAnsi="Times New Roman"/>
                <w:w w:val="96"/>
                <w:sz w:val="24"/>
                <w:szCs w:val="24"/>
              </w:rPr>
              <w:t xml:space="preserve"> ,</w:t>
            </w:r>
            <w:proofErr w:type="gramEnd"/>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926" w:type="dxa"/>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одный</w:t>
            </w:r>
          </w:p>
        </w:tc>
        <w:tc>
          <w:tcPr>
            <w:tcW w:w="1037" w:type="dxa"/>
            <w:gridSpan w:val="2"/>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участников</w:t>
            </w:r>
          </w:p>
        </w:tc>
        <w:tc>
          <w:tcPr>
            <w:tcW w:w="166" w:type="dxa"/>
            <w:vAlign w:val="bottom"/>
          </w:tcPr>
          <w:p w:rsidR="00FB181C" w:rsidRPr="0097434B" w:rsidRDefault="00FB181C" w:rsidP="00E92B50">
            <w:pPr>
              <w:rPr>
                <w:rFonts w:ascii="Times New Roman" w:hAnsi="Times New Roman"/>
                <w:sz w:val="24"/>
                <w:szCs w:val="24"/>
              </w:rPr>
            </w:pPr>
          </w:p>
        </w:tc>
        <w:tc>
          <w:tcPr>
            <w:tcW w:w="889" w:type="dxa"/>
            <w:gridSpan w:val="2"/>
            <w:tcBorders>
              <w:right w:val="single" w:sz="8" w:space="0" w:color="auto"/>
            </w:tcBorders>
            <w:vAlign w:val="bottom"/>
          </w:tcPr>
          <w:p w:rsidR="00FB181C" w:rsidRPr="0097434B" w:rsidRDefault="00FB181C" w:rsidP="00E92B50">
            <w:pPr>
              <w:ind w:right="70"/>
              <w:jc w:val="center"/>
              <w:rPr>
                <w:rFonts w:ascii="Times New Roman" w:hAnsi="Times New Roman"/>
                <w:sz w:val="24"/>
                <w:szCs w:val="24"/>
              </w:rPr>
            </w:pPr>
            <w:r w:rsidRPr="0097434B">
              <w:rPr>
                <w:rFonts w:ascii="Times New Roman" w:hAnsi="Times New Roman"/>
                <w:sz w:val="24"/>
                <w:szCs w:val="24"/>
              </w:rPr>
              <w:t>призеров</w:t>
            </w:r>
          </w:p>
        </w:tc>
        <w:tc>
          <w:tcPr>
            <w:tcW w:w="796" w:type="dxa"/>
            <w:gridSpan w:val="2"/>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победите</w:t>
            </w:r>
          </w:p>
        </w:tc>
        <w:tc>
          <w:tcPr>
            <w:tcW w:w="259"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32"/>
        </w:trPr>
        <w:tc>
          <w:tcPr>
            <w:tcW w:w="1111" w:type="dxa"/>
            <w:tcBorders>
              <w:left w:val="single" w:sz="8" w:space="0" w:color="auto"/>
              <w:right w:val="single" w:sz="8" w:space="0" w:color="auto"/>
            </w:tcBorders>
            <w:vAlign w:val="bottom"/>
          </w:tcPr>
          <w:p w:rsidR="00FB181C" w:rsidRPr="0097434B" w:rsidRDefault="00FB181C" w:rsidP="00E92B50">
            <w:pPr>
              <w:spacing w:line="228" w:lineRule="exact"/>
              <w:jc w:val="center"/>
              <w:rPr>
                <w:rFonts w:ascii="Times New Roman" w:hAnsi="Times New Roman"/>
                <w:sz w:val="24"/>
                <w:szCs w:val="24"/>
              </w:rPr>
            </w:pPr>
            <w:r w:rsidRPr="0097434B">
              <w:rPr>
                <w:rFonts w:ascii="Times New Roman" w:hAnsi="Times New Roman"/>
                <w:w w:val="99"/>
                <w:sz w:val="24"/>
                <w:szCs w:val="24"/>
              </w:rPr>
              <w:t>х</w:t>
            </w:r>
          </w:p>
        </w:tc>
        <w:tc>
          <w:tcPr>
            <w:tcW w:w="778" w:type="dxa"/>
            <w:tcBorders>
              <w:right w:val="single" w:sz="8" w:space="0" w:color="auto"/>
            </w:tcBorders>
            <w:vAlign w:val="bottom"/>
          </w:tcPr>
          <w:p w:rsidR="00FB181C" w:rsidRPr="0097434B" w:rsidRDefault="00FB181C" w:rsidP="00E92B50">
            <w:pPr>
              <w:spacing w:line="228" w:lineRule="exact"/>
              <w:jc w:val="center"/>
              <w:rPr>
                <w:rFonts w:ascii="Times New Roman" w:hAnsi="Times New Roman"/>
                <w:sz w:val="24"/>
                <w:szCs w:val="24"/>
              </w:rPr>
            </w:pPr>
            <w:r w:rsidRPr="0097434B">
              <w:rPr>
                <w:rFonts w:ascii="Times New Roman" w:hAnsi="Times New Roman"/>
                <w:w w:val="99"/>
                <w:sz w:val="24"/>
                <w:szCs w:val="24"/>
              </w:rPr>
              <w:t>уровень</w:t>
            </w:r>
          </w:p>
        </w:tc>
        <w:tc>
          <w:tcPr>
            <w:tcW w:w="27" w:type="dxa"/>
            <w:vAlign w:val="bottom"/>
          </w:tcPr>
          <w:p w:rsidR="00FB181C" w:rsidRPr="0097434B" w:rsidRDefault="00FB181C" w:rsidP="00E92B50">
            <w:pPr>
              <w:rPr>
                <w:rFonts w:ascii="Times New Roman" w:hAnsi="Times New Roman"/>
                <w:sz w:val="24"/>
                <w:szCs w:val="24"/>
              </w:rPr>
            </w:pPr>
          </w:p>
        </w:tc>
        <w:tc>
          <w:tcPr>
            <w:tcW w:w="111" w:type="dxa"/>
            <w:vAlign w:val="bottom"/>
          </w:tcPr>
          <w:p w:rsidR="00FB181C" w:rsidRPr="0097434B" w:rsidRDefault="00FB181C" w:rsidP="00E92B50">
            <w:pPr>
              <w:rPr>
                <w:rFonts w:ascii="Times New Roman" w:hAnsi="Times New Roman"/>
                <w:sz w:val="24"/>
                <w:szCs w:val="24"/>
              </w:rPr>
            </w:pPr>
          </w:p>
        </w:tc>
        <w:tc>
          <w:tcPr>
            <w:tcW w:w="1074" w:type="dxa"/>
            <w:tcBorders>
              <w:right w:val="single" w:sz="8" w:space="0" w:color="auto"/>
            </w:tcBorders>
            <w:vAlign w:val="bottom"/>
          </w:tcPr>
          <w:p w:rsidR="00FB181C" w:rsidRPr="0097434B" w:rsidRDefault="00FB181C" w:rsidP="00E92B50">
            <w:pPr>
              <w:spacing w:line="228" w:lineRule="exact"/>
              <w:ind w:right="94"/>
              <w:jc w:val="center"/>
              <w:rPr>
                <w:rFonts w:ascii="Times New Roman" w:hAnsi="Times New Roman"/>
                <w:sz w:val="24"/>
                <w:szCs w:val="24"/>
              </w:rPr>
            </w:pPr>
            <w:r w:rsidRPr="0097434B">
              <w:rPr>
                <w:rFonts w:ascii="Times New Roman" w:hAnsi="Times New Roman"/>
                <w:w w:val="99"/>
                <w:sz w:val="24"/>
                <w:szCs w:val="24"/>
              </w:rPr>
              <w:t>ый</w:t>
            </w:r>
          </w:p>
        </w:tc>
        <w:tc>
          <w:tcPr>
            <w:tcW w:w="1037" w:type="dxa"/>
            <w:tcBorders>
              <w:right w:val="single" w:sz="8" w:space="0" w:color="auto"/>
            </w:tcBorders>
            <w:vAlign w:val="bottom"/>
          </w:tcPr>
          <w:p w:rsidR="00FB181C" w:rsidRPr="0097434B" w:rsidRDefault="00FB181C" w:rsidP="00E92B50">
            <w:pPr>
              <w:spacing w:line="228" w:lineRule="exact"/>
              <w:jc w:val="center"/>
              <w:rPr>
                <w:rFonts w:ascii="Times New Roman" w:hAnsi="Times New Roman"/>
                <w:sz w:val="24"/>
                <w:szCs w:val="24"/>
              </w:rPr>
            </w:pPr>
            <w:r w:rsidRPr="0097434B">
              <w:rPr>
                <w:rFonts w:ascii="Times New Roman" w:hAnsi="Times New Roman"/>
                <w:w w:val="99"/>
                <w:sz w:val="24"/>
                <w:szCs w:val="24"/>
              </w:rPr>
              <w:t>межмуници</w:t>
            </w:r>
          </w:p>
        </w:tc>
        <w:tc>
          <w:tcPr>
            <w:tcW w:w="1167" w:type="dxa"/>
            <w:gridSpan w:val="2"/>
            <w:tcBorders>
              <w:right w:val="single" w:sz="8" w:space="0" w:color="auto"/>
            </w:tcBorders>
            <w:vAlign w:val="bottom"/>
          </w:tcPr>
          <w:p w:rsidR="00FB181C" w:rsidRPr="0097434B" w:rsidRDefault="00FB181C" w:rsidP="00E92B50">
            <w:pPr>
              <w:spacing w:line="228" w:lineRule="exact"/>
              <w:jc w:val="center"/>
              <w:rPr>
                <w:rFonts w:ascii="Times New Roman" w:hAnsi="Times New Roman"/>
                <w:sz w:val="24"/>
                <w:szCs w:val="24"/>
              </w:rPr>
            </w:pPr>
            <w:r w:rsidRPr="0097434B">
              <w:rPr>
                <w:rFonts w:ascii="Times New Roman" w:hAnsi="Times New Roman"/>
                <w:w w:val="99"/>
                <w:sz w:val="24"/>
                <w:szCs w:val="24"/>
              </w:rPr>
              <w:t>межрегионал</w:t>
            </w:r>
          </w:p>
        </w:tc>
        <w:tc>
          <w:tcPr>
            <w:tcW w:w="926" w:type="dxa"/>
            <w:tcBorders>
              <w:right w:val="single" w:sz="8" w:space="0" w:color="auto"/>
            </w:tcBorders>
            <w:vAlign w:val="bottom"/>
          </w:tcPr>
          <w:p w:rsidR="00FB181C" w:rsidRPr="0097434B" w:rsidRDefault="00FB181C" w:rsidP="00E92B50">
            <w:pPr>
              <w:spacing w:line="228" w:lineRule="exact"/>
              <w:jc w:val="center"/>
              <w:rPr>
                <w:rFonts w:ascii="Times New Roman" w:hAnsi="Times New Roman"/>
                <w:sz w:val="24"/>
                <w:szCs w:val="24"/>
              </w:rPr>
            </w:pPr>
            <w:r w:rsidRPr="0097434B">
              <w:rPr>
                <w:rFonts w:ascii="Times New Roman" w:hAnsi="Times New Roman"/>
                <w:w w:val="99"/>
                <w:sz w:val="24"/>
                <w:szCs w:val="24"/>
              </w:rPr>
              <w:t>уровень</w:t>
            </w:r>
          </w:p>
        </w:tc>
        <w:tc>
          <w:tcPr>
            <w:tcW w:w="1037" w:type="dxa"/>
            <w:gridSpan w:val="2"/>
            <w:tcBorders>
              <w:right w:val="single" w:sz="8" w:space="0" w:color="auto"/>
            </w:tcBorders>
            <w:vAlign w:val="bottom"/>
          </w:tcPr>
          <w:p w:rsidR="00FB181C" w:rsidRPr="0097434B" w:rsidRDefault="00FB181C" w:rsidP="00E92B50">
            <w:pPr>
              <w:spacing w:line="228" w:lineRule="exact"/>
              <w:jc w:val="center"/>
              <w:rPr>
                <w:rFonts w:ascii="Times New Roman" w:hAnsi="Times New Roman"/>
                <w:sz w:val="24"/>
                <w:szCs w:val="24"/>
              </w:rPr>
            </w:pPr>
            <w:proofErr w:type="gramStart"/>
            <w:r w:rsidRPr="0097434B">
              <w:rPr>
                <w:rFonts w:ascii="Times New Roman" w:hAnsi="Times New Roman"/>
                <w:sz w:val="24"/>
                <w:szCs w:val="24"/>
              </w:rPr>
              <w:t>(сертификат</w:t>
            </w:r>
            <w:proofErr w:type="gramEnd"/>
          </w:p>
        </w:tc>
        <w:tc>
          <w:tcPr>
            <w:tcW w:w="166" w:type="dxa"/>
            <w:vAlign w:val="bottom"/>
          </w:tcPr>
          <w:p w:rsidR="00FB181C" w:rsidRPr="0097434B" w:rsidRDefault="00FB181C" w:rsidP="00E92B50">
            <w:pPr>
              <w:rPr>
                <w:rFonts w:ascii="Times New Roman" w:hAnsi="Times New Roman"/>
                <w:sz w:val="24"/>
                <w:szCs w:val="24"/>
              </w:rPr>
            </w:pPr>
          </w:p>
        </w:tc>
        <w:tc>
          <w:tcPr>
            <w:tcW w:w="111" w:type="dxa"/>
            <w:vAlign w:val="bottom"/>
          </w:tcPr>
          <w:p w:rsidR="00FB181C" w:rsidRPr="0097434B" w:rsidRDefault="00FB181C" w:rsidP="00E92B50">
            <w:pPr>
              <w:rPr>
                <w:rFonts w:ascii="Times New Roman" w:hAnsi="Times New Roman"/>
                <w:sz w:val="24"/>
                <w:szCs w:val="24"/>
              </w:rPr>
            </w:pPr>
          </w:p>
        </w:tc>
        <w:tc>
          <w:tcPr>
            <w:tcW w:w="778"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vAlign w:val="bottom"/>
          </w:tcPr>
          <w:p w:rsidR="00FB181C" w:rsidRPr="0097434B" w:rsidRDefault="00FB181C" w:rsidP="00E92B50">
            <w:pPr>
              <w:rPr>
                <w:rFonts w:ascii="Times New Roman" w:hAnsi="Times New Roman"/>
                <w:sz w:val="24"/>
                <w:szCs w:val="24"/>
              </w:rPr>
            </w:pPr>
          </w:p>
        </w:tc>
        <w:tc>
          <w:tcPr>
            <w:tcW w:w="666" w:type="dxa"/>
            <w:tcBorders>
              <w:right w:val="single" w:sz="8" w:space="0" w:color="auto"/>
            </w:tcBorders>
            <w:vAlign w:val="bottom"/>
          </w:tcPr>
          <w:p w:rsidR="00FB181C" w:rsidRPr="0097434B" w:rsidRDefault="00FB181C" w:rsidP="00E92B50">
            <w:pPr>
              <w:spacing w:line="228" w:lineRule="exact"/>
              <w:ind w:right="52"/>
              <w:jc w:val="center"/>
              <w:rPr>
                <w:rFonts w:ascii="Times New Roman" w:hAnsi="Times New Roman"/>
                <w:sz w:val="24"/>
                <w:szCs w:val="24"/>
              </w:rPr>
            </w:pPr>
            <w:r w:rsidRPr="0097434B">
              <w:rPr>
                <w:rFonts w:ascii="Times New Roman" w:hAnsi="Times New Roman"/>
                <w:w w:val="94"/>
                <w:sz w:val="24"/>
                <w:szCs w:val="24"/>
              </w:rPr>
              <w:t>лей</w:t>
            </w:r>
          </w:p>
        </w:tc>
        <w:tc>
          <w:tcPr>
            <w:tcW w:w="259"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36"/>
        </w:trPr>
        <w:tc>
          <w:tcPr>
            <w:tcW w:w="1111" w:type="dxa"/>
            <w:tcBorders>
              <w:left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мероприяти</w:t>
            </w:r>
          </w:p>
        </w:tc>
        <w:tc>
          <w:tcPr>
            <w:tcW w:w="778"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c>
          <w:tcPr>
            <w:tcW w:w="111" w:type="dxa"/>
            <w:vAlign w:val="bottom"/>
          </w:tcPr>
          <w:p w:rsidR="00FB181C" w:rsidRPr="0097434B" w:rsidRDefault="00FB181C" w:rsidP="00E92B50">
            <w:pPr>
              <w:rPr>
                <w:rFonts w:ascii="Times New Roman" w:hAnsi="Times New Roman"/>
                <w:sz w:val="24"/>
                <w:szCs w:val="24"/>
              </w:rPr>
            </w:pPr>
          </w:p>
        </w:tc>
        <w:tc>
          <w:tcPr>
            <w:tcW w:w="1074" w:type="dxa"/>
            <w:tcBorders>
              <w:right w:val="single" w:sz="8" w:space="0" w:color="auto"/>
            </w:tcBorders>
            <w:vAlign w:val="bottom"/>
          </w:tcPr>
          <w:p w:rsidR="00FB181C" w:rsidRPr="0097434B" w:rsidRDefault="00FB181C" w:rsidP="00E92B50">
            <w:pPr>
              <w:ind w:right="94"/>
              <w:jc w:val="center"/>
              <w:rPr>
                <w:rFonts w:ascii="Times New Roman" w:hAnsi="Times New Roman"/>
                <w:sz w:val="24"/>
                <w:szCs w:val="24"/>
              </w:rPr>
            </w:pPr>
            <w:r w:rsidRPr="0097434B">
              <w:rPr>
                <w:rFonts w:ascii="Times New Roman" w:hAnsi="Times New Roman"/>
                <w:w w:val="99"/>
                <w:sz w:val="24"/>
                <w:szCs w:val="24"/>
              </w:rPr>
              <w:t>уровень</w:t>
            </w:r>
          </w:p>
        </w:tc>
        <w:tc>
          <w:tcPr>
            <w:tcW w:w="1037" w:type="dxa"/>
            <w:tcBorders>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пальный</w:t>
            </w:r>
          </w:p>
        </w:tc>
        <w:tc>
          <w:tcPr>
            <w:tcW w:w="1037" w:type="dxa"/>
            <w:vAlign w:val="bottom"/>
          </w:tcPr>
          <w:p w:rsidR="00FB181C" w:rsidRPr="0097434B" w:rsidRDefault="00FB181C" w:rsidP="00E92B50">
            <w:pPr>
              <w:ind w:left="16"/>
              <w:jc w:val="center"/>
              <w:rPr>
                <w:rFonts w:ascii="Times New Roman" w:hAnsi="Times New Roman"/>
                <w:sz w:val="24"/>
                <w:szCs w:val="24"/>
              </w:rPr>
            </w:pPr>
            <w:r w:rsidRPr="0097434B">
              <w:rPr>
                <w:rFonts w:ascii="Times New Roman" w:hAnsi="Times New Roman"/>
                <w:w w:val="99"/>
                <w:sz w:val="24"/>
                <w:szCs w:val="24"/>
              </w:rPr>
              <w:t>ьный</w:t>
            </w: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926"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vAlign w:val="bottom"/>
          </w:tcPr>
          <w:p w:rsidR="00FB181C" w:rsidRPr="0097434B" w:rsidRDefault="00FB181C" w:rsidP="00E92B50">
            <w:pPr>
              <w:rPr>
                <w:rFonts w:ascii="Times New Roman" w:hAnsi="Times New Roman"/>
                <w:sz w:val="24"/>
                <w:szCs w:val="24"/>
              </w:rPr>
            </w:pPr>
          </w:p>
        </w:tc>
        <w:tc>
          <w:tcPr>
            <w:tcW w:w="907" w:type="dxa"/>
            <w:tcBorders>
              <w:right w:val="single" w:sz="8" w:space="0" w:color="auto"/>
            </w:tcBorders>
            <w:vAlign w:val="bottom"/>
          </w:tcPr>
          <w:p w:rsidR="00FB181C" w:rsidRPr="0097434B" w:rsidRDefault="00FB181C" w:rsidP="00E92B50">
            <w:pPr>
              <w:ind w:right="54"/>
              <w:jc w:val="center"/>
              <w:rPr>
                <w:rFonts w:ascii="Times New Roman" w:hAnsi="Times New Roman"/>
                <w:sz w:val="24"/>
                <w:szCs w:val="24"/>
              </w:rPr>
            </w:pPr>
            <w:proofErr w:type="gramStart"/>
            <w:r w:rsidRPr="0097434B">
              <w:rPr>
                <w:rFonts w:ascii="Times New Roman" w:hAnsi="Times New Roman"/>
                <w:w w:val="99"/>
                <w:sz w:val="24"/>
                <w:szCs w:val="24"/>
              </w:rPr>
              <w:t>ов)</w:t>
            </w:r>
            <w:proofErr w:type="gramEnd"/>
          </w:p>
        </w:tc>
        <w:tc>
          <w:tcPr>
            <w:tcW w:w="166" w:type="dxa"/>
            <w:vAlign w:val="bottom"/>
          </w:tcPr>
          <w:p w:rsidR="00FB181C" w:rsidRPr="0097434B" w:rsidRDefault="00FB181C" w:rsidP="00E92B50">
            <w:pPr>
              <w:rPr>
                <w:rFonts w:ascii="Times New Roman" w:hAnsi="Times New Roman"/>
                <w:sz w:val="24"/>
                <w:szCs w:val="24"/>
              </w:rPr>
            </w:pPr>
          </w:p>
        </w:tc>
        <w:tc>
          <w:tcPr>
            <w:tcW w:w="111" w:type="dxa"/>
            <w:vAlign w:val="bottom"/>
          </w:tcPr>
          <w:p w:rsidR="00FB181C" w:rsidRPr="0097434B" w:rsidRDefault="00FB181C" w:rsidP="00E92B50">
            <w:pPr>
              <w:rPr>
                <w:rFonts w:ascii="Times New Roman" w:hAnsi="Times New Roman"/>
                <w:sz w:val="24"/>
                <w:szCs w:val="24"/>
              </w:rPr>
            </w:pPr>
          </w:p>
        </w:tc>
        <w:tc>
          <w:tcPr>
            <w:tcW w:w="778"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vAlign w:val="bottom"/>
          </w:tcPr>
          <w:p w:rsidR="00FB181C" w:rsidRPr="0097434B" w:rsidRDefault="00FB181C" w:rsidP="00E92B50">
            <w:pPr>
              <w:rPr>
                <w:rFonts w:ascii="Times New Roman" w:hAnsi="Times New Roman"/>
                <w:sz w:val="24"/>
                <w:szCs w:val="24"/>
              </w:rPr>
            </w:pPr>
          </w:p>
        </w:tc>
        <w:tc>
          <w:tcPr>
            <w:tcW w:w="666"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259"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32"/>
        </w:trPr>
        <w:tc>
          <w:tcPr>
            <w:tcW w:w="1111" w:type="dxa"/>
            <w:tcBorders>
              <w:left w:val="single" w:sz="8" w:space="0" w:color="auto"/>
              <w:right w:val="single" w:sz="8" w:space="0" w:color="auto"/>
            </w:tcBorders>
            <w:vAlign w:val="bottom"/>
          </w:tcPr>
          <w:p w:rsidR="00FB181C" w:rsidRPr="0097434B" w:rsidRDefault="00FB181C" w:rsidP="00E92B50">
            <w:pPr>
              <w:spacing w:line="228" w:lineRule="exact"/>
              <w:jc w:val="center"/>
              <w:rPr>
                <w:rFonts w:ascii="Times New Roman" w:hAnsi="Times New Roman"/>
                <w:sz w:val="24"/>
                <w:szCs w:val="24"/>
              </w:rPr>
            </w:pPr>
            <w:r w:rsidRPr="0097434B">
              <w:rPr>
                <w:rFonts w:ascii="Times New Roman" w:hAnsi="Times New Roman"/>
                <w:w w:val="92"/>
                <w:sz w:val="24"/>
                <w:szCs w:val="24"/>
              </w:rPr>
              <w:t>й</w:t>
            </w:r>
          </w:p>
        </w:tc>
        <w:tc>
          <w:tcPr>
            <w:tcW w:w="778"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c>
          <w:tcPr>
            <w:tcW w:w="111" w:type="dxa"/>
            <w:vAlign w:val="bottom"/>
          </w:tcPr>
          <w:p w:rsidR="00FB181C" w:rsidRPr="0097434B" w:rsidRDefault="00FB181C" w:rsidP="00E92B50">
            <w:pPr>
              <w:rPr>
                <w:rFonts w:ascii="Times New Roman" w:hAnsi="Times New Roman"/>
                <w:sz w:val="24"/>
                <w:szCs w:val="24"/>
              </w:rPr>
            </w:pPr>
          </w:p>
        </w:tc>
        <w:tc>
          <w:tcPr>
            <w:tcW w:w="1074"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right w:val="single" w:sz="8" w:space="0" w:color="auto"/>
            </w:tcBorders>
            <w:vAlign w:val="bottom"/>
          </w:tcPr>
          <w:p w:rsidR="00FB181C" w:rsidRPr="0097434B" w:rsidRDefault="00FB181C" w:rsidP="00E92B50">
            <w:pPr>
              <w:spacing w:line="228" w:lineRule="exact"/>
              <w:jc w:val="center"/>
              <w:rPr>
                <w:rFonts w:ascii="Times New Roman" w:hAnsi="Times New Roman"/>
                <w:sz w:val="24"/>
                <w:szCs w:val="24"/>
              </w:rPr>
            </w:pPr>
            <w:r w:rsidRPr="0097434B">
              <w:rPr>
                <w:rFonts w:ascii="Times New Roman" w:hAnsi="Times New Roman"/>
                <w:w w:val="99"/>
                <w:sz w:val="24"/>
                <w:szCs w:val="24"/>
              </w:rPr>
              <w:t>уровень</w:t>
            </w:r>
          </w:p>
        </w:tc>
        <w:tc>
          <w:tcPr>
            <w:tcW w:w="1037" w:type="dxa"/>
            <w:vAlign w:val="bottom"/>
          </w:tcPr>
          <w:p w:rsidR="00FB181C" w:rsidRPr="0097434B" w:rsidRDefault="00FB181C" w:rsidP="00E92B50">
            <w:pPr>
              <w:spacing w:line="228" w:lineRule="exact"/>
              <w:ind w:left="16"/>
              <w:jc w:val="center"/>
              <w:rPr>
                <w:rFonts w:ascii="Times New Roman" w:hAnsi="Times New Roman"/>
                <w:sz w:val="24"/>
                <w:szCs w:val="24"/>
              </w:rPr>
            </w:pPr>
            <w:r w:rsidRPr="0097434B">
              <w:rPr>
                <w:rFonts w:ascii="Times New Roman" w:hAnsi="Times New Roman"/>
                <w:w w:val="99"/>
                <w:sz w:val="24"/>
                <w:szCs w:val="24"/>
              </w:rPr>
              <w:t>уровень</w:t>
            </w: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926"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vAlign w:val="bottom"/>
          </w:tcPr>
          <w:p w:rsidR="00FB181C" w:rsidRPr="0097434B" w:rsidRDefault="00FB181C" w:rsidP="00E92B50">
            <w:pPr>
              <w:rPr>
                <w:rFonts w:ascii="Times New Roman" w:hAnsi="Times New Roman"/>
                <w:sz w:val="24"/>
                <w:szCs w:val="24"/>
              </w:rPr>
            </w:pPr>
          </w:p>
        </w:tc>
        <w:tc>
          <w:tcPr>
            <w:tcW w:w="907"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66" w:type="dxa"/>
            <w:vAlign w:val="bottom"/>
          </w:tcPr>
          <w:p w:rsidR="00FB181C" w:rsidRPr="0097434B" w:rsidRDefault="00FB181C" w:rsidP="00E92B50">
            <w:pPr>
              <w:rPr>
                <w:rFonts w:ascii="Times New Roman" w:hAnsi="Times New Roman"/>
                <w:sz w:val="24"/>
                <w:szCs w:val="24"/>
              </w:rPr>
            </w:pPr>
          </w:p>
        </w:tc>
        <w:tc>
          <w:tcPr>
            <w:tcW w:w="111" w:type="dxa"/>
            <w:vAlign w:val="bottom"/>
          </w:tcPr>
          <w:p w:rsidR="00FB181C" w:rsidRPr="0097434B" w:rsidRDefault="00FB181C" w:rsidP="00E92B50">
            <w:pPr>
              <w:rPr>
                <w:rFonts w:ascii="Times New Roman" w:hAnsi="Times New Roman"/>
                <w:sz w:val="24"/>
                <w:szCs w:val="24"/>
              </w:rPr>
            </w:pPr>
          </w:p>
        </w:tc>
        <w:tc>
          <w:tcPr>
            <w:tcW w:w="778"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vAlign w:val="bottom"/>
          </w:tcPr>
          <w:p w:rsidR="00FB181C" w:rsidRPr="0097434B" w:rsidRDefault="00FB181C" w:rsidP="00E92B50">
            <w:pPr>
              <w:rPr>
                <w:rFonts w:ascii="Times New Roman" w:hAnsi="Times New Roman"/>
                <w:sz w:val="24"/>
                <w:szCs w:val="24"/>
              </w:rPr>
            </w:pPr>
          </w:p>
        </w:tc>
        <w:tc>
          <w:tcPr>
            <w:tcW w:w="666"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259"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36"/>
        </w:trPr>
        <w:tc>
          <w:tcPr>
            <w:tcW w:w="1111" w:type="dxa"/>
            <w:tcBorders>
              <w:left w:val="single" w:sz="8" w:space="0" w:color="auto"/>
              <w:right w:val="single" w:sz="8" w:space="0" w:color="auto"/>
            </w:tcBorders>
            <w:vAlign w:val="bottom"/>
          </w:tcPr>
          <w:p w:rsidR="00FB181C" w:rsidRPr="0097434B" w:rsidRDefault="00FB181C" w:rsidP="00E92B50">
            <w:pPr>
              <w:jc w:val="center"/>
              <w:rPr>
                <w:rFonts w:ascii="Times New Roman" w:hAnsi="Times New Roman"/>
                <w:sz w:val="24"/>
                <w:szCs w:val="24"/>
              </w:rPr>
            </w:pPr>
            <w:r w:rsidRPr="0097434B">
              <w:rPr>
                <w:rFonts w:ascii="Times New Roman" w:hAnsi="Times New Roman"/>
                <w:sz w:val="24"/>
                <w:szCs w:val="24"/>
              </w:rPr>
              <w:t>(конкурсо</w:t>
            </w:r>
            <w:r w:rsidRPr="0097434B">
              <w:rPr>
                <w:rFonts w:ascii="Times New Roman" w:hAnsi="Times New Roman"/>
                <w:sz w:val="24"/>
                <w:szCs w:val="24"/>
              </w:rPr>
              <w:lastRenderedPageBreak/>
              <w:t>в)</w:t>
            </w:r>
          </w:p>
        </w:tc>
        <w:tc>
          <w:tcPr>
            <w:tcW w:w="778"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c>
          <w:tcPr>
            <w:tcW w:w="111" w:type="dxa"/>
            <w:vAlign w:val="bottom"/>
          </w:tcPr>
          <w:p w:rsidR="00FB181C" w:rsidRPr="0097434B" w:rsidRDefault="00FB181C" w:rsidP="00E92B50">
            <w:pPr>
              <w:rPr>
                <w:rFonts w:ascii="Times New Roman" w:hAnsi="Times New Roman"/>
                <w:sz w:val="24"/>
                <w:szCs w:val="24"/>
              </w:rPr>
            </w:pPr>
          </w:p>
        </w:tc>
        <w:tc>
          <w:tcPr>
            <w:tcW w:w="1074"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vAlign w:val="bottom"/>
          </w:tcPr>
          <w:p w:rsidR="00FB181C" w:rsidRPr="0097434B" w:rsidRDefault="00FB181C" w:rsidP="00E92B50">
            <w:pPr>
              <w:rPr>
                <w:rFonts w:ascii="Times New Roman" w:hAnsi="Times New Roman"/>
                <w:sz w:val="24"/>
                <w:szCs w:val="24"/>
              </w:rPr>
            </w:pP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926"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vAlign w:val="bottom"/>
          </w:tcPr>
          <w:p w:rsidR="00FB181C" w:rsidRPr="0097434B" w:rsidRDefault="00FB181C" w:rsidP="00E92B50">
            <w:pPr>
              <w:rPr>
                <w:rFonts w:ascii="Times New Roman" w:hAnsi="Times New Roman"/>
                <w:sz w:val="24"/>
                <w:szCs w:val="24"/>
              </w:rPr>
            </w:pPr>
          </w:p>
        </w:tc>
        <w:tc>
          <w:tcPr>
            <w:tcW w:w="907"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66" w:type="dxa"/>
            <w:vAlign w:val="bottom"/>
          </w:tcPr>
          <w:p w:rsidR="00FB181C" w:rsidRPr="0097434B" w:rsidRDefault="00FB181C" w:rsidP="00E92B50">
            <w:pPr>
              <w:rPr>
                <w:rFonts w:ascii="Times New Roman" w:hAnsi="Times New Roman"/>
                <w:sz w:val="24"/>
                <w:szCs w:val="24"/>
              </w:rPr>
            </w:pPr>
          </w:p>
        </w:tc>
        <w:tc>
          <w:tcPr>
            <w:tcW w:w="111" w:type="dxa"/>
            <w:vAlign w:val="bottom"/>
          </w:tcPr>
          <w:p w:rsidR="00FB181C" w:rsidRPr="0097434B" w:rsidRDefault="00FB181C" w:rsidP="00E92B50">
            <w:pPr>
              <w:rPr>
                <w:rFonts w:ascii="Times New Roman" w:hAnsi="Times New Roman"/>
                <w:sz w:val="24"/>
                <w:szCs w:val="24"/>
              </w:rPr>
            </w:pPr>
          </w:p>
        </w:tc>
        <w:tc>
          <w:tcPr>
            <w:tcW w:w="778"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vAlign w:val="bottom"/>
          </w:tcPr>
          <w:p w:rsidR="00FB181C" w:rsidRPr="0097434B" w:rsidRDefault="00FB181C" w:rsidP="00E92B50">
            <w:pPr>
              <w:rPr>
                <w:rFonts w:ascii="Times New Roman" w:hAnsi="Times New Roman"/>
                <w:sz w:val="24"/>
                <w:szCs w:val="24"/>
              </w:rPr>
            </w:pPr>
          </w:p>
        </w:tc>
        <w:tc>
          <w:tcPr>
            <w:tcW w:w="666"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259"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365"/>
        </w:trPr>
        <w:tc>
          <w:tcPr>
            <w:tcW w:w="1111" w:type="dxa"/>
            <w:tcBorders>
              <w:left w:val="single" w:sz="8" w:space="0" w:color="auto"/>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778"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27"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185" w:type="dxa"/>
            <w:gridSpan w:val="2"/>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037"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129"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926"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29"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907" w:type="dxa"/>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166" w:type="dxa"/>
            <w:tcBorders>
              <w:bottom w:val="single" w:sz="8" w:space="0" w:color="auto"/>
            </w:tcBorders>
            <w:vAlign w:val="bottom"/>
          </w:tcPr>
          <w:p w:rsidR="00FB181C" w:rsidRPr="0097434B" w:rsidRDefault="00FB181C" w:rsidP="00E92B50">
            <w:pPr>
              <w:rPr>
                <w:rFonts w:ascii="Times New Roman" w:hAnsi="Times New Roman"/>
                <w:sz w:val="24"/>
                <w:szCs w:val="24"/>
              </w:rPr>
            </w:pPr>
          </w:p>
        </w:tc>
        <w:tc>
          <w:tcPr>
            <w:tcW w:w="889" w:type="dxa"/>
            <w:gridSpan w:val="2"/>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796" w:type="dxa"/>
            <w:gridSpan w:val="2"/>
            <w:tcBorders>
              <w:bottom w:val="single" w:sz="8" w:space="0" w:color="auto"/>
              <w:right w:val="single" w:sz="8" w:space="0" w:color="auto"/>
            </w:tcBorders>
            <w:vAlign w:val="bottom"/>
          </w:tcPr>
          <w:p w:rsidR="00FB181C" w:rsidRPr="0097434B" w:rsidRDefault="00FB181C" w:rsidP="00E92B50">
            <w:pPr>
              <w:rPr>
                <w:rFonts w:ascii="Times New Roman" w:hAnsi="Times New Roman"/>
                <w:sz w:val="24"/>
                <w:szCs w:val="24"/>
              </w:rPr>
            </w:pPr>
          </w:p>
        </w:tc>
        <w:tc>
          <w:tcPr>
            <w:tcW w:w="259"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r w:rsidR="00FB181C" w:rsidRPr="0097434B" w:rsidTr="00E92B50">
        <w:trPr>
          <w:trHeight w:val="218"/>
        </w:trPr>
        <w:tc>
          <w:tcPr>
            <w:tcW w:w="1111" w:type="dxa"/>
            <w:tcBorders>
              <w:left w:val="single" w:sz="8" w:space="0" w:color="auto"/>
              <w:right w:val="single" w:sz="8" w:space="0" w:color="auto"/>
            </w:tcBorders>
            <w:vAlign w:val="bottom"/>
          </w:tcPr>
          <w:p w:rsidR="00FB181C" w:rsidRPr="0097434B" w:rsidRDefault="00FB181C" w:rsidP="00E92B50">
            <w:pPr>
              <w:spacing w:line="214" w:lineRule="exact"/>
              <w:jc w:val="center"/>
              <w:rPr>
                <w:rFonts w:ascii="Times New Roman" w:hAnsi="Times New Roman"/>
                <w:sz w:val="24"/>
                <w:szCs w:val="24"/>
              </w:rPr>
            </w:pPr>
            <w:r>
              <w:rPr>
                <w:rFonts w:ascii="Times New Roman" w:hAnsi="Times New Roman"/>
                <w:w w:val="99"/>
                <w:sz w:val="24"/>
                <w:szCs w:val="24"/>
              </w:rPr>
              <w:t>65</w:t>
            </w:r>
          </w:p>
        </w:tc>
        <w:tc>
          <w:tcPr>
            <w:tcW w:w="778" w:type="dxa"/>
            <w:tcBorders>
              <w:right w:val="single" w:sz="8" w:space="0" w:color="auto"/>
            </w:tcBorders>
            <w:vAlign w:val="bottom"/>
          </w:tcPr>
          <w:p w:rsidR="00FB181C" w:rsidRPr="0097434B" w:rsidRDefault="00FB181C" w:rsidP="00E92B50">
            <w:pPr>
              <w:spacing w:line="214" w:lineRule="exact"/>
              <w:jc w:val="center"/>
              <w:rPr>
                <w:rFonts w:ascii="Times New Roman" w:hAnsi="Times New Roman"/>
                <w:sz w:val="24"/>
                <w:szCs w:val="24"/>
              </w:rPr>
            </w:pPr>
            <w:r>
              <w:rPr>
                <w:rFonts w:ascii="Times New Roman" w:hAnsi="Times New Roman"/>
                <w:w w:val="99"/>
                <w:sz w:val="24"/>
                <w:szCs w:val="24"/>
              </w:rPr>
              <w:t>2</w:t>
            </w:r>
            <w:r w:rsidRPr="0097434B">
              <w:rPr>
                <w:rFonts w:ascii="Times New Roman" w:hAnsi="Times New Roman"/>
                <w:w w:val="99"/>
                <w:sz w:val="24"/>
                <w:szCs w:val="24"/>
              </w:rPr>
              <w:t>5</w:t>
            </w:r>
          </w:p>
        </w:tc>
        <w:tc>
          <w:tcPr>
            <w:tcW w:w="27" w:type="dxa"/>
            <w:vAlign w:val="bottom"/>
          </w:tcPr>
          <w:p w:rsidR="00FB181C" w:rsidRPr="0097434B" w:rsidRDefault="00FB181C" w:rsidP="00E92B50">
            <w:pPr>
              <w:rPr>
                <w:rFonts w:ascii="Times New Roman" w:hAnsi="Times New Roman"/>
                <w:sz w:val="24"/>
                <w:szCs w:val="24"/>
              </w:rPr>
            </w:pPr>
          </w:p>
        </w:tc>
        <w:tc>
          <w:tcPr>
            <w:tcW w:w="1185" w:type="dxa"/>
            <w:gridSpan w:val="2"/>
            <w:tcBorders>
              <w:right w:val="single" w:sz="8" w:space="0" w:color="auto"/>
            </w:tcBorders>
            <w:vAlign w:val="bottom"/>
          </w:tcPr>
          <w:p w:rsidR="00FB181C" w:rsidRPr="0097434B" w:rsidRDefault="00FB181C" w:rsidP="00E92B50">
            <w:pPr>
              <w:spacing w:line="214" w:lineRule="exact"/>
              <w:jc w:val="center"/>
              <w:rPr>
                <w:rFonts w:ascii="Times New Roman" w:hAnsi="Times New Roman"/>
                <w:sz w:val="24"/>
                <w:szCs w:val="24"/>
              </w:rPr>
            </w:pPr>
            <w:r>
              <w:rPr>
                <w:rFonts w:ascii="Times New Roman" w:hAnsi="Times New Roman"/>
                <w:w w:val="99"/>
                <w:sz w:val="24"/>
                <w:szCs w:val="24"/>
              </w:rPr>
              <w:t>19</w:t>
            </w:r>
          </w:p>
        </w:tc>
        <w:tc>
          <w:tcPr>
            <w:tcW w:w="1037" w:type="dxa"/>
            <w:tcBorders>
              <w:right w:val="single" w:sz="8" w:space="0" w:color="auto"/>
            </w:tcBorders>
            <w:vAlign w:val="bottom"/>
          </w:tcPr>
          <w:p w:rsidR="00FB181C" w:rsidRPr="0097434B" w:rsidRDefault="00FB181C" w:rsidP="00E92B50">
            <w:pPr>
              <w:spacing w:line="214" w:lineRule="exact"/>
              <w:jc w:val="center"/>
              <w:rPr>
                <w:rFonts w:ascii="Times New Roman" w:hAnsi="Times New Roman"/>
                <w:sz w:val="24"/>
                <w:szCs w:val="24"/>
              </w:rPr>
            </w:pPr>
            <w:r>
              <w:rPr>
                <w:rFonts w:ascii="Times New Roman" w:hAnsi="Times New Roman"/>
                <w:w w:val="99"/>
                <w:sz w:val="24"/>
                <w:szCs w:val="24"/>
              </w:rPr>
              <w:t>9</w:t>
            </w:r>
          </w:p>
        </w:tc>
        <w:tc>
          <w:tcPr>
            <w:tcW w:w="1037" w:type="dxa"/>
            <w:vAlign w:val="bottom"/>
          </w:tcPr>
          <w:p w:rsidR="00FB181C" w:rsidRPr="0097434B" w:rsidRDefault="00FB181C" w:rsidP="00E92B50">
            <w:pPr>
              <w:spacing w:line="214" w:lineRule="exact"/>
              <w:ind w:left="16"/>
              <w:jc w:val="center"/>
              <w:rPr>
                <w:rFonts w:ascii="Times New Roman" w:hAnsi="Times New Roman"/>
                <w:sz w:val="24"/>
                <w:szCs w:val="24"/>
              </w:rPr>
            </w:pPr>
            <w:r>
              <w:rPr>
                <w:rFonts w:ascii="Times New Roman" w:hAnsi="Times New Roman"/>
                <w:w w:val="99"/>
                <w:sz w:val="24"/>
                <w:szCs w:val="24"/>
              </w:rPr>
              <w:t>41</w:t>
            </w:r>
          </w:p>
        </w:tc>
        <w:tc>
          <w:tcPr>
            <w:tcW w:w="129" w:type="dxa"/>
            <w:tcBorders>
              <w:right w:val="single" w:sz="8" w:space="0" w:color="auto"/>
            </w:tcBorders>
            <w:vAlign w:val="bottom"/>
          </w:tcPr>
          <w:p w:rsidR="00FB181C" w:rsidRPr="0097434B" w:rsidRDefault="00FB181C" w:rsidP="00E92B50">
            <w:pPr>
              <w:rPr>
                <w:rFonts w:ascii="Times New Roman" w:hAnsi="Times New Roman"/>
                <w:sz w:val="24"/>
                <w:szCs w:val="24"/>
              </w:rPr>
            </w:pPr>
          </w:p>
        </w:tc>
        <w:tc>
          <w:tcPr>
            <w:tcW w:w="926" w:type="dxa"/>
            <w:tcBorders>
              <w:right w:val="single" w:sz="8" w:space="0" w:color="auto"/>
            </w:tcBorders>
            <w:vAlign w:val="bottom"/>
          </w:tcPr>
          <w:p w:rsidR="00FB181C" w:rsidRPr="0097434B" w:rsidRDefault="00FB181C" w:rsidP="00E92B50">
            <w:pPr>
              <w:spacing w:line="214" w:lineRule="exact"/>
              <w:jc w:val="center"/>
              <w:rPr>
                <w:rFonts w:ascii="Times New Roman" w:hAnsi="Times New Roman"/>
                <w:sz w:val="24"/>
                <w:szCs w:val="24"/>
              </w:rPr>
            </w:pPr>
            <w:r>
              <w:rPr>
                <w:rFonts w:ascii="Times New Roman" w:hAnsi="Times New Roman"/>
                <w:w w:val="99"/>
                <w:sz w:val="24"/>
                <w:szCs w:val="24"/>
              </w:rPr>
              <w:t>26</w:t>
            </w:r>
          </w:p>
        </w:tc>
        <w:tc>
          <w:tcPr>
            <w:tcW w:w="129" w:type="dxa"/>
            <w:vAlign w:val="bottom"/>
          </w:tcPr>
          <w:p w:rsidR="00FB181C" w:rsidRPr="0097434B" w:rsidRDefault="00FB181C" w:rsidP="00E92B50">
            <w:pPr>
              <w:rPr>
                <w:rFonts w:ascii="Times New Roman" w:hAnsi="Times New Roman"/>
                <w:sz w:val="24"/>
                <w:szCs w:val="24"/>
              </w:rPr>
            </w:pPr>
          </w:p>
        </w:tc>
        <w:tc>
          <w:tcPr>
            <w:tcW w:w="907" w:type="dxa"/>
            <w:tcBorders>
              <w:right w:val="single" w:sz="8" w:space="0" w:color="auto"/>
            </w:tcBorders>
            <w:vAlign w:val="bottom"/>
          </w:tcPr>
          <w:p w:rsidR="00FB181C" w:rsidRPr="0097434B" w:rsidRDefault="00FB181C" w:rsidP="00E92B50">
            <w:pPr>
              <w:spacing w:line="214" w:lineRule="exact"/>
              <w:ind w:right="34"/>
              <w:jc w:val="center"/>
              <w:rPr>
                <w:rFonts w:ascii="Times New Roman" w:hAnsi="Times New Roman"/>
                <w:sz w:val="24"/>
                <w:szCs w:val="24"/>
              </w:rPr>
            </w:pPr>
            <w:r>
              <w:rPr>
                <w:rFonts w:ascii="Times New Roman" w:hAnsi="Times New Roman"/>
                <w:w w:val="99"/>
                <w:sz w:val="24"/>
                <w:szCs w:val="24"/>
              </w:rPr>
              <w:t>72</w:t>
            </w:r>
          </w:p>
        </w:tc>
        <w:tc>
          <w:tcPr>
            <w:tcW w:w="166" w:type="dxa"/>
            <w:vAlign w:val="bottom"/>
          </w:tcPr>
          <w:p w:rsidR="00FB181C" w:rsidRPr="0097434B" w:rsidRDefault="00FB181C" w:rsidP="00E92B50">
            <w:pPr>
              <w:rPr>
                <w:rFonts w:ascii="Times New Roman" w:hAnsi="Times New Roman"/>
                <w:sz w:val="24"/>
                <w:szCs w:val="24"/>
              </w:rPr>
            </w:pPr>
          </w:p>
        </w:tc>
        <w:tc>
          <w:tcPr>
            <w:tcW w:w="889" w:type="dxa"/>
            <w:gridSpan w:val="2"/>
            <w:tcBorders>
              <w:right w:val="single" w:sz="8" w:space="0" w:color="auto"/>
            </w:tcBorders>
            <w:vAlign w:val="bottom"/>
          </w:tcPr>
          <w:p w:rsidR="00FB181C" w:rsidRPr="0097434B" w:rsidRDefault="00FB181C" w:rsidP="00E92B50">
            <w:pPr>
              <w:spacing w:line="214" w:lineRule="exact"/>
              <w:ind w:right="310"/>
              <w:jc w:val="right"/>
              <w:rPr>
                <w:rFonts w:ascii="Times New Roman" w:hAnsi="Times New Roman"/>
                <w:sz w:val="24"/>
                <w:szCs w:val="24"/>
              </w:rPr>
            </w:pPr>
            <w:r>
              <w:rPr>
                <w:rFonts w:ascii="Times New Roman" w:hAnsi="Times New Roman"/>
                <w:sz w:val="24"/>
                <w:szCs w:val="24"/>
              </w:rPr>
              <w:t>25</w:t>
            </w:r>
          </w:p>
        </w:tc>
        <w:tc>
          <w:tcPr>
            <w:tcW w:w="796" w:type="dxa"/>
            <w:gridSpan w:val="2"/>
            <w:tcBorders>
              <w:right w:val="single" w:sz="8" w:space="0" w:color="auto"/>
            </w:tcBorders>
            <w:vAlign w:val="bottom"/>
          </w:tcPr>
          <w:p w:rsidR="00FB181C" w:rsidRPr="0097434B" w:rsidRDefault="00FB181C" w:rsidP="00E92B50">
            <w:pPr>
              <w:spacing w:line="214" w:lineRule="exact"/>
              <w:jc w:val="center"/>
              <w:rPr>
                <w:rFonts w:ascii="Times New Roman" w:hAnsi="Times New Roman"/>
                <w:sz w:val="24"/>
                <w:szCs w:val="24"/>
              </w:rPr>
            </w:pPr>
            <w:r>
              <w:rPr>
                <w:rFonts w:ascii="Times New Roman" w:hAnsi="Times New Roman"/>
                <w:w w:val="99"/>
                <w:sz w:val="24"/>
                <w:szCs w:val="24"/>
              </w:rPr>
              <w:t>23</w:t>
            </w:r>
          </w:p>
        </w:tc>
        <w:tc>
          <w:tcPr>
            <w:tcW w:w="259" w:type="dxa"/>
            <w:vAlign w:val="bottom"/>
          </w:tcPr>
          <w:p w:rsidR="00FB181C" w:rsidRPr="0097434B" w:rsidRDefault="00FB181C" w:rsidP="00E92B50">
            <w:pPr>
              <w:rPr>
                <w:rFonts w:ascii="Times New Roman" w:hAnsi="Times New Roman"/>
                <w:sz w:val="24"/>
                <w:szCs w:val="24"/>
              </w:rPr>
            </w:pPr>
          </w:p>
        </w:tc>
        <w:tc>
          <w:tcPr>
            <w:tcW w:w="27" w:type="dxa"/>
            <w:vAlign w:val="bottom"/>
          </w:tcPr>
          <w:p w:rsidR="00FB181C" w:rsidRPr="0097434B" w:rsidRDefault="00FB181C" w:rsidP="00E92B50">
            <w:pPr>
              <w:rPr>
                <w:rFonts w:ascii="Times New Roman" w:hAnsi="Times New Roman"/>
                <w:sz w:val="24"/>
                <w:szCs w:val="24"/>
              </w:rPr>
            </w:pPr>
          </w:p>
        </w:tc>
      </w:tr>
    </w:tbl>
    <w:p w:rsidR="00FB181C" w:rsidRPr="0097434B" w:rsidRDefault="00FB181C" w:rsidP="00FB181C">
      <w:pPr>
        <w:spacing w:line="272" w:lineRule="exact"/>
        <w:rPr>
          <w:rFonts w:ascii="Times New Roman" w:hAnsi="Times New Roman"/>
          <w:sz w:val="24"/>
          <w:szCs w:val="24"/>
        </w:rPr>
      </w:pPr>
    </w:p>
    <w:p w:rsidR="00FB181C" w:rsidRPr="0097434B" w:rsidRDefault="00FB181C" w:rsidP="00FB181C">
      <w:pPr>
        <w:spacing w:line="282" w:lineRule="exact"/>
        <w:rPr>
          <w:rFonts w:ascii="Times New Roman" w:hAnsi="Times New Roman"/>
          <w:sz w:val="24"/>
          <w:szCs w:val="24"/>
        </w:rPr>
      </w:pPr>
    </w:p>
    <w:p w:rsidR="00FB181C" w:rsidRPr="0097434B" w:rsidRDefault="00FB181C" w:rsidP="00FB181C">
      <w:pPr>
        <w:spacing w:line="237" w:lineRule="auto"/>
        <w:ind w:left="120" w:right="420" w:firstLine="120"/>
        <w:jc w:val="both"/>
        <w:rPr>
          <w:rFonts w:ascii="Times New Roman" w:hAnsi="Times New Roman"/>
          <w:sz w:val="24"/>
          <w:szCs w:val="24"/>
        </w:rPr>
      </w:pPr>
      <w:r w:rsidRPr="0097434B">
        <w:rPr>
          <w:rFonts w:ascii="Times New Roman" w:hAnsi="Times New Roman"/>
          <w:sz w:val="24"/>
          <w:szCs w:val="24"/>
        </w:rPr>
        <w:t xml:space="preserve">Все стороны школьной жизни пронизаны идеями многокультурного образования, которые ярко проявляются в совместной проектной деятельности - наиболее эффективной технологии, форме, методе, используемой сегодня в МОУ гимназия№1 , так как именно проект позволяет от замысла и идеи через деятельность создать конкретный </w:t>
      </w:r>
      <w:proofErr w:type="gramStart"/>
      <w:r w:rsidRPr="0097434B">
        <w:rPr>
          <w:rFonts w:ascii="Times New Roman" w:hAnsi="Times New Roman"/>
          <w:sz w:val="24"/>
          <w:szCs w:val="24"/>
        </w:rPr>
        <w:t>продукт</w:t>
      </w:r>
      <w:proofErr w:type="gramEnd"/>
      <w:r w:rsidRPr="0097434B">
        <w:rPr>
          <w:rFonts w:ascii="Times New Roman" w:hAnsi="Times New Roman"/>
          <w:sz w:val="24"/>
          <w:szCs w:val="24"/>
        </w:rPr>
        <w:t xml:space="preserve"> и требует знания научных основ грамотной разработки результативного проекта. Внедряя здоровьесберегающие технологии, провед</w:t>
      </w:r>
      <w:r>
        <w:rPr>
          <w:rFonts w:ascii="Times New Roman" w:hAnsi="Times New Roman"/>
          <w:sz w:val="24"/>
          <w:szCs w:val="24"/>
        </w:rPr>
        <w:t>ён ряд конкурсов: участников-262, призеров-83, победителей-76.</w:t>
      </w:r>
    </w:p>
    <w:p w:rsidR="00FB181C" w:rsidRPr="0097434B" w:rsidRDefault="00FB181C" w:rsidP="00FB181C">
      <w:pPr>
        <w:spacing w:line="236" w:lineRule="auto"/>
        <w:ind w:left="120" w:right="420" w:firstLine="180"/>
        <w:jc w:val="both"/>
        <w:rPr>
          <w:rFonts w:ascii="Times New Roman" w:hAnsi="Times New Roman"/>
          <w:sz w:val="24"/>
          <w:szCs w:val="24"/>
        </w:rPr>
      </w:pPr>
      <w:r w:rsidRPr="0097434B">
        <w:rPr>
          <w:rFonts w:ascii="Times New Roman" w:hAnsi="Times New Roman"/>
          <w:sz w:val="24"/>
          <w:szCs w:val="24"/>
        </w:rPr>
        <w:t>Особое место в научно-методической инновационной работе школы занимает опытно-экспериментальная работа (ОЭР), которая позволяет педагогическому коллективу опытным путем обеспечивать проверку на практике исследователь</w:t>
      </w:r>
      <w:r>
        <w:rPr>
          <w:rFonts w:ascii="Times New Roman" w:hAnsi="Times New Roman"/>
          <w:sz w:val="24"/>
          <w:szCs w:val="24"/>
        </w:rPr>
        <w:t xml:space="preserve">ских проектов, воплощающих идеи и </w:t>
      </w:r>
      <w:r w:rsidRPr="0097434B">
        <w:rPr>
          <w:rFonts w:ascii="Times New Roman" w:hAnsi="Times New Roman"/>
          <w:sz w:val="24"/>
          <w:szCs w:val="24"/>
        </w:rPr>
        <w:t xml:space="preserve">замыслы преобразования в сфере школьного образования. В школе организовано научное общество учащихся « Эрудит», целью которого является создание условий для поддержки интеллектуально одаренных обучающихся, демонстрация и пропаганда </w:t>
      </w:r>
      <w:r>
        <w:rPr>
          <w:rFonts w:ascii="Times New Roman" w:hAnsi="Times New Roman"/>
          <w:sz w:val="24"/>
          <w:szCs w:val="24"/>
        </w:rPr>
        <w:t>лучших достижений школьников. 12.03. 2019</w:t>
      </w:r>
      <w:r w:rsidRPr="0097434B">
        <w:rPr>
          <w:rFonts w:ascii="Times New Roman" w:hAnsi="Times New Roman"/>
          <w:sz w:val="24"/>
          <w:szCs w:val="24"/>
        </w:rPr>
        <w:t xml:space="preserve"> года в</w:t>
      </w:r>
      <w:r>
        <w:rPr>
          <w:rFonts w:ascii="Times New Roman" w:hAnsi="Times New Roman"/>
          <w:sz w:val="24"/>
          <w:szCs w:val="24"/>
        </w:rPr>
        <w:t xml:space="preserve"> МОУ гимназия№1 прошла  муниципальная </w:t>
      </w:r>
      <w:r w:rsidRPr="0097434B">
        <w:rPr>
          <w:rFonts w:ascii="Times New Roman" w:hAnsi="Times New Roman"/>
          <w:sz w:val="24"/>
          <w:szCs w:val="24"/>
        </w:rPr>
        <w:t xml:space="preserve">  научно-практическая  конференция  уч</w:t>
      </w:r>
      <w:r>
        <w:rPr>
          <w:rFonts w:ascii="Times New Roman" w:hAnsi="Times New Roman"/>
          <w:sz w:val="24"/>
          <w:szCs w:val="24"/>
        </w:rPr>
        <w:t>ащихся. В ней приняли участие 18</w:t>
      </w:r>
      <w:r w:rsidRPr="0097434B">
        <w:rPr>
          <w:rFonts w:ascii="Times New Roman" w:hAnsi="Times New Roman"/>
          <w:sz w:val="24"/>
          <w:szCs w:val="24"/>
        </w:rPr>
        <w:t xml:space="preserve"> учащихся, 10 из них стали победителями. В феврале 2018 </w:t>
      </w:r>
      <w:proofErr w:type="gramStart"/>
      <w:r w:rsidRPr="0097434B">
        <w:rPr>
          <w:rFonts w:ascii="Times New Roman" w:hAnsi="Times New Roman"/>
          <w:sz w:val="24"/>
          <w:szCs w:val="24"/>
        </w:rPr>
        <w:t>представлены</w:t>
      </w:r>
      <w:proofErr w:type="gramEnd"/>
      <w:r w:rsidRPr="0097434B">
        <w:rPr>
          <w:rFonts w:ascii="Times New Roman" w:hAnsi="Times New Roman"/>
          <w:sz w:val="24"/>
          <w:szCs w:val="24"/>
        </w:rPr>
        <w:t xml:space="preserve"> 6 работ на НПК регио</w:t>
      </w:r>
      <w:r>
        <w:rPr>
          <w:rFonts w:ascii="Times New Roman" w:hAnsi="Times New Roman"/>
          <w:sz w:val="24"/>
          <w:szCs w:val="24"/>
        </w:rPr>
        <w:t>нальный уровень, 1 победитель, 3</w:t>
      </w:r>
      <w:r w:rsidRPr="0097434B">
        <w:rPr>
          <w:rFonts w:ascii="Times New Roman" w:hAnsi="Times New Roman"/>
          <w:sz w:val="24"/>
          <w:szCs w:val="24"/>
        </w:rPr>
        <w:t xml:space="preserve"> призер</w:t>
      </w:r>
      <w:r>
        <w:rPr>
          <w:rFonts w:ascii="Times New Roman" w:hAnsi="Times New Roman"/>
          <w:sz w:val="24"/>
          <w:szCs w:val="24"/>
        </w:rPr>
        <w:t>а.</w:t>
      </w:r>
    </w:p>
    <w:p w:rsidR="00FB181C" w:rsidRPr="0097434B" w:rsidRDefault="00FB181C" w:rsidP="003D5B1A">
      <w:pPr>
        <w:numPr>
          <w:ilvl w:val="2"/>
          <w:numId w:val="29"/>
        </w:numPr>
        <w:tabs>
          <w:tab w:val="left" w:pos="596"/>
        </w:tabs>
        <w:spacing w:after="0" w:line="238" w:lineRule="auto"/>
        <w:ind w:left="120" w:firstLine="236"/>
        <w:jc w:val="both"/>
        <w:rPr>
          <w:rFonts w:ascii="Times New Roman" w:hAnsi="Times New Roman"/>
          <w:sz w:val="24"/>
          <w:szCs w:val="24"/>
        </w:rPr>
      </w:pPr>
      <w:r w:rsidRPr="0097434B">
        <w:rPr>
          <w:rFonts w:ascii="Times New Roman" w:hAnsi="Times New Roman"/>
          <w:sz w:val="24"/>
          <w:szCs w:val="24"/>
        </w:rPr>
        <w:t>школе сложилась определенная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интеллектуально-творческих способностей учащихся через различные формы и методы организации деятельности учащихся, как на уроках, так и в неурочное время. Наиболее массовыми являются мероприятия спортивного плана и различные конкурсы творческой направленности. Кроме этого, в интеллектуально-творческих конкурсах разного масштаба учащиеся принимают участие благодаря предметным неделям проходящих в школе.</w:t>
      </w:r>
    </w:p>
    <w:p w:rsidR="00FB181C" w:rsidRPr="0097434B" w:rsidRDefault="00FB181C" w:rsidP="00FB181C">
      <w:pPr>
        <w:spacing w:line="18" w:lineRule="exact"/>
        <w:rPr>
          <w:rFonts w:ascii="Times New Roman" w:hAnsi="Times New Roman"/>
          <w:sz w:val="24"/>
          <w:szCs w:val="24"/>
        </w:rPr>
      </w:pPr>
    </w:p>
    <w:p w:rsidR="00FB181C" w:rsidRPr="0097434B" w:rsidRDefault="00FB181C" w:rsidP="003D5B1A">
      <w:pPr>
        <w:numPr>
          <w:ilvl w:val="1"/>
          <w:numId w:val="29"/>
        </w:numPr>
        <w:tabs>
          <w:tab w:val="left" w:pos="532"/>
        </w:tabs>
        <w:spacing w:after="0" w:line="238" w:lineRule="auto"/>
        <w:ind w:left="120" w:firstLine="176"/>
        <w:jc w:val="both"/>
        <w:rPr>
          <w:rFonts w:ascii="Times New Roman" w:hAnsi="Times New Roman"/>
          <w:sz w:val="24"/>
          <w:szCs w:val="24"/>
        </w:rPr>
      </w:pPr>
      <w:proofErr w:type="gramStart"/>
      <w:r w:rsidRPr="0097434B">
        <w:rPr>
          <w:rFonts w:ascii="Times New Roman" w:hAnsi="Times New Roman"/>
          <w:sz w:val="24"/>
          <w:szCs w:val="24"/>
        </w:rPr>
        <w:t>целом</w:t>
      </w:r>
      <w:proofErr w:type="gramEnd"/>
      <w:r w:rsidRPr="0097434B">
        <w:rPr>
          <w:rFonts w:ascii="Times New Roman" w:hAnsi="Times New Roman"/>
          <w:sz w:val="24"/>
          <w:szCs w:val="24"/>
        </w:rPr>
        <w:t>,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Для нашей гимназии решена одна из главных проблем - создание благоприятных условий для развития интеллекта, исследовательских навыков, творческих способностей и личностного роста одаренных и талантливых детей.</w:t>
      </w:r>
    </w:p>
    <w:p w:rsidR="00FB181C" w:rsidRPr="0097434B" w:rsidRDefault="00FB181C" w:rsidP="00FB181C">
      <w:pPr>
        <w:spacing w:line="4" w:lineRule="exact"/>
        <w:rPr>
          <w:rFonts w:ascii="Times New Roman" w:hAnsi="Times New Roman"/>
          <w:sz w:val="24"/>
          <w:szCs w:val="24"/>
        </w:rPr>
      </w:pPr>
    </w:p>
    <w:p w:rsidR="00FB181C" w:rsidRPr="0097434B" w:rsidRDefault="00FB181C" w:rsidP="00FB181C">
      <w:pPr>
        <w:ind w:left="120"/>
        <w:rPr>
          <w:rFonts w:ascii="Times New Roman" w:hAnsi="Times New Roman"/>
          <w:sz w:val="24"/>
          <w:szCs w:val="24"/>
        </w:rPr>
      </w:pPr>
      <w:r w:rsidRPr="0097434B">
        <w:rPr>
          <w:rFonts w:ascii="Times New Roman" w:hAnsi="Times New Roman"/>
          <w:sz w:val="24"/>
          <w:szCs w:val="24"/>
        </w:rPr>
        <w:t>Для достижения этой цели решались следующие задачи:</w:t>
      </w:r>
    </w:p>
    <w:p w:rsidR="00FB181C" w:rsidRPr="0097434B" w:rsidRDefault="00FB181C" w:rsidP="00FB181C">
      <w:pPr>
        <w:spacing w:line="12" w:lineRule="exact"/>
        <w:rPr>
          <w:rFonts w:ascii="Times New Roman" w:hAnsi="Times New Roman"/>
          <w:sz w:val="24"/>
          <w:szCs w:val="24"/>
        </w:rPr>
      </w:pPr>
    </w:p>
    <w:p w:rsidR="00FB181C" w:rsidRPr="0097434B" w:rsidRDefault="00FB181C" w:rsidP="003D5B1A">
      <w:pPr>
        <w:numPr>
          <w:ilvl w:val="0"/>
          <w:numId w:val="29"/>
        </w:numPr>
        <w:tabs>
          <w:tab w:val="left" w:pos="444"/>
        </w:tabs>
        <w:spacing w:after="0" w:line="234" w:lineRule="auto"/>
        <w:ind w:left="120" w:hanging="4"/>
        <w:rPr>
          <w:rFonts w:ascii="Times New Roman" w:hAnsi="Times New Roman"/>
          <w:sz w:val="24"/>
          <w:szCs w:val="24"/>
        </w:rPr>
      </w:pPr>
      <w:r w:rsidRPr="0097434B">
        <w:rPr>
          <w:rFonts w:ascii="Times New Roman" w:hAnsi="Times New Roman"/>
          <w:sz w:val="24"/>
          <w:szCs w:val="24"/>
        </w:rPr>
        <w:t>создание социокультурной среды, благоприятной для обучения, воспитания и развития потенциально одаренных детей;</w:t>
      </w:r>
    </w:p>
    <w:p w:rsidR="00FB181C" w:rsidRPr="0097434B" w:rsidRDefault="00FB181C" w:rsidP="00FB181C">
      <w:pPr>
        <w:spacing w:line="1" w:lineRule="exact"/>
        <w:rPr>
          <w:rFonts w:ascii="Times New Roman" w:hAnsi="Times New Roman"/>
          <w:sz w:val="24"/>
          <w:szCs w:val="24"/>
        </w:rPr>
      </w:pPr>
    </w:p>
    <w:p w:rsidR="00FB181C" w:rsidRPr="0097434B" w:rsidRDefault="00FB181C" w:rsidP="003D5B1A">
      <w:pPr>
        <w:numPr>
          <w:ilvl w:val="0"/>
          <w:numId w:val="29"/>
        </w:numPr>
        <w:tabs>
          <w:tab w:val="left" w:pos="440"/>
        </w:tabs>
        <w:spacing w:after="0" w:line="240" w:lineRule="auto"/>
        <w:ind w:left="440" w:hanging="324"/>
        <w:rPr>
          <w:rFonts w:ascii="Times New Roman" w:hAnsi="Times New Roman"/>
          <w:sz w:val="24"/>
          <w:szCs w:val="24"/>
        </w:rPr>
      </w:pPr>
      <w:r w:rsidRPr="0097434B">
        <w:rPr>
          <w:rFonts w:ascii="Times New Roman" w:hAnsi="Times New Roman"/>
          <w:sz w:val="24"/>
          <w:szCs w:val="24"/>
        </w:rPr>
        <w:t>развитие системы поддержки одаренных детей;</w:t>
      </w:r>
    </w:p>
    <w:p w:rsidR="00FB181C" w:rsidRPr="0097434B" w:rsidRDefault="00FB181C" w:rsidP="00FB181C">
      <w:pPr>
        <w:spacing w:line="12" w:lineRule="exact"/>
        <w:rPr>
          <w:rFonts w:ascii="Times New Roman" w:hAnsi="Times New Roman"/>
          <w:sz w:val="24"/>
          <w:szCs w:val="24"/>
        </w:rPr>
      </w:pPr>
    </w:p>
    <w:p w:rsidR="00FB181C" w:rsidRPr="0097434B" w:rsidRDefault="00FB181C" w:rsidP="003D5B1A">
      <w:pPr>
        <w:numPr>
          <w:ilvl w:val="0"/>
          <w:numId w:val="29"/>
        </w:numPr>
        <w:tabs>
          <w:tab w:val="left" w:pos="444"/>
        </w:tabs>
        <w:spacing w:after="0" w:line="234" w:lineRule="auto"/>
        <w:ind w:left="120" w:hanging="4"/>
        <w:jc w:val="both"/>
        <w:rPr>
          <w:rFonts w:ascii="Times New Roman" w:hAnsi="Times New Roman"/>
          <w:sz w:val="24"/>
          <w:szCs w:val="24"/>
        </w:rPr>
      </w:pPr>
      <w:r w:rsidRPr="0097434B">
        <w:rPr>
          <w:rFonts w:ascii="Times New Roman" w:hAnsi="Times New Roman"/>
          <w:sz w:val="24"/>
          <w:szCs w:val="24"/>
        </w:rPr>
        <w:t>расширение возможностей участия способных и одаренных детей школы в муниципальных, областных, международных творческих конкурсах, выставках, олимпиадах;</w:t>
      </w:r>
    </w:p>
    <w:p w:rsidR="00FB181C" w:rsidRPr="0097434B" w:rsidRDefault="00FB181C" w:rsidP="00FB181C">
      <w:pPr>
        <w:spacing w:line="278" w:lineRule="exact"/>
        <w:rPr>
          <w:rFonts w:ascii="Times New Roman" w:hAnsi="Times New Roman"/>
          <w:sz w:val="24"/>
          <w:szCs w:val="24"/>
        </w:rPr>
      </w:pPr>
    </w:p>
    <w:p w:rsidR="00FB181C" w:rsidRPr="0097434B" w:rsidRDefault="00FB181C" w:rsidP="00FB181C">
      <w:pPr>
        <w:ind w:left="120"/>
        <w:rPr>
          <w:rFonts w:ascii="Times New Roman" w:hAnsi="Times New Roman"/>
          <w:sz w:val="24"/>
          <w:szCs w:val="24"/>
        </w:rPr>
      </w:pPr>
      <w:r>
        <w:rPr>
          <w:rFonts w:ascii="Times New Roman" w:hAnsi="Times New Roman"/>
          <w:sz w:val="24"/>
          <w:szCs w:val="24"/>
        </w:rPr>
        <w:t>Задачи, поставленные на 2019 - 2020</w:t>
      </w:r>
      <w:r w:rsidRPr="0097434B">
        <w:rPr>
          <w:rFonts w:ascii="Times New Roman" w:hAnsi="Times New Roman"/>
          <w:sz w:val="24"/>
          <w:szCs w:val="24"/>
        </w:rPr>
        <w:t xml:space="preserve"> учебный год</w:t>
      </w:r>
      <w:proofErr w:type="gramStart"/>
      <w:r w:rsidRPr="0097434B">
        <w:rPr>
          <w:rFonts w:ascii="Times New Roman" w:hAnsi="Times New Roman"/>
          <w:sz w:val="24"/>
          <w:szCs w:val="24"/>
        </w:rPr>
        <w:t xml:space="preserve"> :</w:t>
      </w:r>
      <w:proofErr w:type="gramEnd"/>
    </w:p>
    <w:p w:rsidR="00FB181C" w:rsidRPr="0097434B" w:rsidRDefault="00FB181C" w:rsidP="00FB181C">
      <w:pPr>
        <w:spacing w:line="12" w:lineRule="exact"/>
        <w:rPr>
          <w:rFonts w:ascii="Times New Roman" w:hAnsi="Times New Roman"/>
          <w:sz w:val="24"/>
          <w:szCs w:val="24"/>
        </w:rPr>
      </w:pPr>
    </w:p>
    <w:p w:rsidR="00FB181C" w:rsidRPr="0097434B" w:rsidRDefault="00FB181C" w:rsidP="003D5B1A">
      <w:pPr>
        <w:numPr>
          <w:ilvl w:val="0"/>
          <w:numId w:val="30"/>
        </w:numPr>
        <w:tabs>
          <w:tab w:val="left" w:pos="840"/>
        </w:tabs>
        <w:spacing w:after="0" w:line="236" w:lineRule="auto"/>
        <w:ind w:left="840" w:hanging="364"/>
        <w:jc w:val="both"/>
        <w:rPr>
          <w:rFonts w:ascii="Times New Roman" w:eastAsia="Symbol" w:hAnsi="Times New Roman"/>
          <w:sz w:val="24"/>
          <w:szCs w:val="24"/>
        </w:rPr>
      </w:pPr>
      <w:r w:rsidRPr="0097434B">
        <w:rPr>
          <w:rFonts w:ascii="Times New Roman" w:hAnsi="Times New Roman"/>
          <w:sz w:val="24"/>
          <w:szCs w:val="24"/>
        </w:rPr>
        <w:t>систематизировать  выявление школьников,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FB181C" w:rsidRPr="0097434B" w:rsidRDefault="00FB181C" w:rsidP="00FB181C">
      <w:pPr>
        <w:spacing w:line="13" w:lineRule="exact"/>
        <w:rPr>
          <w:rFonts w:ascii="Times New Roman" w:eastAsia="Symbol" w:hAnsi="Times New Roman"/>
          <w:sz w:val="24"/>
          <w:szCs w:val="24"/>
        </w:rPr>
      </w:pPr>
    </w:p>
    <w:p w:rsidR="00FB181C" w:rsidRPr="0097434B" w:rsidRDefault="00FB181C" w:rsidP="003D5B1A">
      <w:pPr>
        <w:numPr>
          <w:ilvl w:val="0"/>
          <w:numId w:val="30"/>
        </w:numPr>
        <w:tabs>
          <w:tab w:val="left" w:pos="840"/>
        </w:tabs>
        <w:spacing w:after="0" w:line="236" w:lineRule="auto"/>
        <w:ind w:left="840" w:hanging="364"/>
        <w:jc w:val="both"/>
        <w:rPr>
          <w:rFonts w:ascii="Times New Roman" w:eastAsia="Symbol" w:hAnsi="Times New Roman"/>
          <w:sz w:val="24"/>
          <w:szCs w:val="24"/>
        </w:rPr>
      </w:pPr>
      <w:r w:rsidRPr="0097434B">
        <w:rPr>
          <w:rFonts w:ascii="Times New Roman" w:hAnsi="Times New Roman"/>
          <w:sz w:val="24"/>
          <w:szCs w:val="24"/>
        </w:rPr>
        <w:t>актуализировать проведение школьных предметных недель с целью повышения интереса учащихся к изучению предмета информатика, цикла предметов учебного плана, развития познавательной и творческой активности учащихся;</w:t>
      </w:r>
    </w:p>
    <w:p w:rsidR="00FB181C" w:rsidRPr="0097434B" w:rsidRDefault="00FB181C" w:rsidP="00FB181C">
      <w:pPr>
        <w:spacing w:line="13" w:lineRule="exact"/>
        <w:rPr>
          <w:rFonts w:ascii="Times New Roman" w:eastAsia="Symbol" w:hAnsi="Times New Roman"/>
          <w:sz w:val="24"/>
          <w:szCs w:val="24"/>
        </w:rPr>
      </w:pPr>
    </w:p>
    <w:p w:rsidR="00FB181C" w:rsidRPr="0097434B" w:rsidRDefault="00FB181C" w:rsidP="003D5B1A">
      <w:pPr>
        <w:numPr>
          <w:ilvl w:val="0"/>
          <w:numId w:val="30"/>
        </w:numPr>
        <w:tabs>
          <w:tab w:val="left" w:pos="840"/>
        </w:tabs>
        <w:spacing w:after="0" w:line="234" w:lineRule="auto"/>
        <w:ind w:left="840" w:right="20" w:hanging="364"/>
        <w:rPr>
          <w:rFonts w:ascii="Times New Roman" w:eastAsia="Symbol" w:hAnsi="Times New Roman"/>
          <w:sz w:val="24"/>
          <w:szCs w:val="24"/>
        </w:rPr>
      </w:pPr>
      <w:r w:rsidRPr="0097434B">
        <w:rPr>
          <w:rFonts w:ascii="Times New Roman" w:hAnsi="Times New Roman"/>
          <w:sz w:val="24"/>
          <w:szCs w:val="24"/>
        </w:rPr>
        <w:t>продолжить работу по формированию знаний, умений и навыков в предметных областях познавательного и личностного развития учащихся с учетом их индивидуальных возможностей;</w:t>
      </w:r>
    </w:p>
    <w:p w:rsidR="00FB181C" w:rsidRPr="0097434B" w:rsidRDefault="00FB181C" w:rsidP="00FB181C">
      <w:pPr>
        <w:spacing w:line="14" w:lineRule="exact"/>
        <w:rPr>
          <w:rFonts w:ascii="Times New Roman" w:eastAsia="Symbol" w:hAnsi="Times New Roman"/>
          <w:sz w:val="24"/>
          <w:szCs w:val="24"/>
        </w:rPr>
      </w:pPr>
    </w:p>
    <w:p w:rsidR="00FB181C" w:rsidRPr="0097434B" w:rsidRDefault="00FB181C" w:rsidP="003D5B1A">
      <w:pPr>
        <w:numPr>
          <w:ilvl w:val="0"/>
          <w:numId w:val="30"/>
        </w:numPr>
        <w:tabs>
          <w:tab w:val="left" w:pos="840"/>
        </w:tabs>
        <w:spacing w:after="0" w:line="234" w:lineRule="auto"/>
        <w:ind w:left="840" w:hanging="364"/>
        <w:rPr>
          <w:rFonts w:ascii="Times New Roman" w:eastAsia="Symbol" w:hAnsi="Times New Roman"/>
          <w:sz w:val="24"/>
          <w:szCs w:val="24"/>
        </w:rPr>
      </w:pPr>
      <w:r w:rsidRPr="0097434B">
        <w:rPr>
          <w:rFonts w:ascii="Times New Roman" w:hAnsi="Times New Roman"/>
          <w:sz w:val="24"/>
          <w:szCs w:val="24"/>
        </w:rPr>
        <w:t xml:space="preserve">вести просветительскую работу и </w:t>
      </w:r>
      <w:proofErr w:type="gramStart"/>
      <w:r w:rsidRPr="0097434B">
        <w:rPr>
          <w:rFonts w:ascii="Times New Roman" w:hAnsi="Times New Roman"/>
          <w:sz w:val="24"/>
          <w:szCs w:val="24"/>
        </w:rPr>
        <w:t>активное</w:t>
      </w:r>
      <w:proofErr w:type="gramEnd"/>
      <w:r w:rsidRPr="0097434B">
        <w:rPr>
          <w:rFonts w:ascii="Times New Roman" w:hAnsi="Times New Roman"/>
          <w:sz w:val="24"/>
          <w:szCs w:val="24"/>
        </w:rPr>
        <w:t xml:space="preserve"> взаимодействия с родителями в вопросах поддержки и сопровождения одаренности.</w:t>
      </w:r>
    </w:p>
    <w:p w:rsidR="00FB181C" w:rsidRPr="0097434B" w:rsidRDefault="00FB181C" w:rsidP="003D5B1A">
      <w:pPr>
        <w:numPr>
          <w:ilvl w:val="0"/>
          <w:numId w:val="30"/>
        </w:numPr>
        <w:tabs>
          <w:tab w:val="left" w:pos="840"/>
        </w:tabs>
        <w:spacing w:after="0" w:line="234" w:lineRule="auto"/>
        <w:ind w:left="840" w:hanging="364"/>
        <w:rPr>
          <w:rFonts w:ascii="Times New Roman" w:eastAsia="Symbol" w:hAnsi="Times New Roman"/>
          <w:sz w:val="24"/>
          <w:szCs w:val="24"/>
        </w:rPr>
        <w:sectPr w:rsidR="00FB181C" w:rsidRPr="0097434B" w:rsidSect="00E92B50">
          <w:pgSz w:w="11900" w:h="16836"/>
          <w:pgMar w:top="1112" w:right="848" w:bottom="992" w:left="1300" w:header="0" w:footer="0" w:gutter="0"/>
          <w:pgBorders w:offsetFrom="page">
            <w:top w:val="single" w:sz="4" w:space="24" w:color="auto"/>
            <w:left w:val="single" w:sz="4" w:space="24" w:color="auto"/>
            <w:bottom w:val="single" w:sz="4" w:space="24" w:color="auto"/>
            <w:right w:val="single" w:sz="4" w:space="24" w:color="auto"/>
          </w:pgBorders>
          <w:cols w:space="720" w:equalWidth="0">
            <w:col w:w="9760"/>
          </w:cols>
        </w:sectPr>
      </w:pPr>
    </w:p>
    <w:p w:rsidR="00FB181C" w:rsidRPr="001A12A7" w:rsidRDefault="00FB181C" w:rsidP="003D5B1A">
      <w:pPr>
        <w:numPr>
          <w:ilvl w:val="0"/>
          <w:numId w:val="22"/>
        </w:numPr>
        <w:ind w:left="1080"/>
        <w:rPr>
          <w:rFonts w:ascii="Times New Roman" w:hAnsi="Times New Roman"/>
          <w:b/>
          <w:sz w:val="24"/>
          <w:szCs w:val="24"/>
        </w:rPr>
      </w:pPr>
      <w:r>
        <w:rPr>
          <w:rFonts w:ascii="Times New Roman" w:hAnsi="Times New Roman"/>
          <w:b/>
          <w:sz w:val="24"/>
          <w:szCs w:val="24"/>
        </w:rPr>
        <w:lastRenderedPageBreak/>
        <w:t>Анализ работы ШМО за 2018-2019</w:t>
      </w:r>
      <w:r w:rsidRPr="001A12A7">
        <w:rPr>
          <w:rFonts w:ascii="Times New Roman" w:hAnsi="Times New Roman"/>
          <w:b/>
          <w:sz w:val="24"/>
          <w:szCs w:val="24"/>
        </w:rPr>
        <w:t xml:space="preserve"> учебный год</w:t>
      </w:r>
    </w:p>
    <w:p w:rsidR="00FB181C" w:rsidRPr="0097434B" w:rsidRDefault="00FB181C" w:rsidP="00FB181C">
      <w:pPr>
        <w:jc w:val="both"/>
        <w:rPr>
          <w:rFonts w:ascii="Times New Roman" w:hAnsi="Times New Roman"/>
          <w:b/>
          <w:sz w:val="24"/>
          <w:szCs w:val="24"/>
        </w:rPr>
      </w:pPr>
      <w:r w:rsidRPr="0097434B">
        <w:rPr>
          <w:rFonts w:ascii="Times New Roman" w:hAnsi="Times New Roman"/>
          <w:sz w:val="24"/>
          <w:szCs w:val="24"/>
        </w:rPr>
        <w:t xml:space="preserve"> </w:t>
      </w:r>
      <w:r>
        <w:rPr>
          <w:rFonts w:ascii="Times New Roman" w:hAnsi="Times New Roman"/>
          <w:sz w:val="24"/>
          <w:szCs w:val="24"/>
        </w:rPr>
        <w:t xml:space="preserve">      В МОУ гимназия  № 1 в 2018-2019</w:t>
      </w:r>
      <w:r w:rsidRPr="0097434B">
        <w:rPr>
          <w:rFonts w:ascii="Times New Roman" w:hAnsi="Times New Roman"/>
          <w:sz w:val="24"/>
          <w:szCs w:val="24"/>
        </w:rPr>
        <w:t xml:space="preserve"> уч.г. функционировало 8 методических объединений:</w:t>
      </w:r>
    </w:p>
    <w:p w:rsidR="00FB181C" w:rsidRPr="0097434B" w:rsidRDefault="00FB181C" w:rsidP="003D5B1A">
      <w:pPr>
        <w:numPr>
          <w:ilvl w:val="1"/>
          <w:numId w:val="9"/>
        </w:numPr>
        <w:tabs>
          <w:tab w:val="clear" w:pos="1440"/>
          <w:tab w:val="num" w:pos="709"/>
        </w:tabs>
        <w:spacing w:after="0" w:line="240" w:lineRule="auto"/>
        <w:ind w:hanging="1156"/>
        <w:jc w:val="both"/>
        <w:rPr>
          <w:rFonts w:ascii="Times New Roman" w:hAnsi="Times New Roman"/>
          <w:sz w:val="24"/>
          <w:szCs w:val="24"/>
        </w:rPr>
      </w:pPr>
      <w:r w:rsidRPr="0097434B">
        <w:rPr>
          <w:rFonts w:ascii="Times New Roman" w:hAnsi="Times New Roman"/>
          <w:sz w:val="24"/>
          <w:szCs w:val="24"/>
        </w:rPr>
        <w:t>ШМО учителей рус</w:t>
      </w:r>
      <w:proofErr w:type="gramStart"/>
      <w:r w:rsidRPr="0097434B">
        <w:rPr>
          <w:rFonts w:ascii="Times New Roman" w:hAnsi="Times New Roman"/>
          <w:sz w:val="24"/>
          <w:szCs w:val="24"/>
        </w:rPr>
        <w:t>.я</w:t>
      </w:r>
      <w:proofErr w:type="gramEnd"/>
      <w:r w:rsidRPr="0097434B">
        <w:rPr>
          <w:rFonts w:ascii="Times New Roman" w:hAnsi="Times New Roman"/>
          <w:sz w:val="24"/>
          <w:szCs w:val="24"/>
        </w:rPr>
        <w:t>з. и литер. – рук. Вакалова С.А.</w:t>
      </w:r>
    </w:p>
    <w:p w:rsidR="00FB181C" w:rsidRPr="0097434B" w:rsidRDefault="00FB181C" w:rsidP="003D5B1A">
      <w:pPr>
        <w:numPr>
          <w:ilvl w:val="1"/>
          <w:numId w:val="9"/>
        </w:numPr>
        <w:tabs>
          <w:tab w:val="clear" w:pos="1440"/>
          <w:tab w:val="num" w:pos="709"/>
        </w:tabs>
        <w:spacing w:after="0" w:line="240" w:lineRule="auto"/>
        <w:ind w:hanging="1156"/>
        <w:jc w:val="both"/>
        <w:rPr>
          <w:rFonts w:ascii="Times New Roman" w:hAnsi="Times New Roman"/>
          <w:sz w:val="24"/>
          <w:szCs w:val="24"/>
        </w:rPr>
      </w:pPr>
      <w:r w:rsidRPr="0097434B">
        <w:rPr>
          <w:rFonts w:ascii="Times New Roman" w:hAnsi="Times New Roman"/>
          <w:sz w:val="24"/>
          <w:szCs w:val="24"/>
        </w:rPr>
        <w:t>ШМО учителей математики,  информ. – рук. Новикова Н.Н.</w:t>
      </w:r>
    </w:p>
    <w:p w:rsidR="00FB181C" w:rsidRPr="0097434B" w:rsidRDefault="00FB181C" w:rsidP="003D5B1A">
      <w:pPr>
        <w:numPr>
          <w:ilvl w:val="1"/>
          <w:numId w:val="9"/>
        </w:numPr>
        <w:tabs>
          <w:tab w:val="clear" w:pos="1440"/>
          <w:tab w:val="num" w:pos="709"/>
        </w:tabs>
        <w:spacing w:after="0" w:line="240" w:lineRule="auto"/>
        <w:ind w:hanging="1156"/>
        <w:jc w:val="both"/>
        <w:rPr>
          <w:rFonts w:ascii="Times New Roman" w:hAnsi="Times New Roman"/>
          <w:sz w:val="24"/>
          <w:szCs w:val="24"/>
        </w:rPr>
      </w:pPr>
      <w:r w:rsidRPr="0097434B">
        <w:rPr>
          <w:rFonts w:ascii="Times New Roman" w:hAnsi="Times New Roman"/>
          <w:sz w:val="24"/>
          <w:szCs w:val="24"/>
        </w:rPr>
        <w:t>ШМО учителей естественнонаучного цикла – рук. Евглевская Л.В.</w:t>
      </w:r>
    </w:p>
    <w:p w:rsidR="00FB181C" w:rsidRPr="0097434B" w:rsidRDefault="00FB181C" w:rsidP="003D5B1A">
      <w:pPr>
        <w:numPr>
          <w:ilvl w:val="1"/>
          <w:numId w:val="9"/>
        </w:numPr>
        <w:tabs>
          <w:tab w:val="clear" w:pos="1440"/>
          <w:tab w:val="num" w:pos="709"/>
        </w:tabs>
        <w:spacing w:after="0" w:line="240" w:lineRule="auto"/>
        <w:ind w:hanging="1156"/>
        <w:jc w:val="both"/>
        <w:rPr>
          <w:rFonts w:ascii="Times New Roman" w:hAnsi="Times New Roman"/>
          <w:sz w:val="24"/>
          <w:szCs w:val="24"/>
        </w:rPr>
      </w:pPr>
      <w:r w:rsidRPr="0097434B">
        <w:rPr>
          <w:rFonts w:ascii="Times New Roman" w:hAnsi="Times New Roman"/>
          <w:sz w:val="24"/>
          <w:szCs w:val="24"/>
        </w:rPr>
        <w:t>ШМО учителей иностр. яз – рук. Моргунова Г.Е.</w:t>
      </w:r>
    </w:p>
    <w:p w:rsidR="00FB181C" w:rsidRPr="0097434B" w:rsidRDefault="00FB181C" w:rsidP="003D5B1A">
      <w:pPr>
        <w:numPr>
          <w:ilvl w:val="1"/>
          <w:numId w:val="9"/>
        </w:numPr>
        <w:tabs>
          <w:tab w:val="clear" w:pos="1440"/>
          <w:tab w:val="num" w:pos="709"/>
        </w:tabs>
        <w:spacing w:after="0" w:line="240" w:lineRule="auto"/>
        <w:ind w:hanging="1156"/>
        <w:jc w:val="both"/>
        <w:rPr>
          <w:rFonts w:ascii="Times New Roman" w:hAnsi="Times New Roman"/>
          <w:sz w:val="24"/>
          <w:szCs w:val="24"/>
        </w:rPr>
      </w:pPr>
      <w:r w:rsidRPr="0097434B">
        <w:rPr>
          <w:rFonts w:ascii="Times New Roman" w:hAnsi="Times New Roman"/>
          <w:sz w:val="24"/>
          <w:szCs w:val="24"/>
        </w:rPr>
        <w:t>ШМО учителей физической культуры, ОБЖ – рук. Лужина В.В.</w:t>
      </w:r>
    </w:p>
    <w:p w:rsidR="00FB181C" w:rsidRPr="0097434B" w:rsidRDefault="00FB181C" w:rsidP="003D5B1A">
      <w:pPr>
        <w:numPr>
          <w:ilvl w:val="1"/>
          <w:numId w:val="9"/>
        </w:numPr>
        <w:tabs>
          <w:tab w:val="clear" w:pos="1440"/>
          <w:tab w:val="num" w:pos="709"/>
        </w:tabs>
        <w:spacing w:after="0" w:line="240" w:lineRule="auto"/>
        <w:ind w:hanging="1156"/>
        <w:jc w:val="both"/>
        <w:rPr>
          <w:rFonts w:ascii="Times New Roman" w:hAnsi="Times New Roman"/>
          <w:sz w:val="24"/>
          <w:szCs w:val="24"/>
        </w:rPr>
      </w:pPr>
      <w:r w:rsidRPr="0097434B">
        <w:rPr>
          <w:rFonts w:ascii="Times New Roman" w:hAnsi="Times New Roman"/>
          <w:sz w:val="24"/>
          <w:szCs w:val="24"/>
        </w:rPr>
        <w:t xml:space="preserve">ШМО учителей начальных классов– </w:t>
      </w:r>
      <w:proofErr w:type="gramStart"/>
      <w:r w:rsidRPr="0097434B">
        <w:rPr>
          <w:rFonts w:ascii="Times New Roman" w:hAnsi="Times New Roman"/>
          <w:sz w:val="24"/>
          <w:szCs w:val="24"/>
        </w:rPr>
        <w:t>ру</w:t>
      </w:r>
      <w:proofErr w:type="gramEnd"/>
      <w:r w:rsidRPr="0097434B">
        <w:rPr>
          <w:rFonts w:ascii="Times New Roman" w:hAnsi="Times New Roman"/>
          <w:sz w:val="24"/>
          <w:szCs w:val="24"/>
        </w:rPr>
        <w:t>к. Пономарева И.Ю.</w:t>
      </w:r>
    </w:p>
    <w:p w:rsidR="00FB181C" w:rsidRPr="0097434B" w:rsidRDefault="00FB181C" w:rsidP="003D5B1A">
      <w:pPr>
        <w:numPr>
          <w:ilvl w:val="1"/>
          <w:numId w:val="9"/>
        </w:numPr>
        <w:tabs>
          <w:tab w:val="clear" w:pos="1440"/>
          <w:tab w:val="num" w:pos="709"/>
        </w:tabs>
        <w:spacing w:after="0" w:line="240" w:lineRule="auto"/>
        <w:ind w:hanging="1156"/>
        <w:jc w:val="both"/>
        <w:rPr>
          <w:rFonts w:ascii="Times New Roman" w:hAnsi="Times New Roman"/>
          <w:sz w:val="24"/>
          <w:szCs w:val="24"/>
        </w:rPr>
      </w:pPr>
      <w:r w:rsidRPr="0097434B">
        <w:rPr>
          <w:rFonts w:ascii="Times New Roman" w:hAnsi="Times New Roman"/>
          <w:sz w:val="24"/>
          <w:szCs w:val="24"/>
        </w:rPr>
        <w:t xml:space="preserve">ШМО учителей </w:t>
      </w:r>
      <w:proofErr w:type="gramStart"/>
      <w:r w:rsidRPr="0097434B">
        <w:rPr>
          <w:rFonts w:ascii="Times New Roman" w:hAnsi="Times New Roman"/>
          <w:sz w:val="24"/>
          <w:szCs w:val="24"/>
        </w:rPr>
        <w:t>ИЗО</w:t>
      </w:r>
      <w:proofErr w:type="gramEnd"/>
      <w:r w:rsidRPr="0097434B">
        <w:rPr>
          <w:rFonts w:ascii="Times New Roman" w:hAnsi="Times New Roman"/>
          <w:sz w:val="24"/>
          <w:szCs w:val="24"/>
        </w:rPr>
        <w:t>, музыки, технологии, ОБЖ – рук. Пирожкова Н.А.</w:t>
      </w:r>
    </w:p>
    <w:p w:rsidR="00FB181C" w:rsidRPr="0097434B" w:rsidRDefault="00FB181C" w:rsidP="003D5B1A">
      <w:pPr>
        <w:numPr>
          <w:ilvl w:val="1"/>
          <w:numId w:val="9"/>
        </w:numPr>
        <w:tabs>
          <w:tab w:val="clear" w:pos="1440"/>
          <w:tab w:val="num" w:pos="709"/>
        </w:tabs>
        <w:spacing w:after="0" w:line="240" w:lineRule="auto"/>
        <w:ind w:hanging="1156"/>
        <w:jc w:val="both"/>
        <w:rPr>
          <w:rFonts w:ascii="Times New Roman" w:hAnsi="Times New Roman"/>
          <w:sz w:val="24"/>
          <w:szCs w:val="24"/>
        </w:rPr>
      </w:pPr>
      <w:r w:rsidRPr="0097434B">
        <w:rPr>
          <w:rFonts w:ascii="Times New Roman" w:hAnsi="Times New Roman"/>
          <w:sz w:val="24"/>
          <w:szCs w:val="24"/>
        </w:rPr>
        <w:t>ШМО учителей истории и обществознания – рук. Калашникова В.А.</w:t>
      </w:r>
    </w:p>
    <w:p w:rsidR="00FB181C" w:rsidRPr="0097434B" w:rsidRDefault="00FB181C" w:rsidP="00FB181C">
      <w:pPr>
        <w:spacing w:after="0" w:line="240" w:lineRule="auto"/>
        <w:ind w:left="1440"/>
        <w:jc w:val="both"/>
        <w:rPr>
          <w:rFonts w:ascii="Times New Roman" w:hAnsi="Times New Roman"/>
          <w:sz w:val="24"/>
          <w:szCs w:val="24"/>
        </w:rPr>
      </w:pPr>
    </w:p>
    <w:p w:rsidR="00FB181C" w:rsidRPr="0097434B" w:rsidRDefault="00FB181C" w:rsidP="00FB181C">
      <w:pPr>
        <w:spacing w:after="0" w:line="240" w:lineRule="auto"/>
        <w:ind w:left="1440"/>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Каждое из ШМО работало  над своей методической темой, тесно связанной с методической темой гимназии. Научно – методическая работа гимназии  строится на основе годового плана.</w:t>
      </w:r>
      <w:r w:rsidRPr="0097434B">
        <w:rPr>
          <w:rFonts w:ascii="Times New Roman" w:hAnsi="Times New Roman"/>
          <w:sz w:val="24"/>
          <w:szCs w:val="24"/>
        </w:rPr>
        <w:br/>
        <w:t xml:space="preserve">Каждое методическое объединение имеет свой план работы, в соответствии с темой и целью методической службы школы. </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jc w:val="center"/>
        <w:rPr>
          <w:rFonts w:ascii="Times New Roman" w:hAnsi="Times New Roman"/>
          <w:b/>
          <w:sz w:val="24"/>
          <w:szCs w:val="24"/>
        </w:rPr>
      </w:pPr>
      <w:r w:rsidRPr="0097434B">
        <w:rPr>
          <w:rFonts w:ascii="Times New Roman" w:hAnsi="Times New Roman"/>
          <w:b/>
          <w:sz w:val="24"/>
          <w:szCs w:val="24"/>
        </w:rPr>
        <w:t>Темы  ШМО учителей гимназии</w:t>
      </w:r>
    </w:p>
    <w:p w:rsidR="00FB181C" w:rsidRPr="0097434B" w:rsidRDefault="00FB181C" w:rsidP="00FB181C">
      <w:pPr>
        <w:jc w:val="center"/>
        <w:rPr>
          <w:rFonts w:ascii="Times New Roman" w:hAnsi="Times New Roman"/>
          <w:b/>
          <w:sz w:val="24"/>
          <w:szCs w:val="24"/>
        </w:rPr>
      </w:pPr>
      <w:r>
        <w:rPr>
          <w:rFonts w:ascii="Times New Roman" w:hAnsi="Times New Roman"/>
          <w:b/>
          <w:sz w:val="24"/>
          <w:szCs w:val="24"/>
        </w:rPr>
        <w:t xml:space="preserve"> в  2018-2019</w:t>
      </w:r>
      <w:r w:rsidRPr="0097434B">
        <w:rPr>
          <w:rFonts w:ascii="Times New Roman" w:hAnsi="Times New Roman"/>
          <w:b/>
          <w:sz w:val="24"/>
          <w:szCs w:val="24"/>
        </w:rPr>
        <w:t xml:space="preserve"> уч.г.</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835"/>
        <w:gridCol w:w="5777"/>
      </w:tblGrid>
      <w:tr w:rsidR="00FB181C" w:rsidRPr="0097434B" w:rsidTr="00E92B50">
        <w:tc>
          <w:tcPr>
            <w:tcW w:w="1418" w:type="dxa"/>
          </w:tcPr>
          <w:p w:rsidR="00FB181C" w:rsidRPr="0097434B" w:rsidRDefault="00FB181C" w:rsidP="00E92B50">
            <w:pPr>
              <w:spacing w:after="0" w:line="240" w:lineRule="auto"/>
              <w:rPr>
                <w:rFonts w:ascii="Times New Roman" w:hAnsi="Times New Roman"/>
                <w:b/>
                <w:sz w:val="24"/>
                <w:szCs w:val="24"/>
                <w:lang w:val="en-US"/>
              </w:rPr>
            </w:pPr>
            <w:r w:rsidRPr="0097434B">
              <w:rPr>
                <w:rFonts w:ascii="Times New Roman" w:hAnsi="Times New Roman"/>
                <w:b/>
                <w:sz w:val="24"/>
                <w:szCs w:val="24"/>
              </w:rPr>
              <w:t xml:space="preserve">№ п </w:t>
            </w:r>
            <w:r w:rsidRPr="0097434B">
              <w:rPr>
                <w:rFonts w:ascii="Times New Roman" w:hAnsi="Times New Roman"/>
                <w:b/>
                <w:sz w:val="24"/>
                <w:szCs w:val="24"/>
                <w:lang w:val="en-US"/>
              </w:rPr>
              <w:t>/</w:t>
            </w:r>
            <w:proofErr w:type="gramStart"/>
            <w:r w:rsidRPr="0097434B">
              <w:rPr>
                <w:rFonts w:ascii="Times New Roman" w:hAnsi="Times New Roman"/>
                <w:b/>
                <w:sz w:val="24"/>
                <w:szCs w:val="24"/>
              </w:rPr>
              <w:t>п</w:t>
            </w:r>
            <w:proofErr w:type="gramEnd"/>
          </w:p>
        </w:tc>
        <w:tc>
          <w:tcPr>
            <w:tcW w:w="2835" w:type="dxa"/>
          </w:tcPr>
          <w:p w:rsidR="00FB181C" w:rsidRPr="0097434B" w:rsidRDefault="00FB181C" w:rsidP="00E92B50">
            <w:pPr>
              <w:spacing w:after="0" w:line="240" w:lineRule="auto"/>
              <w:rPr>
                <w:rFonts w:ascii="Times New Roman" w:hAnsi="Times New Roman"/>
                <w:b/>
                <w:sz w:val="24"/>
                <w:szCs w:val="24"/>
              </w:rPr>
            </w:pPr>
            <w:r w:rsidRPr="0097434B">
              <w:rPr>
                <w:rFonts w:ascii="Times New Roman" w:hAnsi="Times New Roman"/>
                <w:b/>
                <w:sz w:val="24"/>
                <w:szCs w:val="24"/>
              </w:rPr>
              <w:t>ШМО учителей</w:t>
            </w:r>
          </w:p>
          <w:p w:rsidR="00FB181C" w:rsidRPr="0097434B" w:rsidRDefault="00FB181C" w:rsidP="00E92B50">
            <w:pPr>
              <w:spacing w:after="0" w:line="240" w:lineRule="auto"/>
              <w:rPr>
                <w:rFonts w:ascii="Times New Roman" w:hAnsi="Times New Roman"/>
                <w:b/>
                <w:sz w:val="24"/>
                <w:szCs w:val="24"/>
              </w:rPr>
            </w:pPr>
          </w:p>
        </w:tc>
        <w:tc>
          <w:tcPr>
            <w:tcW w:w="5777" w:type="dxa"/>
          </w:tcPr>
          <w:p w:rsidR="00FB181C" w:rsidRPr="0097434B" w:rsidRDefault="00FB181C" w:rsidP="00E92B50">
            <w:pPr>
              <w:spacing w:after="0" w:line="240" w:lineRule="auto"/>
              <w:rPr>
                <w:rFonts w:ascii="Times New Roman" w:hAnsi="Times New Roman"/>
                <w:b/>
                <w:sz w:val="24"/>
                <w:szCs w:val="24"/>
              </w:rPr>
            </w:pPr>
            <w:r w:rsidRPr="0097434B">
              <w:rPr>
                <w:rFonts w:ascii="Times New Roman" w:hAnsi="Times New Roman"/>
                <w:b/>
                <w:sz w:val="24"/>
                <w:szCs w:val="24"/>
              </w:rPr>
              <w:t>Тема   МО</w:t>
            </w:r>
          </w:p>
        </w:tc>
      </w:tr>
      <w:tr w:rsidR="00FB181C" w:rsidRPr="0097434B" w:rsidTr="00E92B50">
        <w:tc>
          <w:tcPr>
            <w:tcW w:w="1418" w:type="dxa"/>
          </w:tcPr>
          <w:p w:rsidR="00FB181C" w:rsidRPr="0097434B" w:rsidRDefault="00FB181C" w:rsidP="003D5B1A">
            <w:pPr>
              <w:pStyle w:val="a6"/>
              <w:numPr>
                <w:ilvl w:val="0"/>
                <w:numId w:val="12"/>
              </w:numPr>
              <w:spacing w:after="0" w:line="240" w:lineRule="auto"/>
              <w:rPr>
                <w:rFonts w:ascii="Times New Roman" w:hAnsi="Times New Roman"/>
                <w:sz w:val="24"/>
                <w:szCs w:val="24"/>
              </w:rPr>
            </w:pPr>
          </w:p>
        </w:tc>
        <w:tc>
          <w:tcPr>
            <w:tcW w:w="2835"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Русского языка и литературы</w:t>
            </w:r>
          </w:p>
        </w:tc>
        <w:tc>
          <w:tcPr>
            <w:tcW w:w="5777"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w:t>
            </w:r>
            <w:r>
              <w:rPr>
                <w:rFonts w:ascii="Times New Roman" w:hAnsi="Times New Roman"/>
                <w:sz w:val="24"/>
                <w:szCs w:val="24"/>
              </w:rPr>
              <w:t>Использование современных педагогических технологий для реализации образовательного и воспитательного содержания учебных программ с целью повышения качества образования в условиях реализации ФГОС ООО</w:t>
            </w:r>
            <w:r w:rsidRPr="0097434B">
              <w:rPr>
                <w:rFonts w:ascii="Times New Roman" w:hAnsi="Times New Roman"/>
                <w:sz w:val="24"/>
                <w:szCs w:val="24"/>
              </w:rPr>
              <w:t>».</w:t>
            </w:r>
          </w:p>
        </w:tc>
      </w:tr>
      <w:tr w:rsidR="00FB181C" w:rsidRPr="0097434B" w:rsidTr="00E92B50">
        <w:tc>
          <w:tcPr>
            <w:tcW w:w="1418" w:type="dxa"/>
          </w:tcPr>
          <w:p w:rsidR="00FB181C" w:rsidRPr="0097434B" w:rsidRDefault="00FB181C" w:rsidP="003D5B1A">
            <w:pPr>
              <w:pStyle w:val="a6"/>
              <w:numPr>
                <w:ilvl w:val="0"/>
                <w:numId w:val="12"/>
              </w:numPr>
              <w:spacing w:after="0" w:line="240" w:lineRule="auto"/>
              <w:rPr>
                <w:rFonts w:ascii="Times New Roman" w:hAnsi="Times New Roman"/>
                <w:sz w:val="24"/>
                <w:szCs w:val="24"/>
              </w:rPr>
            </w:pPr>
          </w:p>
        </w:tc>
        <w:tc>
          <w:tcPr>
            <w:tcW w:w="2835"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Математики, информатики</w:t>
            </w:r>
          </w:p>
        </w:tc>
        <w:tc>
          <w:tcPr>
            <w:tcW w:w="5777"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«Развитие  профессиональной компетентности педагога, как фактор повышения качества  математического образования  в условиях реализации  ФГОС ООО»</w:t>
            </w:r>
          </w:p>
        </w:tc>
      </w:tr>
      <w:tr w:rsidR="00FB181C" w:rsidRPr="0097434B" w:rsidTr="00E92B50">
        <w:tc>
          <w:tcPr>
            <w:tcW w:w="1418" w:type="dxa"/>
          </w:tcPr>
          <w:p w:rsidR="00FB181C" w:rsidRPr="0097434B" w:rsidRDefault="00FB181C" w:rsidP="003D5B1A">
            <w:pPr>
              <w:pStyle w:val="a6"/>
              <w:numPr>
                <w:ilvl w:val="0"/>
                <w:numId w:val="12"/>
              </w:numPr>
              <w:spacing w:after="0" w:line="240" w:lineRule="auto"/>
              <w:rPr>
                <w:rFonts w:ascii="Times New Roman" w:hAnsi="Times New Roman"/>
                <w:sz w:val="24"/>
                <w:szCs w:val="24"/>
              </w:rPr>
            </w:pPr>
          </w:p>
        </w:tc>
        <w:tc>
          <w:tcPr>
            <w:tcW w:w="2835"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 xml:space="preserve">Истории и </w:t>
            </w:r>
            <w:r w:rsidRPr="0097434B">
              <w:rPr>
                <w:rFonts w:ascii="Times New Roman" w:hAnsi="Times New Roman"/>
                <w:sz w:val="24"/>
                <w:szCs w:val="24"/>
              </w:rPr>
              <w:lastRenderedPageBreak/>
              <w:t>обществознания</w:t>
            </w:r>
          </w:p>
        </w:tc>
        <w:tc>
          <w:tcPr>
            <w:tcW w:w="5777" w:type="dxa"/>
          </w:tcPr>
          <w:p w:rsidR="00FB181C" w:rsidRPr="0097434B" w:rsidRDefault="00FB181C" w:rsidP="00E92B50">
            <w:pPr>
              <w:pStyle w:val="a6"/>
              <w:spacing w:after="0" w:line="240" w:lineRule="auto"/>
              <w:ind w:left="0" w:firstLine="34"/>
              <w:jc w:val="both"/>
              <w:rPr>
                <w:rFonts w:ascii="Times New Roman" w:hAnsi="Times New Roman"/>
                <w:sz w:val="24"/>
                <w:szCs w:val="24"/>
              </w:rPr>
            </w:pPr>
            <w:r w:rsidRPr="0097434B">
              <w:rPr>
                <w:rFonts w:ascii="Times New Roman" w:hAnsi="Times New Roman"/>
                <w:sz w:val="24"/>
                <w:szCs w:val="24"/>
              </w:rPr>
              <w:lastRenderedPageBreak/>
              <w:t xml:space="preserve">«Технология развития УУД в рамках  реализации </w:t>
            </w:r>
            <w:r w:rsidRPr="0097434B">
              <w:rPr>
                <w:rFonts w:ascii="Times New Roman" w:hAnsi="Times New Roman"/>
                <w:sz w:val="24"/>
                <w:szCs w:val="24"/>
              </w:rPr>
              <w:lastRenderedPageBreak/>
              <w:t>ФГОС ООО».</w:t>
            </w:r>
            <w:r w:rsidRPr="0097434B">
              <w:rPr>
                <w:rStyle w:val="class1"/>
                <w:rFonts w:ascii="Times New Roman" w:hAnsi="Times New Roman"/>
                <w:b/>
                <w:sz w:val="24"/>
                <w:szCs w:val="24"/>
              </w:rPr>
              <w:t xml:space="preserve"> </w:t>
            </w:r>
          </w:p>
        </w:tc>
      </w:tr>
      <w:tr w:rsidR="00FB181C" w:rsidRPr="0097434B" w:rsidTr="00E92B50">
        <w:tc>
          <w:tcPr>
            <w:tcW w:w="1418" w:type="dxa"/>
          </w:tcPr>
          <w:p w:rsidR="00FB181C" w:rsidRPr="0097434B" w:rsidRDefault="00FB181C" w:rsidP="003D5B1A">
            <w:pPr>
              <w:pStyle w:val="a6"/>
              <w:numPr>
                <w:ilvl w:val="0"/>
                <w:numId w:val="12"/>
              </w:numPr>
              <w:spacing w:after="0" w:line="240" w:lineRule="auto"/>
              <w:rPr>
                <w:rFonts w:ascii="Times New Roman" w:hAnsi="Times New Roman"/>
                <w:sz w:val="24"/>
                <w:szCs w:val="24"/>
              </w:rPr>
            </w:pPr>
          </w:p>
        </w:tc>
        <w:tc>
          <w:tcPr>
            <w:tcW w:w="2835"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Биологии, химии, географии, физики</w:t>
            </w:r>
          </w:p>
        </w:tc>
        <w:tc>
          <w:tcPr>
            <w:tcW w:w="5777"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«Использование форм и методов развивающего обучения, способствующих новому качеству образования в свете реализации ФГОС ООО»</w:t>
            </w:r>
          </w:p>
        </w:tc>
      </w:tr>
      <w:tr w:rsidR="00FB181C" w:rsidRPr="0097434B" w:rsidTr="00E92B50">
        <w:tc>
          <w:tcPr>
            <w:tcW w:w="1418" w:type="dxa"/>
          </w:tcPr>
          <w:p w:rsidR="00FB181C" w:rsidRPr="0097434B" w:rsidRDefault="00FB181C" w:rsidP="003D5B1A">
            <w:pPr>
              <w:pStyle w:val="a6"/>
              <w:numPr>
                <w:ilvl w:val="0"/>
                <w:numId w:val="12"/>
              </w:numPr>
              <w:spacing w:after="0" w:line="240" w:lineRule="auto"/>
              <w:rPr>
                <w:rFonts w:ascii="Times New Roman" w:hAnsi="Times New Roman"/>
                <w:sz w:val="24"/>
                <w:szCs w:val="24"/>
              </w:rPr>
            </w:pPr>
          </w:p>
        </w:tc>
        <w:tc>
          <w:tcPr>
            <w:tcW w:w="2835"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Иностранных языков</w:t>
            </w:r>
          </w:p>
        </w:tc>
        <w:tc>
          <w:tcPr>
            <w:tcW w:w="5777"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w:t>
            </w:r>
            <w:r>
              <w:rPr>
                <w:rFonts w:ascii="Times New Roman" w:hAnsi="Times New Roman"/>
                <w:sz w:val="24"/>
                <w:szCs w:val="24"/>
              </w:rPr>
              <w:t>Повышение профессиональной компетентности и развитие творческого потенциала учителей иностранного языка в ходе реализации ФГОС ООО и НОО</w:t>
            </w:r>
            <w:r w:rsidRPr="0097434B">
              <w:rPr>
                <w:rFonts w:ascii="Times New Roman" w:hAnsi="Times New Roman"/>
                <w:sz w:val="24"/>
                <w:szCs w:val="24"/>
              </w:rPr>
              <w:t xml:space="preserve">» </w:t>
            </w:r>
          </w:p>
        </w:tc>
      </w:tr>
      <w:tr w:rsidR="00FB181C" w:rsidRPr="0097434B" w:rsidTr="00E92B50">
        <w:tc>
          <w:tcPr>
            <w:tcW w:w="1418" w:type="dxa"/>
          </w:tcPr>
          <w:p w:rsidR="00FB181C" w:rsidRPr="0097434B" w:rsidRDefault="00FB181C" w:rsidP="003D5B1A">
            <w:pPr>
              <w:pStyle w:val="a6"/>
              <w:numPr>
                <w:ilvl w:val="0"/>
                <w:numId w:val="12"/>
              </w:numPr>
              <w:spacing w:after="0" w:line="240" w:lineRule="auto"/>
              <w:rPr>
                <w:rFonts w:ascii="Times New Roman" w:hAnsi="Times New Roman"/>
                <w:sz w:val="24"/>
                <w:szCs w:val="24"/>
              </w:rPr>
            </w:pPr>
          </w:p>
        </w:tc>
        <w:tc>
          <w:tcPr>
            <w:tcW w:w="2835"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Физической культуры, ОБЖ</w:t>
            </w:r>
          </w:p>
        </w:tc>
        <w:tc>
          <w:tcPr>
            <w:tcW w:w="5777"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«Система методической работы по физической культуре как средство повышения профессионального потенциала учителей, обеспечивающего достижение нового качества образования».</w:t>
            </w:r>
          </w:p>
        </w:tc>
      </w:tr>
      <w:tr w:rsidR="00FB181C" w:rsidRPr="0097434B" w:rsidTr="00E92B50">
        <w:tc>
          <w:tcPr>
            <w:tcW w:w="1418" w:type="dxa"/>
          </w:tcPr>
          <w:p w:rsidR="00FB181C" w:rsidRPr="0097434B" w:rsidRDefault="00FB181C" w:rsidP="003D5B1A">
            <w:pPr>
              <w:pStyle w:val="a6"/>
              <w:numPr>
                <w:ilvl w:val="0"/>
                <w:numId w:val="12"/>
              </w:numPr>
              <w:spacing w:after="0" w:line="240" w:lineRule="auto"/>
              <w:rPr>
                <w:rFonts w:ascii="Times New Roman" w:hAnsi="Times New Roman"/>
                <w:sz w:val="24"/>
                <w:szCs w:val="24"/>
              </w:rPr>
            </w:pPr>
          </w:p>
        </w:tc>
        <w:tc>
          <w:tcPr>
            <w:tcW w:w="2835"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 xml:space="preserve">Технологии, музыки, </w:t>
            </w:r>
            <w:proofErr w:type="gramStart"/>
            <w:r w:rsidRPr="0097434B">
              <w:rPr>
                <w:rFonts w:ascii="Times New Roman" w:hAnsi="Times New Roman"/>
                <w:sz w:val="24"/>
                <w:szCs w:val="24"/>
              </w:rPr>
              <w:t>ИЗО</w:t>
            </w:r>
            <w:proofErr w:type="gramEnd"/>
          </w:p>
        </w:tc>
        <w:tc>
          <w:tcPr>
            <w:tcW w:w="5777"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 xml:space="preserve">«ФГОС </w:t>
            </w:r>
            <w:proofErr w:type="gramStart"/>
            <w:r w:rsidRPr="0097434B">
              <w:rPr>
                <w:rFonts w:ascii="Times New Roman" w:hAnsi="Times New Roman"/>
                <w:sz w:val="24"/>
                <w:szCs w:val="24"/>
              </w:rPr>
              <w:t>–к</w:t>
            </w:r>
            <w:proofErr w:type="gramEnd"/>
            <w:r w:rsidRPr="0097434B">
              <w:rPr>
                <w:rFonts w:ascii="Times New Roman" w:hAnsi="Times New Roman"/>
                <w:sz w:val="24"/>
                <w:szCs w:val="24"/>
              </w:rPr>
              <w:t xml:space="preserve">ак условие совершенствования образовательного процесса в современной школе». </w:t>
            </w:r>
          </w:p>
        </w:tc>
      </w:tr>
      <w:tr w:rsidR="00FB181C" w:rsidRPr="0097434B" w:rsidTr="00E92B50">
        <w:tc>
          <w:tcPr>
            <w:tcW w:w="1418" w:type="dxa"/>
          </w:tcPr>
          <w:p w:rsidR="00FB181C" w:rsidRPr="0097434B" w:rsidRDefault="00FB181C" w:rsidP="003D5B1A">
            <w:pPr>
              <w:pStyle w:val="a6"/>
              <w:numPr>
                <w:ilvl w:val="0"/>
                <w:numId w:val="12"/>
              </w:numPr>
              <w:spacing w:after="0" w:line="240" w:lineRule="auto"/>
              <w:rPr>
                <w:rFonts w:ascii="Times New Roman" w:hAnsi="Times New Roman"/>
                <w:sz w:val="24"/>
                <w:szCs w:val="24"/>
              </w:rPr>
            </w:pPr>
          </w:p>
        </w:tc>
        <w:tc>
          <w:tcPr>
            <w:tcW w:w="2835"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Начальных классов</w:t>
            </w:r>
          </w:p>
        </w:tc>
        <w:tc>
          <w:tcPr>
            <w:tcW w:w="5777" w:type="dxa"/>
          </w:tcPr>
          <w:p w:rsidR="00FB181C" w:rsidRPr="0097434B" w:rsidRDefault="00FB181C" w:rsidP="00E92B50">
            <w:pPr>
              <w:spacing w:after="0" w:line="240" w:lineRule="auto"/>
              <w:rPr>
                <w:rFonts w:ascii="Times New Roman" w:hAnsi="Times New Roman"/>
                <w:sz w:val="24"/>
                <w:szCs w:val="24"/>
              </w:rPr>
            </w:pPr>
            <w:r w:rsidRPr="0097434B">
              <w:rPr>
                <w:rFonts w:ascii="Times New Roman" w:hAnsi="Times New Roman"/>
                <w:sz w:val="24"/>
                <w:szCs w:val="24"/>
              </w:rPr>
              <w:t>«Совершенствование образовательной среды обеспечивающей формирование ключевых компетентностей  школьников и повышение качества обучения, в условиях реализации ФГОС НОО»</w:t>
            </w:r>
          </w:p>
        </w:tc>
      </w:tr>
    </w:tbl>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Pr>
          <w:rFonts w:ascii="Times New Roman" w:hAnsi="Times New Roman"/>
          <w:sz w:val="24"/>
          <w:szCs w:val="24"/>
        </w:rPr>
        <w:t>На заседаниях ШМО в 2018-2019</w:t>
      </w:r>
      <w:r w:rsidRPr="0097434B">
        <w:rPr>
          <w:rFonts w:ascii="Times New Roman" w:hAnsi="Times New Roman"/>
          <w:sz w:val="24"/>
          <w:szCs w:val="24"/>
        </w:rPr>
        <w:t xml:space="preserve"> учебном году рассматривались следующие вопросы:</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3D5B1A">
      <w:pPr>
        <w:numPr>
          <w:ilvl w:val="0"/>
          <w:numId w:val="11"/>
        </w:numPr>
        <w:spacing w:after="0" w:line="240" w:lineRule="auto"/>
        <w:jc w:val="both"/>
        <w:rPr>
          <w:rFonts w:ascii="Times New Roman" w:hAnsi="Times New Roman"/>
          <w:sz w:val="24"/>
          <w:szCs w:val="24"/>
        </w:rPr>
      </w:pPr>
      <w:r w:rsidRPr="0097434B">
        <w:rPr>
          <w:rFonts w:ascii="Times New Roman" w:hAnsi="Times New Roman"/>
          <w:sz w:val="24"/>
          <w:szCs w:val="24"/>
        </w:rPr>
        <w:t>изучение особенностей учащихся 5-х и 10-х классов с целью нормализации учебной нагрузки;</w:t>
      </w:r>
    </w:p>
    <w:p w:rsidR="00FB181C" w:rsidRDefault="00FB181C" w:rsidP="003D5B1A">
      <w:pPr>
        <w:numPr>
          <w:ilvl w:val="0"/>
          <w:numId w:val="11"/>
        </w:numPr>
        <w:spacing w:after="0" w:line="240" w:lineRule="auto"/>
        <w:jc w:val="both"/>
        <w:rPr>
          <w:rFonts w:ascii="Times New Roman" w:hAnsi="Times New Roman"/>
          <w:sz w:val="24"/>
          <w:szCs w:val="24"/>
        </w:rPr>
      </w:pPr>
      <w:r w:rsidRPr="0097434B">
        <w:rPr>
          <w:rFonts w:ascii="Times New Roman" w:hAnsi="Times New Roman"/>
          <w:sz w:val="24"/>
          <w:szCs w:val="24"/>
        </w:rPr>
        <w:t>обеспечение высокого методического уровня проведения всех видов занятий;</w:t>
      </w:r>
    </w:p>
    <w:p w:rsidR="00FB181C" w:rsidRPr="0097434B" w:rsidRDefault="00FB181C" w:rsidP="003D5B1A">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сформированность рабочих программ по всем предметам и внеурочной деятельности в рамках ФГОС ООО</w:t>
      </w:r>
    </w:p>
    <w:p w:rsidR="00FB181C" w:rsidRPr="0097434B" w:rsidRDefault="00FB181C" w:rsidP="003D5B1A">
      <w:pPr>
        <w:numPr>
          <w:ilvl w:val="0"/>
          <w:numId w:val="11"/>
        </w:numPr>
        <w:spacing w:after="0" w:line="240" w:lineRule="auto"/>
        <w:jc w:val="both"/>
        <w:rPr>
          <w:rFonts w:ascii="Times New Roman" w:hAnsi="Times New Roman"/>
          <w:sz w:val="24"/>
          <w:szCs w:val="24"/>
        </w:rPr>
      </w:pPr>
      <w:r w:rsidRPr="0097434B">
        <w:rPr>
          <w:rFonts w:ascii="Times New Roman" w:hAnsi="Times New Roman"/>
          <w:sz w:val="24"/>
          <w:szCs w:val="24"/>
        </w:rPr>
        <w:t>создание научной базы знаний учащихся для успешного прохождения итоговой аттестации и поступления в ВУЗы;</w:t>
      </w:r>
    </w:p>
    <w:p w:rsidR="00FB181C" w:rsidRPr="0097434B" w:rsidRDefault="00FB181C" w:rsidP="003D5B1A">
      <w:pPr>
        <w:numPr>
          <w:ilvl w:val="0"/>
          <w:numId w:val="11"/>
        </w:numPr>
        <w:spacing w:after="0" w:line="240" w:lineRule="auto"/>
        <w:jc w:val="both"/>
        <w:rPr>
          <w:rFonts w:ascii="Times New Roman" w:hAnsi="Times New Roman"/>
          <w:sz w:val="24"/>
          <w:szCs w:val="24"/>
        </w:rPr>
      </w:pPr>
      <w:r w:rsidRPr="0097434B">
        <w:rPr>
          <w:rFonts w:ascii="Times New Roman" w:hAnsi="Times New Roman"/>
          <w:sz w:val="24"/>
          <w:szCs w:val="24"/>
        </w:rPr>
        <w:t>выявление, обобщение и распространение положительного педагогического опыта творчески работающих учителей;</w:t>
      </w:r>
    </w:p>
    <w:p w:rsidR="00FB181C" w:rsidRPr="0097434B" w:rsidRDefault="00FB181C" w:rsidP="003D5B1A">
      <w:pPr>
        <w:numPr>
          <w:ilvl w:val="0"/>
          <w:numId w:val="11"/>
        </w:numPr>
        <w:spacing w:after="0" w:line="240" w:lineRule="auto"/>
        <w:jc w:val="both"/>
        <w:rPr>
          <w:rFonts w:ascii="Times New Roman" w:hAnsi="Times New Roman"/>
          <w:sz w:val="24"/>
          <w:szCs w:val="24"/>
        </w:rPr>
      </w:pPr>
      <w:r w:rsidRPr="0097434B">
        <w:rPr>
          <w:rFonts w:ascii="Times New Roman" w:hAnsi="Times New Roman"/>
          <w:sz w:val="24"/>
          <w:szCs w:val="24"/>
        </w:rPr>
        <w:t>организация и развитие НОШ с целью повышения познавательных интересов гимназистов;</w:t>
      </w:r>
    </w:p>
    <w:p w:rsidR="00FB181C" w:rsidRDefault="00FB181C" w:rsidP="003D5B1A">
      <w:pPr>
        <w:numPr>
          <w:ilvl w:val="0"/>
          <w:numId w:val="11"/>
        </w:numPr>
        <w:spacing w:after="0" w:line="240" w:lineRule="auto"/>
        <w:jc w:val="both"/>
        <w:rPr>
          <w:rFonts w:ascii="Times New Roman" w:hAnsi="Times New Roman"/>
          <w:sz w:val="24"/>
          <w:szCs w:val="24"/>
        </w:rPr>
      </w:pPr>
      <w:r w:rsidRPr="0097434B">
        <w:rPr>
          <w:rFonts w:ascii="Times New Roman" w:hAnsi="Times New Roman"/>
          <w:sz w:val="24"/>
          <w:szCs w:val="24"/>
        </w:rPr>
        <w:t>подготовка и результаты</w:t>
      </w:r>
      <w:r>
        <w:rPr>
          <w:rFonts w:ascii="Times New Roman" w:hAnsi="Times New Roman"/>
          <w:sz w:val="24"/>
          <w:szCs w:val="24"/>
        </w:rPr>
        <w:t xml:space="preserve"> ВПР, РПР, подготовка к ГИА-2019</w:t>
      </w:r>
      <w:r w:rsidRPr="0097434B">
        <w:rPr>
          <w:rFonts w:ascii="Times New Roman" w:hAnsi="Times New Roman"/>
          <w:sz w:val="24"/>
          <w:szCs w:val="24"/>
        </w:rPr>
        <w:t>г.</w:t>
      </w:r>
    </w:p>
    <w:p w:rsidR="00FB181C" w:rsidRPr="0097434B" w:rsidRDefault="00FB181C" w:rsidP="003D5B1A">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развитие творческого потенциала с детьми с ОВЗ</w:t>
      </w:r>
    </w:p>
    <w:p w:rsidR="00FB181C" w:rsidRPr="0097434B" w:rsidRDefault="00FB181C" w:rsidP="00FB181C">
      <w:pPr>
        <w:spacing w:after="0" w:line="240" w:lineRule="auto"/>
        <w:ind w:left="720"/>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Pr>
          <w:rFonts w:ascii="Times New Roman" w:hAnsi="Times New Roman"/>
          <w:sz w:val="24"/>
          <w:szCs w:val="24"/>
        </w:rPr>
        <w:t xml:space="preserve">       Особое внимание в 2018-2019</w:t>
      </w:r>
      <w:r w:rsidRPr="0097434B">
        <w:rPr>
          <w:rFonts w:ascii="Times New Roman" w:hAnsi="Times New Roman"/>
          <w:sz w:val="24"/>
          <w:szCs w:val="24"/>
        </w:rPr>
        <w:t xml:space="preserve"> уч.г. было уделено подготовке к государственной итоговой атте</w:t>
      </w:r>
      <w:r>
        <w:rPr>
          <w:rFonts w:ascii="Times New Roman" w:hAnsi="Times New Roman"/>
          <w:sz w:val="24"/>
          <w:szCs w:val="24"/>
        </w:rPr>
        <w:t>стации. Вопросы подготовки к ГИА</w:t>
      </w:r>
      <w:r w:rsidRPr="0097434B">
        <w:rPr>
          <w:rFonts w:ascii="Times New Roman" w:hAnsi="Times New Roman"/>
          <w:sz w:val="24"/>
          <w:szCs w:val="24"/>
        </w:rPr>
        <w:t xml:space="preserve"> рассматривались на педагогических и методических  советах, на заседаниях  школьных и районных методических объединениях учителей-предметников.</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Школьные  предметные недели прошли согласно разработанным планам. Учителя показали современные формы</w:t>
      </w:r>
      <w:r>
        <w:rPr>
          <w:rFonts w:ascii="Times New Roman" w:hAnsi="Times New Roman"/>
          <w:sz w:val="24"/>
          <w:szCs w:val="24"/>
        </w:rPr>
        <w:t xml:space="preserve"> и методы </w:t>
      </w:r>
      <w:r w:rsidRPr="0097434B">
        <w:rPr>
          <w:rFonts w:ascii="Times New Roman" w:hAnsi="Times New Roman"/>
          <w:sz w:val="24"/>
          <w:szCs w:val="24"/>
        </w:rPr>
        <w:t xml:space="preserve"> дифференцированной работы с учащимися.  Предметные  недели  способствовали  развитию умственных способностей учащихся (памяти, мышления, воображения), формированию духовно-нравственных качеств личности, расширению кругозора и социокультурной компетенции. Все проведенные внеклассные мероприятия   анализировались на заседаниях МО и методических советах.</w:t>
      </w:r>
    </w:p>
    <w:p w:rsidR="00FB181C" w:rsidRPr="0097434B" w:rsidRDefault="00FB181C" w:rsidP="00FB181C">
      <w:pPr>
        <w:spacing w:after="0" w:line="240" w:lineRule="auto"/>
        <w:jc w:val="both"/>
        <w:rPr>
          <w:rFonts w:ascii="Times New Roman" w:hAnsi="Times New Roman"/>
          <w:sz w:val="24"/>
          <w:szCs w:val="24"/>
        </w:rPr>
      </w:pPr>
    </w:p>
    <w:tbl>
      <w:tblPr>
        <w:tblpPr w:leftFromText="180" w:rightFromText="180" w:vertAnchor="page" w:horzAnchor="margin" w:tblpY="2956"/>
        <w:tblW w:w="9356" w:type="dxa"/>
        <w:tblLayout w:type="fixed"/>
        <w:tblLook w:val="0000"/>
      </w:tblPr>
      <w:tblGrid>
        <w:gridCol w:w="1276"/>
        <w:gridCol w:w="5387"/>
        <w:gridCol w:w="2693"/>
      </w:tblGrid>
      <w:tr w:rsidR="00FB181C" w:rsidRPr="00554B41" w:rsidTr="00E92B50">
        <w:tc>
          <w:tcPr>
            <w:tcW w:w="1276"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lastRenderedPageBreak/>
              <w:t xml:space="preserve">№ п </w:t>
            </w:r>
            <w:r w:rsidRPr="00554B41">
              <w:rPr>
                <w:rFonts w:ascii="Times New Roman" w:hAnsi="Times New Roman"/>
                <w:sz w:val="24"/>
                <w:szCs w:val="24"/>
                <w:lang w:val="en-US"/>
              </w:rPr>
              <w:t>/</w:t>
            </w:r>
            <w:proofErr w:type="gramStart"/>
            <w:r w:rsidRPr="00554B41">
              <w:rPr>
                <w:rFonts w:ascii="Times New Roman" w:hAnsi="Times New Roman"/>
                <w:sz w:val="24"/>
                <w:szCs w:val="24"/>
              </w:rPr>
              <w:t>п</w:t>
            </w:r>
            <w:proofErr w:type="gramEnd"/>
          </w:p>
        </w:tc>
        <w:tc>
          <w:tcPr>
            <w:tcW w:w="5387"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i/>
                <w:sz w:val="24"/>
                <w:szCs w:val="24"/>
              </w:rPr>
            </w:pPr>
            <w:r w:rsidRPr="00554B41">
              <w:rPr>
                <w:rFonts w:ascii="Times New Roman" w:hAnsi="Times New Roman"/>
                <w:i/>
                <w:sz w:val="24"/>
                <w:szCs w:val="24"/>
              </w:rPr>
              <w:t>Методические объединения</w:t>
            </w:r>
          </w:p>
        </w:tc>
        <w:tc>
          <w:tcPr>
            <w:tcW w:w="2693" w:type="dxa"/>
            <w:tcBorders>
              <w:top w:val="single" w:sz="4" w:space="0" w:color="000000"/>
              <w:left w:val="single" w:sz="4" w:space="0" w:color="000000"/>
              <w:bottom w:val="single" w:sz="4" w:space="0" w:color="000000"/>
              <w:right w:val="single" w:sz="4" w:space="0" w:color="000000"/>
            </w:tcBorders>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Дата  проведения</w:t>
            </w:r>
          </w:p>
        </w:tc>
      </w:tr>
      <w:tr w:rsidR="00FB181C" w:rsidRPr="00554B41" w:rsidTr="00E92B50">
        <w:tc>
          <w:tcPr>
            <w:tcW w:w="1276"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1.</w:t>
            </w:r>
          </w:p>
        </w:tc>
        <w:tc>
          <w:tcPr>
            <w:tcW w:w="5387"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Учителей начальных классов</w:t>
            </w:r>
          </w:p>
        </w:tc>
        <w:tc>
          <w:tcPr>
            <w:tcW w:w="2693" w:type="dxa"/>
            <w:tcBorders>
              <w:top w:val="single" w:sz="4" w:space="0" w:color="000000"/>
              <w:left w:val="single" w:sz="4" w:space="0" w:color="000000"/>
              <w:bottom w:val="single" w:sz="4" w:space="0" w:color="000000"/>
              <w:right w:val="single" w:sz="4" w:space="0" w:color="000000"/>
            </w:tcBorders>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10.12.18г.-14.12.18г.</w:t>
            </w:r>
          </w:p>
        </w:tc>
      </w:tr>
      <w:tr w:rsidR="00FB181C" w:rsidRPr="00554B41" w:rsidTr="00E92B50">
        <w:tc>
          <w:tcPr>
            <w:tcW w:w="1276"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 xml:space="preserve">2. </w:t>
            </w:r>
          </w:p>
        </w:tc>
        <w:tc>
          <w:tcPr>
            <w:tcW w:w="5387"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Учителей  биологии, химии, географии, физики</w:t>
            </w:r>
          </w:p>
        </w:tc>
        <w:tc>
          <w:tcPr>
            <w:tcW w:w="2693" w:type="dxa"/>
            <w:tcBorders>
              <w:top w:val="single" w:sz="4" w:space="0" w:color="000000"/>
              <w:left w:val="single" w:sz="4" w:space="0" w:color="000000"/>
              <w:bottom w:val="single" w:sz="4" w:space="0" w:color="000000"/>
              <w:right w:val="single" w:sz="4" w:space="0" w:color="000000"/>
            </w:tcBorders>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15.04.2019-20.04.2019</w:t>
            </w:r>
          </w:p>
        </w:tc>
      </w:tr>
      <w:tr w:rsidR="00FB181C" w:rsidRPr="00554B41" w:rsidTr="00E92B50">
        <w:tc>
          <w:tcPr>
            <w:tcW w:w="1276"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3.</w:t>
            </w:r>
          </w:p>
        </w:tc>
        <w:tc>
          <w:tcPr>
            <w:tcW w:w="5387"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Учителей  русского языка и литературы</w:t>
            </w:r>
          </w:p>
        </w:tc>
        <w:tc>
          <w:tcPr>
            <w:tcW w:w="2693" w:type="dxa"/>
            <w:tcBorders>
              <w:top w:val="single" w:sz="4" w:space="0" w:color="000000"/>
              <w:left w:val="single" w:sz="4" w:space="0" w:color="000000"/>
              <w:bottom w:val="single" w:sz="4" w:space="0" w:color="000000"/>
              <w:right w:val="single" w:sz="4" w:space="0" w:color="000000"/>
            </w:tcBorders>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19.11.2018-24.11.2018</w:t>
            </w:r>
          </w:p>
        </w:tc>
      </w:tr>
      <w:tr w:rsidR="00FB181C" w:rsidRPr="00554B41" w:rsidTr="00E92B50">
        <w:trPr>
          <w:trHeight w:val="677"/>
        </w:trPr>
        <w:tc>
          <w:tcPr>
            <w:tcW w:w="1276"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4.</w:t>
            </w:r>
          </w:p>
        </w:tc>
        <w:tc>
          <w:tcPr>
            <w:tcW w:w="5387"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Учителей математики, информатики</w:t>
            </w:r>
          </w:p>
        </w:tc>
        <w:tc>
          <w:tcPr>
            <w:tcW w:w="2693" w:type="dxa"/>
            <w:tcBorders>
              <w:top w:val="single" w:sz="4" w:space="0" w:color="000000"/>
              <w:left w:val="single" w:sz="4" w:space="0" w:color="000000"/>
              <w:bottom w:val="single" w:sz="4" w:space="0" w:color="000000"/>
              <w:right w:val="single" w:sz="4" w:space="0" w:color="000000"/>
            </w:tcBorders>
          </w:tcPr>
          <w:p w:rsidR="00FB181C" w:rsidRPr="00554B41" w:rsidRDefault="00FB181C" w:rsidP="00E92B50">
            <w:pPr>
              <w:rPr>
                <w:rFonts w:ascii="Times New Roman" w:hAnsi="Times New Roman"/>
                <w:sz w:val="24"/>
                <w:szCs w:val="24"/>
              </w:rPr>
            </w:pPr>
            <w:r w:rsidRPr="00554B41">
              <w:rPr>
                <w:rFonts w:ascii="Times New Roman" w:hAnsi="Times New Roman"/>
                <w:sz w:val="24"/>
                <w:szCs w:val="24"/>
              </w:rPr>
              <w:t>03.12.18г.-08.12.18г.</w:t>
            </w:r>
          </w:p>
        </w:tc>
      </w:tr>
      <w:tr w:rsidR="00FB181C" w:rsidRPr="00554B41" w:rsidTr="00E92B50">
        <w:tc>
          <w:tcPr>
            <w:tcW w:w="1276"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5.</w:t>
            </w:r>
          </w:p>
        </w:tc>
        <w:tc>
          <w:tcPr>
            <w:tcW w:w="5387"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Учителей иностранного языка</w:t>
            </w:r>
          </w:p>
        </w:tc>
        <w:tc>
          <w:tcPr>
            <w:tcW w:w="2693" w:type="dxa"/>
            <w:tcBorders>
              <w:top w:val="single" w:sz="4" w:space="0" w:color="000000"/>
              <w:left w:val="single" w:sz="4" w:space="0" w:color="000000"/>
              <w:bottom w:val="single" w:sz="4" w:space="0" w:color="000000"/>
              <w:right w:val="single" w:sz="4" w:space="0" w:color="000000"/>
            </w:tcBorders>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18.03.2019-23.03.2019</w:t>
            </w:r>
          </w:p>
        </w:tc>
      </w:tr>
      <w:tr w:rsidR="00FB181C" w:rsidRPr="00554B41" w:rsidTr="00E92B50">
        <w:tc>
          <w:tcPr>
            <w:tcW w:w="1276"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6.</w:t>
            </w:r>
          </w:p>
        </w:tc>
        <w:tc>
          <w:tcPr>
            <w:tcW w:w="5387"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Учителей истории, обществознания</w:t>
            </w:r>
          </w:p>
        </w:tc>
        <w:tc>
          <w:tcPr>
            <w:tcW w:w="2693" w:type="dxa"/>
            <w:tcBorders>
              <w:top w:val="single" w:sz="4" w:space="0" w:color="000000"/>
              <w:left w:val="single" w:sz="4" w:space="0" w:color="000000"/>
              <w:bottom w:val="single" w:sz="4" w:space="0" w:color="000000"/>
              <w:right w:val="single" w:sz="4" w:space="0" w:color="000000"/>
            </w:tcBorders>
          </w:tcPr>
          <w:p w:rsidR="00FB181C" w:rsidRPr="00554B41" w:rsidRDefault="00FB181C" w:rsidP="00E92B50">
            <w:pPr>
              <w:rPr>
                <w:rFonts w:ascii="Times New Roman" w:hAnsi="Times New Roman"/>
                <w:sz w:val="24"/>
                <w:szCs w:val="24"/>
              </w:rPr>
            </w:pPr>
            <w:r w:rsidRPr="00554B41">
              <w:rPr>
                <w:rFonts w:ascii="Times New Roman" w:hAnsi="Times New Roman"/>
                <w:sz w:val="24"/>
                <w:szCs w:val="24"/>
              </w:rPr>
              <w:t>21.01.2019-26.01.2019</w:t>
            </w:r>
          </w:p>
        </w:tc>
      </w:tr>
      <w:tr w:rsidR="00FB181C" w:rsidRPr="00554B41" w:rsidTr="00E92B50">
        <w:tc>
          <w:tcPr>
            <w:tcW w:w="1276"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7.</w:t>
            </w:r>
          </w:p>
        </w:tc>
        <w:tc>
          <w:tcPr>
            <w:tcW w:w="5387"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Учителей физической культуры и ОБЖ</w:t>
            </w:r>
          </w:p>
        </w:tc>
        <w:tc>
          <w:tcPr>
            <w:tcW w:w="2693" w:type="dxa"/>
            <w:tcBorders>
              <w:top w:val="single" w:sz="4" w:space="0" w:color="000000"/>
              <w:left w:val="single" w:sz="4" w:space="0" w:color="000000"/>
              <w:bottom w:val="single" w:sz="4" w:space="0" w:color="000000"/>
              <w:right w:val="single" w:sz="4" w:space="0" w:color="000000"/>
            </w:tcBorders>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18.02.2019-23.02.2019</w:t>
            </w:r>
          </w:p>
        </w:tc>
      </w:tr>
      <w:tr w:rsidR="00FB181C" w:rsidRPr="00554B41" w:rsidTr="00E92B50">
        <w:tc>
          <w:tcPr>
            <w:tcW w:w="1276"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8.</w:t>
            </w:r>
          </w:p>
        </w:tc>
        <w:tc>
          <w:tcPr>
            <w:tcW w:w="5387"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 xml:space="preserve">Учителей технологии, МХК, </w:t>
            </w:r>
            <w:proofErr w:type="gramStart"/>
            <w:r w:rsidRPr="00554B41">
              <w:rPr>
                <w:rFonts w:ascii="Times New Roman" w:hAnsi="Times New Roman"/>
                <w:sz w:val="24"/>
                <w:szCs w:val="24"/>
              </w:rPr>
              <w:t>ИЗО</w:t>
            </w:r>
            <w:proofErr w:type="gramEnd"/>
          </w:p>
        </w:tc>
        <w:tc>
          <w:tcPr>
            <w:tcW w:w="2693" w:type="dxa"/>
            <w:tcBorders>
              <w:top w:val="single" w:sz="4" w:space="0" w:color="000000"/>
              <w:left w:val="single" w:sz="4" w:space="0" w:color="000000"/>
              <w:bottom w:val="single" w:sz="4" w:space="0" w:color="000000"/>
              <w:right w:val="single" w:sz="4" w:space="0" w:color="000000"/>
            </w:tcBorders>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04.03.2019-11.03.2019</w:t>
            </w:r>
          </w:p>
        </w:tc>
      </w:tr>
      <w:tr w:rsidR="00FB181C" w:rsidRPr="00554B41" w:rsidTr="00E92B50">
        <w:tc>
          <w:tcPr>
            <w:tcW w:w="1276"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9.</w:t>
            </w:r>
          </w:p>
        </w:tc>
        <w:tc>
          <w:tcPr>
            <w:tcW w:w="5387" w:type="dxa"/>
            <w:tcBorders>
              <w:top w:val="single" w:sz="4" w:space="0" w:color="000000"/>
              <w:left w:val="single" w:sz="4" w:space="0" w:color="000000"/>
              <w:bottom w:val="single" w:sz="4" w:space="0" w:color="000000"/>
            </w:tcBorders>
            <w:shd w:val="clear" w:color="auto" w:fill="auto"/>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Школьная методическая неделя</w:t>
            </w:r>
          </w:p>
        </w:tc>
        <w:tc>
          <w:tcPr>
            <w:tcW w:w="2693" w:type="dxa"/>
            <w:tcBorders>
              <w:top w:val="single" w:sz="4" w:space="0" w:color="000000"/>
              <w:left w:val="single" w:sz="4" w:space="0" w:color="000000"/>
              <w:bottom w:val="single" w:sz="4" w:space="0" w:color="000000"/>
              <w:right w:val="single" w:sz="4" w:space="0" w:color="000000"/>
            </w:tcBorders>
          </w:tcPr>
          <w:p w:rsidR="00FB181C" w:rsidRPr="00554B41" w:rsidRDefault="00FB181C" w:rsidP="00E92B50">
            <w:pPr>
              <w:snapToGrid w:val="0"/>
              <w:rPr>
                <w:rFonts w:ascii="Times New Roman" w:hAnsi="Times New Roman"/>
                <w:sz w:val="24"/>
                <w:szCs w:val="24"/>
              </w:rPr>
            </w:pPr>
            <w:r w:rsidRPr="00554B41">
              <w:rPr>
                <w:rFonts w:ascii="Times New Roman" w:hAnsi="Times New Roman"/>
                <w:sz w:val="24"/>
                <w:szCs w:val="24"/>
              </w:rPr>
              <w:t>Апрель  2019г.</w:t>
            </w:r>
          </w:p>
        </w:tc>
      </w:tr>
    </w:tbl>
    <w:p w:rsidR="00FB181C"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Педагоги-предметники своевременно </w:t>
      </w:r>
      <w:proofErr w:type="gramStart"/>
      <w:r w:rsidRPr="0097434B">
        <w:rPr>
          <w:rFonts w:ascii="Times New Roman" w:hAnsi="Times New Roman"/>
          <w:sz w:val="24"/>
          <w:szCs w:val="24"/>
        </w:rPr>
        <w:t>подтверждают</w:t>
      </w:r>
      <w:proofErr w:type="gramEnd"/>
      <w:r w:rsidRPr="0097434B">
        <w:rPr>
          <w:rFonts w:ascii="Times New Roman" w:hAnsi="Times New Roman"/>
          <w:sz w:val="24"/>
          <w:szCs w:val="24"/>
        </w:rPr>
        <w:t xml:space="preserve"> повышают квалификационные категории,  проходят курсы повышения квалификации, участвуют в дистанционных вебинарах по различным вопросам,транслируют опыт работы.</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pStyle w:val="a6"/>
        <w:spacing w:after="0" w:line="240" w:lineRule="auto"/>
        <w:jc w:val="both"/>
        <w:rPr>
          <w:rFonts w:ascii="Times New Roman" w:hAnsi="Times New Roman"/>
          <w:b/>
          <w:sz w:val="24"/>
          <w:szCs w:val="24"/>
        </w:rPr>
      </w:pPr>
      <w:r w:rsidRPr="0097434B">
        <w:rPr>
          <w:rFonts w:ascii="Times New Roman" w:hAnsi="Times New Roman"/>
          <w:b/>
          <w:sz w:val="24"/>
          <w:szCs w:val="24"/>
        </w:rPr>
        <w:t>Трансляция опыта работы педагогическими работниками в краевых мероприятиях</w:t>
      </w:r>
    </w:p>
    <w:p w:rsidR="00FB181C" w:rsidRPr="0097434B" w:rsidRDefault="00FB181C" w:rsidP="00FB181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240"/>
        <w:gridCol w:w="2269"/>
        <w:gridCol w:w="2852"/>
      </w:tblGrid>
      <w:tr w:rsidR="00FB181C" w:rsidRPr="0097434B" w:rsidTr="00E92B50">
        <w:tc>
          <w:tcPr>
            <w:tcW w:w="2210" w:type="dxa"/>
          </w:tcPr>
          <w:p w:rsidR="00FB181C" w:rsidRPr="0097434B" w:rsidRDefault="00FB181C" w:rsidP="00E92B50">
            <w:pPr>
              <w:spacing w:after="0" w:line="240" w:lineRule="auto"/>
              <w:jc w:val="center"/>
              <w:rPr>
                <w:rFonts w:ascii="Times New Roman" w:hAnsi="Times New Roman"/>
                <w:sz w:val="24"/>
                <w:szCs w:val="24"/>
              </w:rPr>
            </w:pPr>
            <w:r>
              <w:rPr>
                <w:rFonts w:ascii="Times New Roman" w:hAnsi="Times New Roman"/>
                <w:sz w:val="24"/>
                <w:szCs w:val="24"/>
              </w:rPr>
              <w:t>Месяц 2018-2019</w:t>
            </w:r>
            <w:r w:rsidRPr="0097434B">
              <w:rPr>
                <w:rFonts w:ascii="Times New Roman" w:hAnsi="Times New Roman"/>
                <w:sz w:val="24"/>
                <w:szCs w:val="24"/>
              </w:rPr>
              <w:t xml:space="preserve"> учебного года</w:t>
            </w:r>
          </w:p>
        </w:tc>
        <w:tc>
          <w:tcPr>
            <w:tcW w:w="2240" w:type="dxa"/>
          </w:tcPr>
          <w:p w:rsidR="00FB181C" w:rsidRPr="0097434B" w:rsidRDefault="00FB181C" w:rsidP="00E92B50">
            <w:pPr>
              <w:spacing w:after="0" w:line="240" w:lineRule="auto"/>
              <w:jc w:val="center"/>
              <w:rPr>
                <w:rFonts w:ascii="Times New Roman" w:hAnsi="Times New Roman"/>
                <w:sz w:val="24"/>
                <w:szCs w:val="24"/>
              </w:rPr>
            </w:pPr>
            <w:r w:rsidRPr="0097434B">
              <w:rPr>
                <w:rFonts w:ascii="Times New Roman" w:hAnsi="Times New Roman"/>
                <w:sz w:val="24"/>
                <w:szCs w:val="24"/>
              </w:rPr>
              <w:t xml:space="preserve">Название краевого мероприятия </w:t>
            </w:r>
          </w:p>
        </w:tc>
        <w:tc>
          <w:tcPr>
            <w:tcW w:w="2269" w:type="dxa"/>
          </w:tcPr>
          <w:p w:rsidR="00FB181C" w:rsidRPr="0097434B" w:rsidRDefault="00FB181C" w:rsidP="00E92B50">
            <w:pPr>
              <w:spacing w:after="0" w:line="240" w:lineRule="auto"/>
              <w:jc w:val="center"/>
              <w:rPr>
                <w:rFonts w:ascii="Times New Roman" w:hAnsi="Times New Roman"/>
                <w:sz w:val="24"/>
                <w:szCs w:val="24"/>
              </w:rPr>
            </w:pPr>
            <w:r w:rsidRPr="0097434B">
              <w:rPr>
                <w:rFonts w:ascii="Times New Roman" w:hAnsi="Times New Roman"/>
                <w:sz w:val="24"/>
                <w:szCs w:val="24"/>
              </w:rPr>
              <w:t>ФИО педагогов школы, которые делились опытом в рамках данного мероприятия и тема опыта</w:t>
            </w:r>
          </w:p>
        </w:tc>
        <w:tc>
          <w:tcPr>
            <w:tcW w:w="2852" w:type="dxa"/>
          </w:tcPr>
          <w:p w:rsidR="00FB181C" w:rsidRPr="0097434B" w:rsidRDefault="00FB181C" w:rsidP="00E92B50">
            <w:pPr>
              <w:spacing w:after="0" w:line="240" w:lineRule="auto"/>
              <w:jc w:val="center"/>
              <w:rPr>
                <w:rFonts w:ascii="Times New Roman" w:hAnsi="Times New Roman"/>
                <w:sz w:val="24"/>
                <w:szCs w:val="24"/>
              </w:rPr>
            </w:pPr>
            <w:r w:rsidRPr="0097434B">
              <w:rPr>
                <w:rFonts w:ascii="Times New Roman" w:hAnsi="Times New Roman"/>
                <w:sz w:val="24"/>
                <w:szCs w:val="24"/>
              </w:rPr>
              <w:t>Примечание</w:t>
            </w:r>
          </w:p>
        </w:tc>
      </w:tr>
      <w:tr w:rsidR="00FB181C" w:rsidRPr="0097434B" w:rsidTr="00E92B50">
        <w:tc>
          <w:tcPr>
            <w:tcW w:w="2210"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12.05.2019</w:t>
            </w:r>
            <w:r w:rsidRPr="0097434B">
              <w:rPr>
                <w:rFonts w:ascii="Times New Roman" w:hAnsi="Times New Roman"/>
                <w:sz w:val="24"/>
                <w:szCs w:val="24"/>
              </w:rPr>
              <w:t xml:space="preserve"> </w:t>
            </w:r>
          </w:p>
        </w:tc>
        <w:tc>
          <w:tcPr>
            <w:tcW w:w="2240"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Краевой фестиваль педагогических инноваций «Финансовая грамотность учащихся в начальных классах»</w:t>
            </w:r>
          </w:p>
          <w:p w:rsidR="00FB181C" w:rsidRPr="0097434B" w:rsidRDefault="00FB181C" w:rsidP="00E92B50">
            <w:pPr>
              <w:spacing w:after="0" w:line="240" w:lineRule="auto"/>
              <w:jc w:val="both"/>
              <w:rPr>
                <w:rFonts w:ascii="Times New Roman" w:hAnsi="Times New Roman"/>
                <w:sz w:val="24"/>
                <w:szCs w:val="24"/>
              </w:rPr>
            </w:pPr>
          </w:p>
        </w:tc>
        <w:tc>
          <w:tcPr>
            <w:tcW w:w="2269"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Белевцова Людмила Васильевна, учитель начальных классов</w:t>
            </w:r>
          </w:p>
        </w:tc>
        <w:tc>
          <w:tcPr>
            <w:tcW w:w="2852"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Презентация опыта работы</w:t>
            </w:r>
          </w:p>
        </w:tc>
      </w:tr>
      <w:tr w:rsidR="00FB181C" w:rsidRPr="0097434B" w:rsidTr="00E92B50">
        <w:tc>
          <w:tcPr>
            <w:tcW w:w="2210" w:type="dxa"/>
          </w:tcPr>
          <w:p w:rsidR="00FB181C" w:rsidRPr="0097434B" w:rsidRDefault="00FB181C" w:rsidP="00E92B50">
            <w:pPr>
              <w:pStyle w:val="a3"/>
            </w:pPr>
            <w:r>
              <w:t>апрель ,2019</w:t>
            </w:r>
          </w:p>
        </w:tc>
        <w:tc>
          <w:tcPr>
            <w:tcW w:w="2240" w:type="dxa"/>
          </w:tcPr>
          <w:p w:rsidR="00FB181C" w:rsidRPr="0097434B" w:rsidRDefault="00FB181C" w:rsidP="00E92B50">
            <w:pPr>
              <w:spacing w:after="0" w:line="240" w:lineRule="auto"/>
              <w:jc w:val="both"/>
              <w:rPr>
                <w:rFonts w:ascii="Times New Roman" w:hAnsi="Times New Roman"/>
                <w:sz w:val="24"/>
                <w:szCs w:val="24"/>
              </w:rPr>
            </w:pPr>
            <w:r w:rsidRPr="0097434B">
              <w:rPr>
                <w:rFonts w:ascii="Times New Roman" w:hAnsi="Times New Roman"/>
                <w:sz w:val="24"/>
                <w:szCs w:val="24"/>
              </w:rPr>
              <w:t xml:space="preserve">Краевой </w:t>
            </w:r>
            <w:r>
              <w:rPr>
                <w:rFonts w:ascii="Times New Roman" w:hAnsi="Times New Roman"/>
                <w:sz w:val="24"/>
                <w:szCs w:val="24"/>
              </w:rPr>
              <w:t>фестиваль педагогических инноваций.</w:t>
            </w:r>
          </w:p>
        </w:tc>
        <w:tc>
          <w:tcPr>
            <w:tcW w:w="2269"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Труфанова В.В.</w:t>
            </w:r>
          </w:p>
        </w:tc>
        <w:tc>
          <w:tcPr>
            <w:tcW w:w="2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участник</w:t>
            </w:r>
          </w:p>
        </w:tc>
      </w:tr>
      <w:tr w:rsidR="00FB181C" w:rsidRPr="0097434B" w:rsidTr="00E92B50">
        <w:tc>
          <w:tcPr>
            <w:tcW w:w="2210" w:type="dxa"/>
          </w:tcPr>
          <w:p w:rsidR="00FB181C" w:rsidRPr="0097434B" w:rsidRDefault="00FB181C" w:rsidP="00E92B50">
            <w:pPr>
              <w:pStyle w:val="a3"/>
            </w:pPr>
            <w:r>
              <w:t>Апрель, 2019</w:t>
            </w:r>
          </w:p>
        </w:tc>
        <w:tc>
          <w:tcPr>
            <w:tcW w:w="2240"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 xml:space="preserve">Краевой конкурс «Лучшая методическая </w:t>
            </w:r>
            <w:r>
              <w:rPr>
                <w:rFonts w:ascii="Times New Roman" w:hAnsi="Times New Roman"/>
                <w:sz w:val="24"/>
                <w:szCs w:val="24"/>
              </w:rPr>
              <w:lastRenderedPageBreak/>
              <w:t>модель внеурочной деятельности по физической культуре»</w:t>
            </w:r>
          </w:p>
        </w:tc>
        <w:tc>
          <w:tcPr>
            <w:tcW w:w="2269"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lastRenderedPageBreak/>
              <w:t>Лужина В.В.</w:t>
            </w:r>
          </w:p>
        </w:tc>
        <w:tc>
          <w:tcPr>
            <w:tcW w:w="2852" w:type="dxa"/>
          </w:tcPr>
          <w:p w:rsidR="00FB181C" w:rsidRPr="0097434B" w:rsidRDefault="00FB181C" w:rsidP="00E92B50">
            <w:pPr>
              <w:spacing w:after="0" w:line="240" w:lineRule="auto"/>
              <w:jc w:val="both"/>
              <w:rPr>
                <w:rFonts w:ascii="Times New Roman" w:hAnsi="Times New Roman"/>
                <w:sz w:val="24"/>
                <w:szCs w:val="24"/>
              </w:rPr>
            </w:pPr>
            <w:r>
              <w:rPr>
                <w:rFonts w:ascii="Times New Roman" w:hAnsi="Times New Roman"/>
                <w:sz w:val="24"/>
                <w:szCs w:val="24"/>
              </w:rPr>
              <w:t>3</w:t>
            </w:r>
            <w:r w:rsidRPr="0097434B">
              <w:rPr>
                <w:rFonts w:ascii="Times New Roman" w:hAnsi="Times New Roman"/>
                <w:sz w:val="24"/>
                <w:szCs w:val="24"/>
              </w:rPr>
              <w:t xml:space="preserve"> место, диплом</w:t>
            </w:r>
          </w:p>
        </w:tc>
      </w:tr>
    </w:tbl>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pStyle w:val="a6"/>
        <w:spacing w:after="0" w:line="240" w:lineRule="auto"/>
        <w:jc w:val="both"/>
        <w:rPr>
          <w:rFonts w:ascii="Times New Roman" w:hAnsi="Times New Roman"/>
          <w:b/>
          <w:sz w:val="24"/>
          <w:szCs w:val="24"/>
        </w:rPr>
      </w:pPr>
      <w:r w:rsidRPr="0097434B">
        <w:rPr>
          <w:rFonts w:ascii="Times New Roman" w:hAnsi="Times New Roman"/>
          <w:b/>
          <w:sz w:val="24"/>
          <w:szCs w:val="24"/>
        </w:rPr>
        <w:t>Количество педагогов, обобщивших свой опыт в рамках:</w:t>
      </w:r>
    </w:p>
    <w:p w:rsidR="00FB181C" w:rsidRPr="0097434B" w:rsidRDefault="00FB181C" w:rsidP="00FB181C">
      <w:pPr>
        <w:spacing w:after="0" w:line="240" w:lineRule="auto"/>
        <w:jc w:val="both"/>
        <w:rPr>
          <w:rFonts w:ascii="Times New Roman" w:hAnsi="Times New Roman"/>
          <w:b/>
          <w:sz w:val="24"/>
          <w:szCs w:val="24"/>
        </w:rPr>
      </w:pPr>
      <w:r>
        <w:rPr>
          <w:rFonts w:ascii="Times New Roman" w:hAnsi="Times New Roman"/>
          <w:b/>
          <w:sz w:val="24"/>
          <w:szCs w:val="24"/>
        </w:rPr>
        <w:t>-</w:t>
      </w:r>
      <w:r w:rsidRPr="0097434B">
        <w:rPr>
          <w:rFonts w:ascii="Times New Roman" w:hAnsi="Times New Roman"/>
          <w:b/>
          <w:sz w:val="24"/>
          <w:szCs w:val="24"/>
        </w:rPr>
        <w:t>ШМО (ФИО, должность и тема опыта), Методический совет, РМО.</w:t>
      </w:r>
    </w:p>
    <w:p w:rsidR="00FB181C" w:rsidRPr="0097434B" w:rsidRDefault="00FB181C" w:rsidP="00FB181C">
      <w:pPr>
        <w:spacing w:after="0" w:line="240" w:lineRule="auto"/>
        <w:jc w:val="both"/>
        <w:rPr>
          <w:rFonts w:ascii="Times New Roman" w:hAnsi="Times New Roman"/>
          <w:b/>
          <w:sz w:val="24"/>
          <w:szCs w:val="24"/>
        </w:rPr>
      </w:pPr>
    </w:p>
    <w:p w:rsidR="00FB181C" w:rsidRPr="0097434B" w:rsidRDefault="00FB181C" w:rsidP="00FB181C">
      <w:pPr>
        <w:spacing w:after="0" w:line="240" w:lineRule="auto"/>
        <w:jc w:val="both"/>
        <w:rPr>
          <w:rFonts w:ascii="Times New Roman" w:hAnsi="Times New Roman"/>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2598"/>
        <w:gridCol w:w="2083"/>
        <w:gridCol w:w="1722"/>
        <w:gridCol w:w="1413"/>
      </w:tblGrid>
      <w:tr w:rsidR="00FB181C" w:rsidRPr="0097434B" w:rsidTr="00E92B50">
        <w:trPr>
          <w:trHeight w:val="475"/>
        </w:trPr>
        <w:tc>
          <w:tcPr>
            <w:tcW w:w="1719"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Мероприятие</w:t>
            </w:r>
          </w:p>
        </w:tc>
        <w:tc>
          <w:tcPr>
            <w:tcW w:w="2598"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Тема</w:t>
            </w:r>
          </w:p>
        </w:tc>
        <w:tc>
          <w:tcPr>
            <w:tcW w:w="2083"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 xml:space="preserve">Дата проведения, протокол №.. </w:t>
            </w:r>
          </w:p>
        </w:tc>
        <w:tc>
          <w:tcPr>
            <w:tcW w:w="1722"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Кто принимал участие (педагог/ ФИО)</w:t>
            </w:r>
          </w:p>
        </w:tc>
        <w:tc>
          <w:tcPr>
            <w:tcW w:w="1413"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Место проведения</w:t>
            </w:r>
          </w:p>
        </w:tc>
      </w:tr>
      <w:tr w:rsidR="00FB181C" w:rsidRPr="0097434B" w:rsidTr="00E92B50">
        <w:trPr>
          <w:trHeight w:val="712"/>
        </w:trPr>
        <w:tc>
          <w:tcPr>
            <w:tcW w:w="1719" w:type="dxa"/>
          </w:tcPr>
          <w:p w:rsidR="00FB181C" w:rsidRPr="004B1F87"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ШМО</w:t>
            </w:r>
          </w:p>
        </w:tc>
        <w:tc>
          <w:tcPr>
            <w:tcW w:w="2598"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«ЗОТ на уроках иностранного языка»</w:t>
            </w:r>
          </w:p>
        </w:tc>
        <w:tc>
          <w:tcPr>
            <w:tcW w:w="208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02.11.2018г.</w:t>
            </w:r>
          </w:p>
        </w:tc>
        <w:tc>
          <w:tcPr>
            <w:tcW w:w="1722"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Маковкина Е.М.</w:t>
            </w:r>
          </w:p>
        </w:tc>
        <w:tc>
          <w:tcPr>
            <w:tcW w:w="141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Каб№214 МОУ гимназия №1</w:t>
            </w:r>
          </w:p>
        </w:tc>
      </w:tr>
      <w:tr w:rsidR="00FB181C" w:rsidRPr="0097434B" w:rsidTr="00E92B50">
        <w:trPr>
          <w:trHeight w:val="723"/>
        </w:trPr>
        <w:tc>
          <w:tcPr>
            <w:tcW w:w="1719"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ШМО</w:t>
            </w:r>
          </w:p>
        </w:tc>
        <w:tc>
          <w:tcPr>
            <w:tcW w:w="2598" w:type="dxa"/>
            <w:tcBorders>
              <w:top w:val="single" w:sz="4" w:space="0" w:color="auto"/>
              <w:left w:val="single" w:sz="4" w:space="0" w:color="auto"/>
              <w:bottom w:val="single" w:sz="4" w:space="0" w:color="auto"/>
              <w:right w:val="single" w:sz="4" w:space="0" w:color="auto"/>
            </w:tcBorders>
          </w:tcPr>
          <w:p w:rsidR="00FB181C" w:rsidRPr="00FC0FE7" w:rsidRDefault="00FB181C" w:rsidP="00E92B50">
            <w:pPr>
              <w:jc w:val="both"/>
              <w:rPr>
                <w:rFonts w:ascii="Times New Roman" w:hAnsi="Times New Roman"/>
                <w:sz w:val="24"/>
                <w:szCs w:val="24"/>
              </w:rPr>
            </w:pPr>
            <w:r w:rsidRPr="00FC0FE7">
              <w:rPr>
                <w:rFonts w:ascii="Times New Roman" w:hAnsi="Times New Roman"/>
                <w:sz w:val="24"/>
                <w:szCs w:val="24"/>
              </w:rPr>
              <w:t>Результаты деятельности ШМО  по реализации  современных технологий, обеспечивающих деятельностный подход в образовательном процессе. Из опыта работы руководителя ШМО учителей истории и обществознания Калашниковой В.А.</w:t>
            </w:r>
          </w:p>
          <w:p w:rsidR="00FB181C" w:rsidRPr="00FC0FE7" w:rsidRDefault="00FB181C" w:rsidP="00E92B50">
            <w:pPr>
              <w:pStyle w:val="a6"/>
              <w:spacing w:after="0" w:line="240" w:lineRule="auto"/>
              <w:ind w:left="0"/>
              <w:rPr>
                <w:rFonts w:ascii="Times New Roman" w:hAnsi="Times New Roman"/>
                <w:sz w:val="24"/>
                <w:szCs w:val="24"/>
              </w:rPr>
            </w:pPr>
          </w:p>
        </w:tc>
        <w:tc>
          <w:tcPr>
            <w:tcW w:w="2083" w:type="dxa"/>
            <w:tcBorders>
              <w:top w:val="single" w:sz="4" w:space="0" w:color="auto"/>
              <w:left w:val="single" w:sz="4" w:space="0" w:color="auto"/>
              <w:bottom w:val="single" w:sz="4" w:space="0" w:color="auto"/>
              <w:right w:val="single" w:sz="4" w:space="0" w:color="auto"/>
            </w:tcBorders>
          </w:tcPr>
          <w:p w:rsidR="00FB181C" w:rsidRPr="00FC0FE7" w:rsidRDefault="00FB181C" w:rsidP="00E92B50">
            <w:pPr>
              <w:jc w:val="center"/>
              <w:rPr>
                <w:rFonts w:ascii="Times New Roman" w:hAnsi="Times New Roman"/>
                <w:sz w:val="24"/>
                <w:szCs w:val="24"/>
              </w:rPr>
            </w:pPr>
            <w:r w:rsidRPr="00FC0FE7">
              <w:rPr>
                <w:rFonts w:ascii="Times New Roman" w:hAnsi="Times New Roman"/>
                <w:sz w:val="24"/>
                <w:szCs w:val="24"/>
              </w:rPr>
              <w:t>Протокол №3</w:t>
            </w:r>
          </w:p>
          <w:p w:rsidR="00FB181C" w:rsidRPr="00FC0FE7" w:rsidRDefault="00FB181C" w:rsidP="00E92B50">
            <w:pPr>
              <w:jc w:val="center"/>
              <w:rPr>
                <w:rFonts w:ascii="Times New Roman" w:hAnsi="Times New Roman"/>
                <w:sz w:val="24"/>
                <w:szCs w:val="24"/>
              </w:rPr>
            </w:pPr>
            <w:r w:rsidRPr="00FC0FE7">
              <w:rPr>
                <w:rFonts w:ascii="Times New Roman" w:hAnsi="Times New Roman"/>
                <w:sz w:val="24"/>
                <w:szCs w:val="24"/>
              </w:rPr>
              <w:t>заседания ШМО учителей истории и обществознания</w:t>
            </w:r>
          </w:p>
          <w:p w:rsidR="00FB181C" w:rsidRPr="00FC0FE7" w:rsidRDefault="00FB181C" w:rsidP="00E92B50">
            <w:pPr>
              <w:jc w:val="center"/>
              <w:rPr>
                <w:rFonts w:ascii="Times New Roman" w:hAnsi="Times New Roman"/>
                <w:sz w:val="24"/>
                <w:szCs w:val="24"/>
              </w:rPr>
            </w:pPr>
            <w:r w:rsidRPr="00FC0FE7">
              <w:rPr>
                <w:rFonts w:ascii="Times New Roman" w:hAnsi="Times New Roman"/>
                <w:sz w:val="24"/>
                <w:szCs w:val="24"/>
              </w:rPr>
              <w:t>от 07.02.2019г</w:t>
            </w:r>
          </w:p>
          <w:p w:rsidR="00FB181C" w:rsidRPr="00FC0FE7" w:rsidRDefault="00FB181C" w:rsidP="00E92B50">
            <w:pPr>
              <w:jc w:val="both"/>
              <w:rPr>
                <w:rFonts w:ascii="Times New Roman" w:hAnsi="Times New Roman"/>
                <w:sz w:val="24"/>
                <w:szCs w:val="24"/>
              </w:rPr>
            </w:pPr>
          </w:p>
          <w:p w:rsidR="00FB181C" w:rsidRPr="00FC0FE7" w:rsidRDefault="00FB181C" w:rsidP="00E92B50">
            <w:pPr>
              <w:pStyle w:val="a6"/>
              <w:spacing w:after="0" w:line="240" w:lineRule="auto"/>
              <w:ind w:left="0"/>
              <w:rPr>
                <w:rFonts w:ascii="Times New Roman" w:hAnsi="Times New Roman"/>
                <w:sz w:val="24"/>
                <w:szCs w:val="24"/>
              </w:rPr>
            </w:pPr>
          </w:p>
        </w:tc>
        <w:tc>
          <w:tcPr>
            <w:tcW w:w="1722"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Калашникова В.А.</w:t>
            </w:r>
          </w:p>
        </w:tc>
        <w:tc>
          <w:tcPr>
            <w:tcW w:w="1413" w:type="dxa"/>
            <w:tcBorders>
              <w:top w:val="single" w:sz="4" w:space="0" w:color="auto"/>
              <w:left w:val="single" w:sz="4" w:space="0" w:color="auto"/>
              <w:bottom w:val="single" w:sz="4" w:space="0" w:color="auto"/>
              <w:right w:val="single" w:sz="4" w:space="0" w:color="auto"/>
            </w:tcBorders>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гимназия №1</w:t>
            </w:r>
          </w:p>
        </w:tc>
      </w:tr>
      <w:tr w:rsidR="00FB181C" w:rsidRPr="0097434B" w:rsidTr="00E92B50">
        <w:trPr>
          <w:trHeight w:val="1176"/>
        </w:trPr>
        <w:tc>
          <w:tcPr>
            <w:tcW w:w="1719"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ШМО</w:t>
            </w:r>
          </w:p>
        </w:tc>
        <w:tc>
          <w:tcPr>
            <w:tcW w:w="2598" w:type="dxa"/>
          </w:tcPr>
          <w:p w:rsidR="00FB181C" w:rsidRPr="0097434B" w:rsidRDefault="00FB181C" w:rsidP="00E92B50">
            <w:pPr>
              <w:pStyle w:val="a9"/>
              <w:shd w:val="clear" w:color="auto" w:fill="auto"/>
              <w:tabs>
                <w:tab w:val="left" w:pos="254"/>
              </w:tabs>
              <w:spacing w:line="274" w:lineRule="exact"/>
              <w:rPr>
                <w:rFonts w:ascii="Times New Roman" w:hAnsi="Times New Roman"/>
                <w:sz w:val="24"/>
                <w:szCs w:val="24"/>
              </w:rPr>
            </w:pPr>
            <w:r w:rsidRPr="00180BE6">
              <w:rPr>
                <w:rFonts w:ascii="Times New Roman" w:hAnsi="Times New Roman"/>
                <w:sz w:val="24"/>
                <w:szCs w:val="24"/>
              </w:rPr>
              <w:t>«Патриотиз</w:t>
            </w:r>
            <w:proofErr w:type="gramStart"/>
            <w:r w:rsidRPr="00180BE6">
              <w:rPr>
                <w:rFonts w:ascii="Times New Roman" w:hAnsi="Times New Roman"/>
                <w:sz w:val="24"/>
                <w:szCs w:val="24"/>
              </w:rPr>
              <w:t>м-</w:t>
            </w:r>
            <w:proofErr w:type="gramEnd"/>
            <w:r w:rsidRPr="00180BE6">
              <w:rPr>
                <w:rFonts w:ascii="Times New Roman" w:hAnsi="Times New Roman"/>
                <w:sz w:val="24"/>
                <w:szCs w:val="24"/>
              </w:rPr>
              <w:t xml:space="preserve"> основа воспитания»</w:t>
            </w:r>
            <w:r w:rsidRPr="00180BE6">
              <w:rPr>
                <w:rFonts w:ascii="Times New Roman" w:hAnsi="Times New Roman"/>
                <w:sz w:val="24"/>
                <w:szCs w:val="24"/>
              </w:rPr>
              <w:tab/>
            </w:r>
            <w:r w:rsidRPr="00180BE6">
              <w:rPr>
                <w:rFonts w:ascii="Times New Roman" w:hAnsi="Times New Roman"/>
                <w:sz w:val="24"/>
                <w:szCs w:val="24"/>
              </w:rPr>
              <w:tab/>
            </w:r>
          </w:p>
        </w:tc>
        <w:tc>
          <w:tcPr>
            <w:tcW w:w="2083" w:type="dxa"/>
          </w:tcPr>
          <w:p w:rsidR="00FB181C" w:rsidRPr="0097434B"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27.03.2019</w:t>
            </w:r>
          </w:p>
        </w:tc>
        <w:tc>
          <w:tcPr>
            <w:tcW w:w="1722" w:type="dxa"/>
          </w:tcPr>
          <w:p w:rsidR="00FB181C" w:rsidRPr="0097434B" w:rsidRDefault="00FB181C" w:rsidP="00E92B50">
            <w:pPr>
              <w:pStyle w:val="a6"/>
              <w:spacing w:after="0" w:line="240" w:lineRule="auto"/>
              <w:ind w:left="0"/>
              <w:rPr>
                <w:rFonts w:ascii="Times New Roman" w:hAnsi="Times New Roman"/>
                <w:sz w:val="24"/>
                <w:szCs w:val="24"/>
              </w:rPr>
            </w:pPr>
            <w:r w:rsidRPr="00180BE6">
              <w:rPr>
                <w:rFonts w:ascii="Times New Roman" w:hAnsi="Times New Roman"/>
                <w:sz w:val="24"/>
                <w:szCs w:val="24"/>
              </w:rPr>
              <w:t>Мирошников Д.С.</w:t>
            </w:r>
          </w:p>
        </w:tc>
        <w:tc>
          <w:tcPr>
            <w:tcW w:w="1413" w:type="dxa"/>
          </w:tcPr>
          <w:p w:rsidR="00FB181C" w:rsidRPr="0097434B" w:rsidRDefault="00FB181C" w:rsidP="00E92B50">
            <w:pPr>
              <w:pStyle w:val="a6"/>
              <w:spacing w:after="0" w:line="240" w:lineRule="auto"/>
              <w:ind w:left="0"/>
              <w:rPr>
                <w:rFonts w:ascii="Times New Roman" w:hAnsi="Times New Roman"/>
                <w:sz w:val="24"/>
                <w:szCs w:val="24"/>
              </w:rPr>
            </w:pPr>
            <w:r w:rsidRPr="00180BE6">
              <w:rPr>
                <w:rFonts w:ascii="Times New Roman" w:hAnsi="Times New Roman"/>
                <w:sz w:val="24"/>
                <w:szCs w:val="24"/>
              </w:rPr>
              <w:t>«Экос»</w:t>
            </w:r>
          </w:p>
        </w:tc>
      </w:tr>
      <w:tr w:rsidR="00FB181C" w:rsidRPr="0097434B" w:rsidTr="00E92B50">
        <w:trPr>
          <w:trHeight w:val="464"/>
        </w:trPr>
        <w:tc>
          <w:tcPr>
            <w:tcW w:w="1719"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ШМО</w:t>
            </w:r>
          </w:p>
        </w:tc>
        <w:tc>
          <w:tcPr>
            <w:tcW w:w="2598" w:type="dxa"/>
          </w:tcPr>
          <w:p w:rsidR="00FB181C" w:rsidRPr="009C32B9" w:rsidRDefault="00FB181C" w:rsidP="00E92B50">
            <w:pPr>
              <w:pStyle w:val="a6"/>
              <w:spacing w:after="0" w:line="240" w:lineRule="auto"/>
              <w:ind w:left="0"/>
              <w:rPr>
                <w:rFonts w:ascii="Times New Roman" w:hAnsi="Times New Roman"/>
                <w:sz w:val="24"/>
                <w:szCs w:val="24"/>
              </w:rPr>
            </w:pPr>
            <w:r w:rsidRPr="009C32B9">
              <w:rPr>
                <w:rFonts w:ascii="Times New Roman" w:hAnsi="Times New Roman"/>
                <w:sz w:val="24"/>
                <w:szCs w:val="24"/>
              </w:rPr>
              <w:t>Конструирование технологической карты урока физической культуры в соответствии с требованиями ФГОС</w:t>
            </w:r>
          </w:p>
        </w:tc>
        <w:tc>
          <w:tcPr>
            <w:tcW w:w="208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Октябрь, протокол№2</w:t>
            </w:r>
          </w:p>
        </w:tc>
        <w:tc>
          <w:tcPr>
            <w:tcW w:w="1722"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Шульга И.Н</w:t>
            </w:r>
          </w:p>
        </w:tc>
        <w:tc>
          <w:tcPr>
            <w:tcW w:w="141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Гимназия №1</w:t>
            </w:r>
          </w:p>
        </w:tc>
      </w:tr>
      <w:tr w:rsidR="00FB181C" w:rsidRPr="0097434B" w:rsidTr="00E92B50">
        <w:trPr>
          <w:trHeight w:val="701"/>
        </w:trPr>
        <w:tc>
          <w:tcPr>
            <w:tcW w:w="1719"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ШМО</w:t>
            </w:r>
          </w:p>
        </w:tc>
        <w:tc>
          <w:tcPr>
            <w:tcW w:w="2598" w:type="dxa"/>
          </w:tcPr>
          <w:p w:rsidR="00FB181C" w:rsidRPr="00B06FBC" w:rsidRDefault="00FB181C" w:rsidP="000B6791">
            <w:pPr>
              <w:pStyle w:val="a9"/>
              <w:numPr>
                <w:ilvl w:val="0"/>
                <w:numId w:val="57"/>
              </w:numPr>
              <w:shd w:val="clear" w:color="auto" w:fill="auto"/>
              <w:tabs>
                <w:tab w:val="left" w:pos="254"/>
              </w:tabs>
              <w:spacing w:line="274" w:lineRule="exact"/>
              <w:ind w:left="279" w:hanging="279"/>
              <w:rPr>
                <w:sz w:val="24"/>
                <w:szCs w:val="24"/>
              </w:rPr>
            </w:pPr>
            <w:r>
              <w:rPr>
                <w:sz w:val="24"/>
                <w:szCs w:val="24"/>
              </w:rPr>
              <w:t>Баскетбол по-новому согласно требованиям ФГОС.</w:t>
            </w:r>
          </w:p>
          <w:p w:rsidR="00FB181C" w:rsidRDefault="00FB181C" w:rsidP="00E92B50">
            <w:pPr>
              <w:pStyle w:val="a6"/>
              <w:spacing w:after="0" w:line="240" w:lineRule="auto"/>
              <w:ind w:left="0"/>
              <w:rPr>
                <w:sz w:val="24"/>
                <w:szCs w:val="24"/>
              </w:rPr>
            </w:pPr>
          </w:p>
        </w:tc>
        <w:tc>
          <w:tcPr>
            <w:tcW w:w="20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Октябрь</w:t>
            </w:r>
            <w:proofErr w:type="gramStart"/>
            <w:r>
              <w:rPr>
                <w:rFonts w:ascii="Times New Roman" w:hAnsi="Times New Roman"/>
                <w:sz w:val="24"/>
                <w:szCs w:val="24"/>
              </w:rPr>
              <w:t>,п</w:t>
            </w:r>
            <w:proofErr w:type="gramEnd"/>
            <w:r>
              <w:rPr>
                <w:rFonts w:ascii="Times New Roman" w:hAnsi="Times New Roman"/>
                <w:sz w:val="24"/>
                <w:szCs w:val="24"/>
              </w:rPr>
              <w:t>ротокол №2</w:t>
            </w:r>
          </w:p>
        </w:tc>
        <w:tc>
          <w:tcPr>
            <w:tcW w:w="172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Лужина В.</w:t>
            </w:r>
          </w:p>
        </w:tc>
        <w:tc>
          <w:tcPr>
            <w:tcW w:w="141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Гимназия №1</w:t>
            </w:r>
          </w:p>
        </w:tc>
      </w:tr>
      <w:tr w:rsidR="00FB181C" w:rsidRPr="0097434B" w:rsidTr="00E92B50">
        <w:trPr>
          <w:trHeight w:val="124"/>
        </w:trPr>
        <w:tc>
          <w:tcPr>
            <w:tcW w:w="1719" w:type="dxa"/>
          </w:tcPr>
          <w:p w:rsidR="00FB181C" w:rsidRPr="0097434B"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ШМО</w:t>
            </w:r>
          </w:p>
        </w:tc>
        <w:tc>
          <w:tcPr>
            <w:tcW w:w="2598" w:type="dxa"/>
          </w:tcPr>
          <w:p w:rsidR="00FB181C" w:rsidRDefault="00FB181C" w:rsidP="00E92B50">
            <w:pPr>
              <w:pStyle w:val="a9"/>
              <w:shd w:val="clear" w:color="auto" w:fill="auto"/>
              <w:tabs>
                <w:tab w:val="left" w:pos="254"/>
              </w:tabs>
              <w:spacing w:line="274" w:lineRule="exact"/>
              <w:rPr>
                <w:sz w:val="24"/>
                <w:szCs w:val="24"/>
              </w:rPr>
            </w:pPr>
            <w:r>
              <w:rPr>
                <w:sz w:val="24"/>
                <w:szCs w:val="24"/>
              </w:rPr>
              <w:t xml:space="preserve">Формирование </w:t>
            </w:r>
            <w:r>
              <w:rPr>
                <w:sz w:val="24"/>
                <w:szCs w:val="24"/>
              </w:rPr>
              <w:lastRenderedPageBreak/>
              <w:t>мотивации к занятиям физической культурой и спортом через сочетание игровых, соревновательных и современных информационных технологий</w:t>
            </w:r>
          </w:p>
        </w:tc>
        <w:tc>
          <w:tcPr>
            <w:tcW w:w="20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lastRenderedPageBreak/>
              <w:t xml:space="preserve">Декабрь, </w:t>
            </w:r>
            <w:r>
              <w:rPr>
                <w:rFonts w:ascii="Times New Roman" w:hAnsi="Times New Roman"/>
                <w:sz w:val="24"/>
                <w:szCs w:val="24"/>
              </w:rPr>
              <w:lastRenderedPageBreak/>
              <w:t>протокол№3</w:t>
            </w:r>
          </w:p>
        </w:tc>
        <w:tc>
          <w:tcPr>
            <w:tcW w:w="172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lastRenderedPageBreak/>
              <w:t>Шульга И.Н</w:t>
            </w:r>
          </w:p>
        </w:tc>
        <w:tc>
          <w:tcPr>
            <w:tcW w:w="141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МОУ </w:t>
            </w:r>
            <w:r>
              <w:rPr>
                <w:rFonts w:ascii="Times New Roman" w:hAnsi="Times New Roman"/>
                <w:sz w:val="24"/>
                <w:szCs w:val="24"/>
              </w:rPr>
              <w:lastRenderedPageBreak/>
              <w:t>Гимназия №1</w:t>
            </w:r>
          </w:p>
        </w:tc>
      </w:tr>
      <w:tr w:rsidR="00FB181C" w:rsidRPr="0097434B" w:rsidTr="00E92B50">
        <w:trPr>
          <w:trHeight w:val="124"/>
        </w:trPr>
        <w:tc>
          <w:tcPr>
            <w:tcW w:w="1719"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lastRenderedPageBreak/>
              <w:t>ШМО</w:t>
            </w:r>
          </w:p>
        </w:tc>
        <w:tc>
          <w:tcPr>
            <w:tcW w:w="2598" w:type="dxa"/>
          </w:tcPr>
          <w:p w:rsidR="00FB181C" w:rsidRPr="000545AB" w:rsidRDefault="00FB181C" w:rsidP="00E92B50">
            <w:pPr>
              <w:pStyle w:val="a9"/>
              <w:shd w:val="clear" w:color="auto" w:fill="auto"/>
              <w:spacing w:line="240" w:lineRule="auto"/>
              <w:rPr>
                <w:sz w:val="24"/>
                <w:szCs w:val="24"/>
              </w:rPr>
            </w:pPr>
            <w:r w:rsidRPr="00AB6546">
              <w:rPr>
                <w:sz w:val="28"/>
                <w:szCs w:val="28"/>
              </w:rPr>
              <w:t>«</w:t>
            </w:r>
            <w:r w:rsidRPr="000545AB">
              <w:rPr>
                <w:sz w:val="24"/>
                <w:szCs w:val="24"/>
              </w:rPr>
              <w:t>Формирование здоровьесберегающей компетентности через уроки и внеклассную работу»</w:t>
            </w:r>
          </w:p>
          <w:p w:rsidR="00FB181C" w:rsidRPr="00B5281D" w:rsidRDefault="00FB181C" w:rsidP="00E92B50">
            <w:pPr>
              <w:pStyle w:val="a9"/>
              <w:shd w:val="clear" w:color="auto" w:fill="auto"/>
              <w:tabs>
                <w:tab w:val="left" w:pos="254"/>
              </w:tabs>
              <w:spacing w:line="274" w:lineRule="exact"/>
              <w:rPr>
                <w:sz w:val="24"/>
                <w:szCs w:val="24"/>
              </w:rPr>
            </w:pPr>
          </w:p>
        </w:tc>
        <w:tc>
          <w:tcPr>
            <w:tcW w:w="20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март</w:t>
            </w:r>
            <w:proofErr w:type="gramStart"/>
            <w:r>
              <w:rPr>
                <w:rFonts w:ascii="Times New Roman" w:hAnsi="Times New Roman"/>
                <w:sz w:val="24"/>
                <w:szCs w:val="24"/>
              </w:rPr>
              <w:t>,п</w:t>
            </w:r>
            <w:proofErr w:type="gramEnd"/>
            <w:r>
              <w:rPr>
                <w:rFonts w:ascii="Times New Roman" w:hAnsi="Times New Roman"/>
                <w:sz w:val="24"/>
                <w:szCs w:val="24"/>
              </w:rPr>
              <w:t>ротокол №4</w:t>
            </w:r>
          </w:p>
        </w:tc>
        <w:tc>
          <w:tcPr>
            <w:tcW w:w="1722"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Шульга</w:t>
            </w:r>
            <w:proofErr w:type="gramStart"/>
            <w:r>
              <w:rPr>
                <w:rFonts w:ascii="Times New Roman" w:hAnsi="Times New Roman"/>
                <w:sz w:val="24"/>
                <w:szCs w:val="24"/>
              </w:rPr>
              <w:t>.И</w:t>
            </w:r>
            <w:proofErr w:type="gramEnd"/>
            <w:r>
              <w:rPr>
                <w:rFonts w:ascii="Times New Roman" w:hAnsi="Times New Roman"/>
                <w:sz w:val="24"/>
                <w:szCs w:val="24"/>
              </w:rPr>
              <w:t>.Н</w:t>
            </w:r>
          </w:p>
        </w:tc>
        <w:tc>
          <w:tcPr>
            <w:tcW w:w="141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Гимназия №1</w:t>
            </w:r>
          </w:p>
        </w:tc>
      </w:tr>
      <w:tr w:rsidR="00FB181C" w:rsidRPr="0097434B" w:rsidTr="00E92B50">
        <w:trPr>
          <w:trHeight w:val="124"/>
        </w:trPr>
        <w:tc>
          <w:tcPr>
            <w:tcW w:w="1719"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РМО</w:t>
            </w:r>
          </w:p>
        </w:tc>
        <w:tc>
          <w:tcPr>
            <w:tcW w:w="2598"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Страноведение _как средство развития интереса к изучению  иностранного языка  тема самообразования.</w:t>
            </w:r>
          </w:p>
        </w:tc>
        <w:tc>
          <w:tcPr>
            <w:tcW w:w="208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27.08.2018г.</w:t>
            </w:r>
          </w:p>
        </w:tc>
        <w:tc>
          <w:tcPr>
            <w:tcW w:w="1722"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Моргунова Г.Е.</w:t>
            </w:r>
          </w:p>
        </w:tc>
        <w:tc>
          <w:tcPr>
            <w:tcW w:w="141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СОШ№5</w:t>
            </w:r>
          </w:p>
        </w:tc>
      </w:tr>
      <w:tr w:rsidR="00FB181C" w:rsidRPr="0097434B" w:rsidTr="00E92B50">
        <w:trPr>
          <w:trHeight w:val="124"/>
        </w:trPr>
        <w:tc>
          <w:tcPr>
            <w:tcW w:w="1719"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РМО</w:t>
            </w:r>
          </w:p>
        </w:tc>
        <w:tc>
          <w:tcPr>
            <w:tcW w:w="2598"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Применение инновационных методик преподавания на уроках географии</w:t>
            </w:r>
          </w:p>
        </w:tc>
        <w:tc>
          <w:tcPr>
            <w:tcW w:w="208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27.03.2019</w:t>
            </w:r>
          </w:p>
        </w:tc>
        <w:tc>
          <w:tcPr>
            <w:tcW w:w="1722"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Колесникова ГИ</w:t>
            </w:r>
          </w:p>
        </w:tc>
        <w:tc>
          <w:tcPr>
            <w:tcW w:w="141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СОШ№12</w:t>
            </w:r>
          </w:p>
        </w:tc>
      </w:tr>
      <w:tr w:rsidR="00FB181C" w:rsidRPr="0097434B" w:rsidTr="00E92B50">
        <w:trPr>
          <w:trHeight w:val="124"/>
        </w:trPr>
        <w:tc>
          <w:tcPr>
            <w:tcW w:w="1719" w:type="dxa"/>
          </w:tcPr>
          <w:p w:rsidR="00FB181C" w:rsidRPr="0097434B"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ШМО</w:t>
            </w:r>
          </w:p>
        </w:tc>
        <w:tc>
          <w:tcPr>
            <w:tcW w:w="2598" w:type="dxa"/>
          </w:tcPr>
          <w:p w:rsidR="00FB181C" w:rsidRPr="00F34C0A" w:rsidRDefault="00FB181C" w:rsidP="00E92B50">
            <w:pPr>
              <w:pStyle w:val="a6"/>
              <w:spacing w:after="0" w:line="240" w:lineRule="auto"/>
              <w:ind w:left="-108"/>
              <w:rPr>
                <w:rFonts w:ascii="Times New Roman" w:hAnsi="Times New Roman"/>
                <w:sz w:val="24"/>
                <w:szCs w:val="24"/>
              </w:rPr>
            </w:pPr>
            <w:r w:rsidRPr="00F67A2A">
              <w:rPr>
                <w:rFonts w:ascii="Times New Roman" w:hAnsi="Times New Roman"/>
                <w:sz w:val="24"/>
                <w:szCs w:val="24"/>
              </w:rPr>
              <w:t>Современные подходы и технологии инновационной деятельности учителя  математики  в условиях реализации ФГОС ОО и введения профессионального стандарта педагога</w:t>
            </w:r>
            <w:r>
              <w:rPr>
                <w:rFonts w:ascii="Times New Roman" w:hAnsi="Times New Roman"/>
                <w:sz w:val="24"/>
                <w:szCs w:val="24"/>
              </w:rPr>
              <w:t>, информация по КПК</w:t>
            </w:r>
          </w:p>
        </w:tc>
        <w:tc>
          <w:tcPr>
            <w:tcW w:w="2083" w:type="dxa"/>
          </w:tcPr>
          <w:p w:rsidR="00FB181C"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10.12.2018</w:t>
            </w:r>
          </w:p>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Протокол №2</w:t>
            </w:r>
          </w:p>
        </w:tc>
        <w:tc>
          <w:tcPr>
            <w:tcW w:w="1722"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Новикова Н.Н. </w:t>
            </w:r>
          </w:p>
        </w:tc>
        <w:tc>
          <w:tcPr>
            <w:tcW w:w="141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гимназия № 1</w:t>
            </w:r>
          </w:p>
        </w:tc>
      </w:tr>
      <w:tr w:rsidR="00FB181C" w:rsidRPr="0097434B" w:rsidTr="00E92B50">
        <w:trPr>
          <w:trHeight w:val="124"/>
        </w:trPr>
        <w:tc>
          <w:tcPr>
            <w:tcW w:w="1719" w:type="dxa"/>
          </w:tcPr>
          <w:p w:rsidR="00FB181C" w:rsidRPr="0097434B" w:rsidRDefault="00FB181C" w:rsidP="00E92B50">
            <w:pPr>
              <w:pStyle w:val="a6"/>
              <w:spacing w:after="0" w:line="240" w:lineRule="auto"/>
              <w:ind w:left="0"/>
              <w:rPr>
                <w:rFonts w:ascii="Times New Roman" w:hAnsi="Times New Roman"/>
                <w:sz w:val="24"/>
                <w:szCs w:val="24"/>
              </w:rPr>
            </w:pPr>
            <w:r w:rsidRPr="0097434B">
              <w:rPr>
                <w:rFonts w:ascii="Times New Roman" w:hAnsi="Times New Roman"/>
                <w:sz w:val="24"/>
                <w:szCs w:val="24"/>
              </w:rPr>
              <w:t>Методический совет</w:t>
            </w:r>
          </w:p>
        </w:tc>
        <w:tc>
          <w:tcPr>
            <w:tcW w:w="2598"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 xml:space="preserve">Современный </w:t>
            </w:r>
            <w:proofErr w:type="gramStart"/>
            <w:r>
              <w:rPr>
                <w:rFonts w:ascii="Times New Roman" w:hAnsi="Times New Roman"/>
                <w:sz w:val="24"/>
                <w:szCs w:val="24"/>
              </w:rPr>
              <w:t>учитель</w:t>
            </w:r>
            <w:proofErr w:type="gramEnd"/>
            <w:r>
              <w:rPr>
                <w:rFonts w:ascii="Times New Roman" w:hAnsi="Times New Roman"/>
                <w:sz w:val="24"/>
                <w:szCs w:val="24"/>
              </w:rPr>
              <w:t xml:space="preserve"> каким ему быть</w:t>
            </w:r>
          </w:p>
        </w:tc>
        <w:tc>
          <w:tcPr>
            <w:tcW w:w="208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07.02.2019г</w:t>
            </w:r>
          </w:p>
        </w:tc>
        <w:tc>
          <w:tcPr>
            <w:tcW w:w="1722"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Мирошникова Ирина Владимировна</w:t>
            </w:r>
          </w:p>
        </w:tc>
        <w:tc>
          <w:tcPr>
            <w:tcW w:w="1413" w:type="dxa"/>
          </w:tcPr>
          <w:p w:rsidR="00FB181C" w:rsidRPr="00F34C0A" w:rsidRDefault="00FB181C" w:rsidP="00E92B50">
            <w:pPr>
              <w:pStyle w:val="a6"/>
              <w:spacing w:after="0" w:line="240" w:lineRule="auto"/>
              <w:ind w:left="0"/>
              <w:rPr>
                <w:rFonts w:ascii="Times New Roman" w:hAnsi="Times New Roman"/>
                <w:sz w:val="24"/>
                <w:szCs w:val="24"/>
              </w:rPr>
            </w:pPr>
            <w:r>
              <w:rPr>
                <w:rFonts w:ascii="Times New Roman" w:hAnsi="Times New Roman"/>
                <w:sz w:val="24"/>
                <w:szCs w:val="24"/>
              </w:rPr>
              <w:t>МОУ гимназия №1</w:t>
            </w:r>
          </w:p>
        </w:tc>
      </w:tr>
    </w:tbl>
    <w:p w:rsidR="00FB181C" w:rsidRPr="0097434B" w:rsidRDefault="00FB181C" w:rsidP="00FB181C">
      <w:pPr>
        <w:spacing w:after="0" w:line="240" w:lineRule="auto"/>
        <w:jc w:val="both"/>
        <w:rPr>
          <w:rFonts w:ascii="Times New Roman" w:hAnsi="Times New Roman"/>
          <w:sz w:val="24"/>
          <w:szCs w:val="24"/>
        </w:rPr>
      </w:pPr>
    </w:p>
    <w:p w:rsidR="00FB181C" w:rsidRPr="00D42179" w:rsidRDefault="00FB181C" w:rsidP="00FB181C">
      <w:pPr>
        <w:spacing w:after="0" w:line="240" w:lineRule="auto"/>
        <w:jc w:val="both"/>
        <w:rPr>
          <w:rFonts w:ascii="Times New Roman" w:hAnsi="Times New Roman"/>
          <w:sz w:val="24"/>
          <w:szCs w:val="24"/>
        </w:rPr>
      </w:pPr>
    </w:p>
    <w:p w:rsidR="00FB181C" w:rsidRPr="00D42179" w:rsidRDefault="00FB181C" w:rsidP="00FB181C">
      <w:pPr>
        <w:ind w:firstLine="708"/>
        <w:jc w:val="both"/>
        <w:rPr>
          <w:rFonts w:ascii="Times New Roman" w:hAnsi="Times New Roman"/>
          <w:sz w:val="24"/>
          <w:szCs w:val="24"/>
        </w:rPr>
      </w:pPr>
      <w:r w:rsidRPr="00D42179">
        <w:rPr>
          <w:rFonts w:ascii="Times New Roman" w:hAnsi="Times New Roman"/>
          <w:sz w:val="24"/>
          <w:szCs w:val="24"/>
        </w:rPr>
        <w:t xml:space="preserve">         В работу ШМО усиленно внедряются инновационные технологии, в частности, информационные и мультимедийные. На сегодняшний день учителями ШМО разработано немало внеклассных мероприятий и уроков по предметам цикла с использованием ИКТ.</w:t>
      </w:r>
    </w:p>
    <w:p w:rsidR="00FB181C" w:rsidRPr="00D42179" w:rsidRDefault="00FB181C" w:rsidP="00FB181C">
      <w:pPr>
        <w:spacing w:after="0" w:line="240" w:lineRule="auto"/>
        <w:ind w:firstLine="708"/>
        <w:jc w:val="both"/>
        <w:rPr>
          <w:rFonts w:ascii="Times New Roman" w:hAnsi="Times New Roman"/>
          <w:sz w:val="24"/>
          <w:szCs w:val="24"/>
        </w:rPr>
      </w:pPr>
      <w:r w:rsidRPr="00D42179">
        <w:rPr>
          <w:rFonts w:ascii="Times New Roman" w:hAnsi="Times New Roman"/>
          <w:sz w:val="24"/>
          <w:szCs w:val="24"/>
        </w:rPr>
        <w:t>Учителя находят учебные материалы в Интернете, используют информационно-коммуникационные технологии для мониторинга развития учеников, для тестирования. При этом эффективно используют информационно-коммуникационные технологии для разработки и проведения уроков.</w:t>
      </w:r>
    </w:p>
    <w:p w:rsidR="00FB181C" w:rsidRPr="00D42179" w:rsidRDefault="00FB181C" w:rsidP="00FB181C">
      <w:pPr>
        <w:spacing w:after="0" w:line="240" w:lineRule="auto"/>
        <w:ind w:firstLine="708"/>
        <w:jc w:val="both"/>
        <w:rPr>
          <w:rFonts w:ascii="Times New Roman" w:hAnsi="Times New Roman"/>
          <w:sz w:val="24"/>
          <w:szCs w:val="24"/>
        </w:rPr>
      </w:pPr>
      <w:r w:rsidRPr="00D42179">
        <w:rPr>
          <w:rFonts w:ascii="Times New Roman" w:hAnsi="Times New Roman"/>
          <w:sz w:val="24"/>
          <w:szCs w:val="24"/>
        </w:rPr>
        <w:t>Дальнейшая деятельность учителей в рамках создания единого информационно-образовательного пространства обеспечит качественные изменения в организации и содержании образовательного процесса, а также в характере результатов обучения. Поэтому работу в данном направлении необходимо развивать и совершенствовать.</w:t>
      </w:r>
    </w:p>
    <w:p w:rsidR="00FB181C" w:rsidRPr="00D42179" w:rsidRDefault="00FB181C" w:rsidP="00FB181C">
      <w:pPr>
        <w:spacing w:after="0" w:line="240" w:lineRule="auto"/>
        <w:jc w:val="both"/>
        <w:rPr>
          <w:rFonts w:ascii="Times New Roman" w:hAnsi="Times New Roman"/>
          <w:sz w:val="24"/>
          <w:szCs w:val="24"/>
        </w:rPr>
      </w:pPr>
      <w:r w:rsidRPr="00D42179">
        <w:rPr>
          <w:rFonts w:ascii="Times New Roman" w:hAnsi="Times New Roman"/>
          <w:sz w:val="24"/>
          <w:szCs w:val="24"/>
        </w:rPr>
        <w:lastRenderedPageBreak/>
        <w:t xml:space="preserve">          Использование инновационных технологий помогает учителям-предметникам найти индивидуальный подход к каждому ученику, дифференцированно оценивать знания ребят, поощрять и поддерживать их творчество, развивать их интеллект.</w:t>
      </w:r>
    </w:p>
    <w:p w:rsidR="00FB181C" w:rsidRPr="00D42179" w:rsidRDefault="00FB181C" w:rsidP="00FB181C">
      <w:pPr>
        <w:spacing w:after="0" w:line="240" w:lineRule="auto"/>
        <w:jc w:val="both"/>
        <w:rPr>
          <w:rFonts w:ascii="Times New Roman" w:hAnsi="Times New Roman"/>
          <w:sz w:val="24"/>
          <w:szCs w:val="24"/>
        </w:rPr>
      </w:pPr>
      <w:r w:rsidRPr="00D42179">
        <w:rPr>
          <w:rFonts w:ascii="Times New Roman" w:hAnsi="Times New Roman"/>
          <w:sz w:val="24"/>
          <w:szCs w:val="24"/>
        </w:rPr>
        <w:t xml:space="preserve">           Вывод: с целью </w:t>
      </w:r>
      <w:proofErr w:type="gramStart"/>
      <w:r w:rsidRPr="00D42179">
        <w:rPr>
          <w:rFonts w:ascii="Times New Roman" w:hAnsi="Times New Roman"/>
          <w:sz w:val="24"/>
          <w:szCs w:val="24"/>
        </w:rPr>
        <w:t>повышения качества усвоения учебного материала учителя</w:t>
      </w:r>
      <w:proofErr w:type="gramEnd"/>
      <w:r w:rsidRPr="00D42179">
        <w:rPr>
          <w:rFonts w:ascii="Times New Roman" w:hAnsi="Times New Roman"/>
          <w:sz w:val="24"/>
          <w:szCs w:val="24"/>
        </w:rPr>
        <w:t xml:space="preserve"> предметники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совершенствуют имеющиеся в методическом арсенале учителя приемы, методы работы по формированию учебно-познавательной деятельности учащихся.</w:t>
      </w:r>
    </w:p>
    <w:p w:rsidR="00FB181C" w:rsidRPr="0097434B" w:rsidRDefault="00FB181C" w:rsidP="00FB181C">
      <w:pPr>
        <w:ind w:left="360"/>
        <w:jc w:val="both"/>
        <w:rPr>
          <w:rFonts w:ascii="Times New Roman" w:hAnsi="Times New Roman"/>
          <w:sz w:val="24"/>
          <w:szCs w:val="24"/>
        </w:rPr>
      </w:pPr>
      <w:r w:rsidRPr="0097434B">
        <w:rPr>
          <w:rFonts w:ascii="Times New Roman" w:hAnsi="Times New Roman"/>
          <w:sz w:val="24"/>
          <w:szCs w:val="24"/>
        </w:rPr>
        <w:t>На заседаниях школьных методических объединениях  работа каждого МО  проанализирована, бы</w:t>
      </w:r>
      <w:r>
        <w:rPr>
          <w:rFonts w:ascii="Times New Roman" w:hAnsi="Times New Roman"/>
          <w:sz w:val="24"/>
          <w:szCs w:val="24"/>
        </w:rPr>
        <w:t>ли сформулированы задачи на 2019-2020</w:t>
      </w:r>
      <w:r w:rsidRPr="0097434B">
        <w:rPr>
          <w:rFonts w:ascii="Times New Roman" w:hAnsi="Times New Roman"/>
          <w:sz w:val="24"/>
          <w:szCs w:val="24"/>
        </w:rPr>
        <w:t xml:space="preserve"> уч.г.</w:t>
      </w:r>
    </w:p>
    <w:p w:rsidR="00FB181C" w:rsidRPr="0097434B" w:rsidRDefault="00FB181C" w:rsidP="00FB181C">
      <w:pPr>
        <w:spacing w:after="0" w:line="240" w:lineRule="auto"/>
        <w:jc w:val="both"/>
        <w:rPr>
          <w:rFonts w:ascii="Times New Roman" w:hAnsi="Times New Roman"/>
          <w:b/>
          <w:sz w:val="24"/>
          <w:szCs w:val="24"/>
        </w:rPr>
      </w:pPr>
      <w:r w:rsidRPr="0097434B">
        <w:rPr>
          <w:rFonts w:ascii="Times New Roman" w:hAnsi="Times New Roman"/>
          <w:sz w:val="24"/>
          <w:szCs w:val="24"/>
        </w:rPr>
        <w:t> </w:t>
      </w:r>
      <w:r w:rsidRPr="0097434B">
        <w:rPr>
          <w:rFonts w:ascii="Times New Roman" w:hAnsi="Times New Roman"/>
          <w:b/>
          <w:sz w:val="24"/>
          <w:szCs w:val="24"/>
        </w:rPr>
        <w:t xml:space="preserve"> Выводы и рекомендации. </w:t>
      </w:r>
    </w:p>
    <w:p w:rsidR="00FB181C" w:rsidRPr="0097434B" w:rsidRDefault="00FB181C" w:rsidP="00FB181C">
      <w:pPr>
        <w:spacing w:after="0" w:line="240" w:lineRule="auto"/>
        <w:jc w:val="both"/>
        <w:rPr>
          <w:rFonts w:ascii="Times New Roman" w:hAnsi="Times New Roman"/>
          <w:b/>
          <w:sz w:val="24"/>
          <w:szCs w:val="24"/>
        </w:rPr>
      </w:pPr>
    </w:p>
    <w:p w:rsidR="00FB181C" w:rsidRPr="00D42179"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1. </w:t>
      </w:r>
      <w:r>
        <w:rPr>
          <w:rFonts w:ascii="Times New Roman" w:hAnsi="Times New Roman"/>
          <w:sz w:val="24"/>
          <w:szCs w:val="24"/>
        </w:rPr>
        <w:t>С</w:t>
      </w:r>
      <w:r w:rsidRPr="00D42179">
        <w:rPr>
          <w:rFonts w:ascii="Times New Roman" w:hAnsi="Times New Roman"/>
          <w:sz w:val="24"/>
          <w:szCs w:val="24"/>
        </w:rPr>
        <w:t xml:space="preserve"> целью </w:t>
      </w:r>
      <w:proofErr w:type="gramStart"/>
      <w:r w:rsidRPr="00D42179">
        <w:rPr>
          <w:rFonts w:ascii="Times New Roman" w:hAnsi="Times New Roman"/>
          <w:sz w:val="24"/>
          <w:szCs w:val="24"/>
        </w:rPr>
        <w:t>повышения качества усвоения учебного материала учителя</w:t>
      </w:r>
      <w:proofErr w:type="gramEnd"/>
      <w:r w:rsidRPr="00D42179">
        <w:rPr>
          <w:rFonts w:ascii="Times New Roman" w:hAnsi="Times New Roman"/>
          <w:sz w:val="24"/>
          <w:szCs w:val="24"/>
        </w:rPr>
        <w:t xml:space="preserve"> предметники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совершенствуют имеющиеся в методическом арсенале учителя приемы, методы работы по формированию учебно-познавательной деятельности учащихся.</w:t>
      </w:r>
    </w:p>
    <w:p w:rsidR="00FB181C" w:rsidRPr="0097434B" w:rsidRDefault="00FB181C" w:rsidP="00FB181C">
      <w:pPr>
        <w:spacing w:after="0" w:line="240" w:lineRule="auto"/>
        <w:jc w:val="both"/>
        <w:rPr>
          <w:rFonts w:ascii="Times New Roman" w:hAnsi="Times New Roman"/>
          <w:sz w:val="24"/>
          <w:szCs w:val="24"/>
        </w:rPr>
      </w:pPr>
      <w:r>
        <w:rPr>
          <w:rFonts w:ascii="Times New Roman" w:hAnsi="Times New Roman"/>
          <w:sz w:val="24"/>
          <w:szCs w:val="24"/>
        </w:rPr>
        <w:t xml:space="preserve">2. </w:t>
      </w:r>
      <w:r w:rsidRPr="0097434B">
        <w:rPr>
          <w:rFonts w:ascii="Times New Roman" w:hAnsi="Times New Roman"/>
          <w:sz w:val="24"/>
          <w:szCs w:val="24"/>
        </w:rPr>
        <w:t>Работу ШМО учителей-предметников  признать удовлетво</w:t>
      </w:r>
      <w:r>
        <w:rPr>
          <w:rFonts w:ascii="Times New Roman" w:hAnsi="Times New Roman"/>
          <w:sz w:val="24"/>
          <w:szCs w:val="24"/>
        </w:rPr>
        <w:t>рительной, поставленные на  2018-2019</w:t>
      </w:r>
      <w:r w:rsidRPr="0097434B">
        <w:rPr>
          <w:rFonts w:ascii="Times New Roman" w:hAnsi="Times New Roman"/>
          <w:sz w:val="24"/>
          <w:szCs w:val="24"/>
        </w:rPr>
        <w:t xml:space="preserve">  учебный год задачи   успешно реализованы. Методическая работа представляет непрерывный, постоянный, повседневный процесс, сочетаясь с курсовой переподготовкой, районными и краевыми, всероссийскими   конкурсами, семинарами и конференциями. </w:t>
      </w:r>
    </w:p>
    <w:p w:rsidR="00FB181C" w:rsidRPr="0097434B" w:rsidRDefault="00FB181C" w:rsidP="00FB181C">
      <w:pPr>
        <w:spacing w:after="0" w:line="240" w:lineRule="auto"/>
        <w:jc w:val="both"/>
        <w:rPr>
          <w:rFonts w:ascii="Times New Roman" w:hAnsi="Times New Roman"/>
          <w:sz w:val="24"/>
          <w:szCs w:val="24"/>
        </w:rPr>
      </w:pPr>
      <w:r>
        <w:rPr>
          <w:rFonts w:ascii="Times New Roman" w:hAnsi="Times New Roman"/>
          <w:sz w:val="24"/>
          <w:szCs w:val="24"/>
        </w:rPr>
        <w:t>3</w:t>
      </w:r>
      <w:r w:rsidRPr="0097434B">
        <w:rPr>
          <w:rFonts w:ascii="Times New Roman" w:hAnsi="Times New Roman"/>
          <w:sz w:val="24"/>
          <w:szCs w:val="24"/>
        </w:rPr>
        <w:t>. Повышение квалификации и мастерства учителей позволяет связать содержание и характер методической работы с ходом и результатами реального учебно-воспитательного процесса.</w:t>
      </w:r>
    </w:p>
    <w:p w:rsidR="00FB181C" w:rsidRPr="0097434B" w:rsidRDefault="00FB181C" w:rsidP="00FB181C">
      <w:pPr>
        <w:spacing w:after="0" w:line="240" w:lineRule="auto"/>
        <w:jc w:val="both"/>
        <w:rPr>
          <w:rFonts w:ascii="Times New Roman" w:hAnsi="Times New Roman"/>
          <w:sz w:val="24"/>
          <w:szCs w:val="24"/>
        </w:rPr>
      </w:pPr>
      <w:r>
        <w:rPr>
          <w:rFonts w:ascii="Times New Roman" w:hAnsi="Times New Roman"/>
          <w:sz w:val="24"/>
          <w:szCs w:val="24"/>
        </w:rPr>
        <w:t>4</w:t>
      </w:r>
      <w:r w:rsidRPr="0097434B">
        <w:rPr>
          <w:rFonts w:ascii="Times New Roman" w:hAnsi="Times New Roman"/>
          <w:sz w:val="24"/>
          <w:szCs w:val="24"/>
        </w:rPr>
        <w:t>. Остается недостатком работы ШМО   недостаточный уровень  системы взаимообмена опытом внутри МО: взаимопосещение уроков как внутри МО,  так и вне методического объединения.</w:t>
      </w:r>
    </w:p>
    <w:p w:rsidR="00FB181C" w:rsidRPr="0097434B" w:rsidRDefault="00FB181C" w:rsidP="00FB181C">
      <w:pPr>
        <w:rPr>
          <w:rFonts w:ascii="Times New Roman" w:hAnsi="Times New Roman"/>
          <w:sz w:val="24"/>
          <w:szCs w:val="24"/>
        </w:rPr>
      </w:pPr>
      <w:r w:rsidRPr="0097434B">
        <w:rPr>
          <w:rFonts w:ascii="Times New Roman" w:hAnsi="Times New Roman"/>
          <w:sz w:val="24"/>
          <w:szCs w:val="24"/>
        </w:rPr>
        <w:t xml:space="preserve"> </w:t>
      </w:r>
    </w:p>
    <w:p w:rsidR="00FB181C" w:rsidRPr="001A12A7" w:rsidRDefault="00FB181C" w:rsidP="003D5B1A">
      <w:pPr>
        <w:pStyle w:val="a6"/>
        <w:numPr>
          <w:ilvl w:val="0"/>
          <w:numId w:val="22"/>
        </w:numPr>
        <w:spacing w:after="0" w:line="240" w:lineRule="auto"/>
        <w:ind w:left="1080"/>
        <w:jc w:val="both"/>
        <w:rPr>
          <w:rFonts w:ascii="Times New Roman" w:hAnsi="Times New Roman"/>
          <w:b/>
          <w:sz w:val="28"/>
          <w:szCs w:val="28"/>
        </w:rPr>
      </w:pPr>
      <w:r w:rsidRPr="001A12A7">
        <w:rPr>
          <w:rFonts w:ascii="Times New Roman" w:hAnsi="Times New Roman"/>
          <w:b/>
          <w:sz w:val="28"/>
          <w:szCs w:val="28"/>
        </w:rPr>
        <w:t>Осуществление</w:t>
      </w:r>
      <w:r>
        <w:rPr>
          <w:rFonts w:ascii="Times New Roman" w:hAnsi="Times New Roman"/>
          <w:b/>
          <w:sz w:val="28"/>
          <w:szCs w:val="28"/>
        </w:rPr>
        <w:t xml:space="preserve"> внутришкольного контроля в 2018-2019</w:t>
      </w:r>
      <w:r w:rsidRPr="001A12A7">
        <w:rPr>
          <w:rFonts w:ascii="Times New Roman" w:hAnsi="Times New Roman"/>
          <w:b/>
          <w:sz w:val="28"/>
          <w:szCs w:val="28"/>
        </w:rPr>
        <w:t xml:space="preserve"> учебном году</w:t>
      </w:r>
    </w:p>
    <w:p w:rsidR="00FB181C" w:rsidRPr="001A12A7" w:rsidRDefault="00FB181C" w:rsidP="00FB181C">
      <w:pPr>
        <w:spacing w:after="0" w:line="240" w:lineRule="auto"/>
        <w:jc w:val="both"/>
        <w:rPr>
          <w:rFonts w:ascii="Times New Roman" w:hAnsi="Times New Roman"/>
          <w:b/>
          <w:sz w:val="28"/>
          <w:szCs w:val="28"/>
        </w:rPr>
      </w:pPr>
    </w:p>
    <w:p w:rsidR="00FB181C" w:rsidRPr="0097434B" w:rsidRDefault="00FB181C" w:rsidP="00FB181C">
      <w:pPr>
        <w:spacing w:after="0" w:line="240" w:lineRule="auto"/>
        <w:rPr>
          <w:rFonts w:ascii="Times New Roman" w:hAnsi="Times New Roman"/>
          <w:sz w:val="24"/>
          <w:szCs w:val="24"/>
        </w:rPr>
      </w:pPr>
      <w:r w:rsidRPr="0097434B">
        <w:rPr>
          <w:rFonts w:ascii="Times New Roman" w:hAnsi="Times New Roman"/>
          <w:b/>
          <w:sz w:val="24"/>
          <w:szCs w:val="24"/>
        </w:rPr>
        <w:t xml:space="preserve">Цели: </w:t>
      </w:r>
      <w:r w:rsidRPr="0097434B">
        <w:rPr>
          <w:rFonts w:ascii="Times New Roman" w:hAnsi="Times New Roman"/>
          <w:b/>
          <w:sz w:val="24"/>
          <w:szCs w:val="24"/>
        </w:rPr>
        <w:br/>
      </w:r>
      <w:r w:rsidRPr="0097434B">
        <w:rPr>
          <w:rFonts w:ascii="Times New Roman" w:hAnsi="Times New Roman"/>
          <w:sz w:val="24"/>
          <w:szCs w:val="24"/>
        </w:rPr>
        <w:t>1. Достижение соответствия функционирования и развития педагогического процесса в гимназии  требованиям государственного стандарта образования.</w:t>
      </w:r>
      <w:r w:rsidRPr="0097434B">
        <w:rPr>
          <w:rFonts w:ascii="Times New Roman" w:hAnsi="Times New Roman"/>
          <w:sz w:val="24"/>
          <w:szCs w:val="24"/>
        </w:rPr>
        <w:br/>
        <w:t xml:space="preserve">2. Дальнейшее совершенствование учебно-воспитательного процесса, учитывая индивидуальные особенности учащихся, их интересы, образовательные возможности, состояние здоровья в школе. </w:t>
      </w:r>
      <w:r w:rsidRPr="0097434B">
        <w:rPr>
          <w:rFonts w:ascii="Times New Roman" w:hAnsi="Times New Roman"/>
          <w:sz w:val="24"/>
          <w:szCs w:val="24"/>
        </w:rPr>
        <w:br/>
      </w:r>
    </w:p>
    <w:p w:rsidR="00FB181C" w:rsidRPr="0097434B" w:rsidRDefault="00FB181C" w:rsidP="00FB181C">
      <w:pPr>
        <w:spacing w:after="0" w:line="240" w:lineRule="auto"/>
        <w:rPr>
          <w:rFonts w:ascii="Times New Roman" w:hAnsi="Times New Roman"/>
          <w:sz w:val="24"/>
          <w:szCs w:val="24"/>
        </w:rPr>
      </w:pPr>
      <w:r>
        <w:rPr>
          <w:rFonts w:ascii="Times New Roman" w:hAnsi="Times New Roman"/>
          <w:sz w:val="24"/>
          <w:szCs w:val="24"/>
        </w:rPr>
        <w:t>Осуществление контроля в 2018-2019</w:t>
      </w:r>
      <w:r w:rsidRPr="0097434B">
        <w:rPr>
          <w:rFonts w:ascii="Times New Roman" w:hAnsi="Times New Roman"/>
          <w:sz w:val="24"/>
          <w:szCs w:val="24"/>
        </w:rPr>
        <w:t xml:space="preserve"> учебном году  проводилось по следующим направлениям: </w:t>
      </w:r>
      <w:r w:rsidRPr="0097434B">
        <w:rPr>
          <w:rFonts w:ascii="Times New Roman" w:hAnsi="Times New Roman"/>
          <w:sz w:val="24"/>
          <w:szCs w:val="24"/>
        </w:rPr>
        <w:br/>
        <w:t xml:space="preserve">- </w:t>
      </w:r>
      <w:proofErr w:type="gramStart"/>
      <w:r w:rsidRPr="0097434B">
        <w:rPr>
          <w:rFonts w:ascii="Times New Roman" w:hAnsi="Times New Roman"/>
          <w:sz w:val="24"/>
          <w:szCs w:val="24"/>
        </w:rPr>
        <w:t>контроль за</w:t>
      </w:r>
      <w:proofErr w:type="gramEnd"/>
      <w:r w:rsidRPr="0097434B">
        <w:rPr>
          <w:rFonts w:ascii="Times New Roman" w:hAnsi="Times New Roman"/>
          <w:sz w:val="24"/>
          <w:szCs w:val="24"/>
        </w:rPr>
        <w:t xml:space="preserve"> работой педагогических кадров по реализации ФГОС НОО, ФГОС ООО;</w:t>
      </w:r>
      <w:r w:rsidRPr="0097434B">
        <w:rPr>
          <w:rFonts w:ascii="Times New Roman" w:hAnsi="Times New Roman"/>
          <w:sz w:val="24"/>
          <w:szCs w:val="24"/>
        </w:rPr>
        <w:br/>
        <w:t>- контроль за состоянием знаний, умений и навыков учащихся;</w:t>
      </w:r>
      <w:r w:rsidRPr="0097434B">
        <w:rPr>
          <w:rFonts w:ascii="Times New Roman" w:hAnsi="Times New Roman"/>
          <w:sz w:val="24"/>
          <w:szCs w:val="24"/>
        </w:rPr>
        <w:br/>
        <w:t>- контроль за школьной документацией;</w:t>
      </w:r>
      <w:r w:rsidRPr="0097434B">
        <w:rPr>
          <w:rFonts w:ascii="Times New Roman" w:hAnsi="Times New Roman"/>
          <w:sz w:val="24"/>
          <w:szCs w:val="24"/>
        </w:rPr>
        <w:br/>
        <w:t>- контроль работы с одаренными детьми;</w:t>
      </w:r>
      <w:r w:rsidRPr="0097434B">
        <w:rPr>
          <w:rFonts w:ascii="Times New Roman" w:hAnsi="Times New Roman"/>
          <w:sz w:val="24"/>
          <w:szCs w:val="24"/>
        </w:rPr>
        <w:br/>
        <w:t>- контроль за состоянием преподавания учебных предметов.</w:t>
      </w:r>
    </w:p>
    <w:p w:rsidR="00FB181C" w:rsidRPr="0097434B" w:rsidRDefault="00FB181C" w:rsidP="00FB181C">
      <w:pPr>
        <w:spacing w:after="0" w:line="240" w:lineRule="auto"/>
        <w:rPr>
          <w:rFonts w:ascii="Times New Roman" w:hAnsi="Times New Roman"/>
          <w:b/>
          <w:sz w:val="24"/>
          <w:szCs w:val="24"/>
        </w:rPr>
      </w:pPr>
    </w:p>
    <w:p w:rsidR="00FB181C" w:rsidRPr="0097434B" w:rsidRDefault="00FB181C" w:rsidP="00FB181C">
      <w:pPr>
        <w:spacing w:after="0" w:line="240" w:lineRule="auto"/>
        <w:rPr>
          <w:rFonts w:ascii="Times New Roman" w:hAnsi="Times New Roman"/>
          <w:b/>
          <w:sz w:val="24"/>
          <w:szCs w:val="24"/>
        </w:rPr>
      </w:pPr>
      <w:proofErr w:type="gramStart"/>
      <w:r w:rsidRPr="0097434B">
        <w:rPr>
          <w:rFonts w:ascii="Times New Roman" w:hAnsi="Times New Roman"/>
          <w:b/>
          <w:sz w:val="24"/>
          <w:szCs w:val="24"/>
        </w:rPr>
        <w:t>Контроль  за</w:t>
      </w:r>
      <w:proofErr w:type="gramEnd"/>
      <w:r w:rsidRPr="0097434B">
        <w:rPr>
          <w:rFonts w:ascii="Times New Roman" w:hAnsi="Times New Roman"/>
          <w:b/>
          <w:sz w:val="24"/>
          <w:szCs w:val="24"/>
        </w:rPr>
        <w:t xml:space="preserve"> работой педагогических кадров</w:t>
      </w:r>
    </w:p>
    <w:p w:rsidR="00FB181C" w:rsidRPr="0097434B" w:rsidRDefault="00FB181C" w:rsidP="00FB181C">
      <w:pPr>
        <w:spacing w:after="0" w:line="240" w:lineRule="auto"/>
        <w:rPr>
          <w:rFonts w:ascii="Times New Roman" w:hAnsi="Times New Roman"/>
          <w:b/>
          <w:sz w:val="24"/>
          <w:szCs w:val="24"/>
        </w:rPr>
      </w:pPr>
    </w:p>
    <w:p w:rsidR="00FB181C" w:rsidRPr="0097434B" w:rsidRDefault="00FB181C" w:rsidP="00FB181C">
      <w:pPr>
        <w:spacing w:after="0" w:line="240" w:lineRule="auto"/>
        <w:rPr>
          <w:rFonts w:ascii="Times New Roman" w:hAnsi="Times New Roman"/>
          <w:b/>
          <w:sz w:val="24"/>
          <w:szCs w:val="24"/>
        </w:rPr>
      </w:pPr>
      <w:r w:rsidRPr="0097434B">
        <w:rPr>
          <w:rFonts w:ascii="Times New Roman" w:hAnsi="Times New Roman"/>
          <w:b/>
          <w:sz w:val="24"/>
          <w:szCs w:val="24"/>
        </w:rPr>
        <w:lastRenderedPageBreak/>
        <w:t xml:space="preserve">Цель: </w:t>
      </w:r>
      <w:r w:rsidRPr="0097434B">
        <w:rPr>
          <w:rFonts w:ascii="Times New Roman" w:hAnsi="Times New Roman"/>
          <w:i/>
          <w:sz w:val="24"/>
          <w:szCs w:val="24"/>
        </w:rPr>
        <w:t>Диагностировать состояние учебно-воспитательного процесса, выявлять отклонения от запрограммированного результата в работе коллектива и отдельных его членов, создать обстановку заинтересованности, доверия и совместного творчества.</w:t>
      </w:r>
    </w:p>
    <w:p w:rsidR="00FB181C" w:rsidRPr="0097434B" w:rsidRDefault="00FB181C" w:rsidP="00FB181C">
      <w:pPr>
        <w:spacing w:after="0" w:line="240" w:lineRule="auto"/>
        <w:rPr>
          <w:rFonts w:ascii="Times New Roman" w:hAnsi="Times New Roman"/>
          <w:sz w:val="24"/>
          <w:szCs w:val="24"/>
        </w:rPr>
      </w:pPr>
      <w:r w:rsidRPr="0097434B">
        <w:rPr>
          <w:rFonts w:ascii="Times New Roman" w:hAnsi="Times New Roman"/>
          <w:sz w:val="24"/>
          <w:szCs w:val="24"/>
        </w:rPr>
        <w:t xml:space="preserve">1) проверка работы методических объединений: </w:t>
      </w:r>
      <w:r w:rsidRPr="0097434B">
        <w:rPr>
          <w:rFonts w:ascii="Times New Roman" w:hAnsi="Times New Roman"/>
          <w:sz w:val="24"/>
          <w:szCs w:val="24"/>
        </w:rPr>
        <w:br/>
        <w:t xml:space="preserve">2) посещение председателями МО и учителями МО  районных мероприятий; </w:t>
      </w:r>
      <w:r w:rsidRPr="0097434B">
        <w:rPr>
          <w:rFonts w:ascii="Times New Roman" w:hAnsi="Times New Roman"/>
          <w:sz w:val="24"/>
          <w:szCs w:val="24"/>
        </w:rPr>
        <w:br/>
        <w:t>3) работа МО по подготовке учащихся к участию в районных и краевых  мероприятиях;</w:t>
      </w:r>
      <w:r w:rsidRPr="0097434B">
        <w:rPr>
          <w:rFonts w:ascii="Times New Roman" w:hAnsi="Times New Roman"/>
          <w:sz w:val="24"/>
          <w:szCs w:val="24"/>
        </w:rPr>
        <w:br/>
        <w:t>4) повышение уровня профессиональной подготовки учителей;</w:t>
      </w:r>
      <w:r w:rsidRPr="0097434B">
        <w:rPr>
          <w:rFonts w:ascii="Times New Roman" w:hAnsi="Times New Roman"/>
          <w:sz w:val="24"/>
          <w:szCs w:val="24"/>
        </w:rPr>
        <w:br/>
        <w:t>5) проведение заседаний ШМО.</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Следует отметить недостаточный уровень посещения уроков и внеклассных мероприятий с целью отслеживания применения инновационных форм и методов работы учителя. Необходимо усилить </w:t>
      </w:r>
      <w:proofErr w:type="gramStart"/>
      <w:r w:rsidRPr="0097434B">
        <w:rPr>
          <w:rFonts w:ascii="Times New Roman" w:hAnsi="Times New Roman"/>
          <w:sz w:val="24"/>
          <w:szCs w:val="24"/>
        </w:rPr>
        <w:t>контроль за</w:t>
      </w:r>
      <w:proofErr w:type="gramEnd"/>
      <w:r w:rsidRPr="0097434B">
        <w:rPr>
          <w:rFonts w:ascii="Times New Roman" w:hAnsi="Times New Roman"/>
          <w:sz w:val="24"/>
          <w:szCs w:val="24"/>
        </w:rPr>
        <w:t xml:space="preserve"> ведением документации учителя-предметника, особенно документации по подготовке к ОГЭ, ЕГЭ, а также разработкой рабочих программ по предметам, внеурочной деятельности, спецкурсам. Поэтому, в следующем учебном году  необходимо активизировать  работу в данном направлении. Справки по контролю слушались на совещаниях при зам</w:t>
      </w:r>
      <w:proofErr w:type="gramStart"/>
      <w:r w:rsidRPr="0097434B">
        <w:rPr>
          <w:rFonts w:ascii="Times New Roman" w:hAnsi="Times New Roman"/>
          <w:sz w:val="24"/>
          <w:szCs w:val="24"/>
        </w:rPr>
        <w:t>.д</w:t>
      </w:r>
      <w:proofErr w:type="gramEnd"/>
      <w:r w:rsidRPr="0097434B">
        <w:rPr>
          <w:rFonts w:ascii="Times New Roman" w:hAnsi="Times New Roman"/>
          <w:sz w:val="24"/>
          <w:szCs w:val="24"/>
        </w:rPr>
        <w:t>иректоре по НМР.</w:t>
      </w:r>
    </w:p>
    <w:p w:rsidR="00FB181C" w:rsidRPr="0097434B" w:rsidRDefault="00FB181C" w:rsidP="00FB181C">
      <w:pPr>
        <w:spacing w:after="0" w:line="240" w:lineRule="auto"/>
        <w:rPr>
          <w:rFonts w:ascii="Times New Roman" w:hAnsi="Times New Roman"/>
          <w:b/>
          <w:sz w:val="24"/>
          <w:szCs w:val="24"/>
        </w:rPr>
      </w:pPr>
      <w:r w:rsidRPr="0097434B">
        <w:rPr>
          <w:rFonts w:ascii="Times New Roman" w:hAnsi="Times New Roman"/>
          <w:sz w:val="24"/>
          <w:szCs w:val="24"/>
        </w:rPr>
        <w:br/>
      </w:r>
      <w:r w:rsidRPr="0097434B">
        <w:rPr>
          <w:rFonts w:ascii="Times New Roman" w:hAnsi="Times New Roman"/>
          <w:b/>
          <w:sz w:val="24"/>
          <w:szCs w:val="24"/>
        </w:rPr>
        <w:t>ОБЩИЕ ВЫВОДЫ.</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В МОУ гимназия  № 1 за истекший учебный год поставленные задачи   решены. В целях реализации задач, обеспечивающих развитие профессионализма педагогов школы, их информационной поддержки и мотивации, научно-метод</w:t>
      </w:r>
      <w:r>
        <w:rPr>
          <w:rFonts w:ascii="Times New Roman" w:hAnsi="Times New Roman"/>
          <w:sz w:val="24"/>
          <w:szCs w:val="24"/>
        </w:rPr>
        <w:t>ическая служба гимназии   в 2018-2019</w:t>
      </w:r>
      <w:r w:rsidRPr="0097434B">
        <w:rPr>
          <w:rFonts w:ascii="Times New Roman" w:hAnsi="Times New Roman"/>
          <w:sz w:val="24"/>
          <w:szCs w:val="24"/>
        </w:rPr>
        <w:t xml:space="preserve"> учебном году выполнила методические мероприятия по управлению  УВП, методической работе с руководителями МО, программно-методическому и информационному обеспечению.</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Педагоги гимназии  своевременно информируются о требованиях, предъявляемых научно-методической службой к их профессиональным качествам и развитию. </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Сформирована система   стимулирования роста профессионального мастерства.  Проводится награждение и стимулирование  педагогов гимназии  по результатам педагогической деятельности. Отработана система контроля, мониторинга, аттестации педагогических кадров на школьном уровне. Научно-практические конференции,  создание благоприятных условий для повышения квалификации педагогов помогают поддерживать толерантные отношения в педагогическом коллективе. Реализуется  программа «Одаренные дети», которая базируется на практических материалах.</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 xml:space="preserve">         </w:t>
      </w:r>
      <w:proofErr w:type="gramStart"/>
      <w:r w:rsidRPr="0097434B">
        <w:rPr>
          <w:rFonts w:ascii="Times New Roman" w:hAnsi="Times New Roman"/>
          <w:sz w:val="24"/>
          <w:szCs w:val="24"/>
        </w:rPr>
        <w:t>Н</w:t>
      </w:r>
      <w:r>
        <w:rPr>
          <w:rFonts w:ascii="Times New Roman" w:hAnsi="Times New Roman"/>
          <w:sz w:val="24"/>
          <w:szCs w:val="24"/>
        </w:rPr>
        <w:t>аучно-методическая работа в 2018-2019</w:t>
      </w:r>
      <w:r w:rsidRPr="0097434B">
        <w:rPr>
          <w:rFonts w:ascii="Times New Roman" w:hAnsi="Times New Roman"/>
          <w:sz w:val="24"/>
          <w:szCs w:val="24"/>
        </w:rPr>
        <w:t xml:space="preserve"> учебном году была достаточно продуктивной, что позволило вести целенаправленную работу по изучению личностных качеств учителя, выявлять затруднения и недостатки в их деятельности, внедрять элементы передового педагогического опыта на муниципальном, краевом уровнях.       </w:t>
      </w:r>
      <w:proofErr w:type="gramEnd"/>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В новом учебном году необходимо  более тесное  взаимодействие методического совета, предметных методических объединений, творческих групп учителей. Необходимо активное включение в методическую систему таких мер, как:</w:t>
      </w:r>
    </w:p>
    <w:p w:rsidR="00FB181C" w:rsidRPr="0097434B" w:rsidRDefault="00FB181C" w:rsidP="003D5B1A">
      <w:pPr>
        <w:numPr>
          <w:ilvl w:val="0"/>
          <w:numId w:val="33"/>
        </w:numPr>
        <w:spacing w:after="0" w:line="240" w:lineRule="auto"/>
        <w:jc w:val="both"/>
        <w:rPr>
          <w:rFonts w:ascii="Times New Roman" w:hAnsi="Times New Roman"/>
          <w:sz w:val="24"/>
          <w:szCs w:val="24"/>
        </w:rPr>
      </w:pPr>
      <w:r w:rsidRPr="0097434B">
        <w:rPr>
          <w:rFonts w:ascii="Times New Roman" w:hAnsi="Times New Roman"/>
          <w:sz w:val="24"/>
          <w:szCs w:val="24"/>
        </w:rPr>
        <w:t>панорама открытых уроков;</w:t>
      </w:r>
    </w:p>
    <w:p w:rsidR="00FB181C" w:rsidRPr="0097434B" w:rsidRDefault="00FB181C" w:rsidP="003D5B1A">
      <w:pPr>
        <w:numPr>
          <w:ilvl w:val="0"/>
          <w:numId w:val="33"/>
        </w:numPr>
        <w:spacing w:after="0" w:line="240" w:lineRule="auto"/>
        <w:jc w:val="both"/>
        <w:rPr>
          <w:rFonts w:ascii="Times New Roman" w:hAnsi="Times New Roman"/>
          <w:sz w:val="24"/>
          <w:szCs w:val="24"/>
        </w:rPr>
      </w:pPr>
      <w:r w:rsidRPr="0097434B">
        <w:rPr>
          <w:rFonts w:ascii="Times New Roman" w:hAnsi="Times New Roman"/>
          <w:sz w:val="24"/>
          <w:szCs w:val="24"/>
        </w:rPr>
        <w:t>расширение методической копилки (в современном электронном виде и видео);</w:t>
      </w:r>
    </w:p>
    <w:p w:rsidR="00FB181C" w:rsidRPr="0097434B" w:rsidRDefault="00FB181C" w:rsidP="003D5B1A">
      <w:pPr>
        <w:numPr>
          <w:ilvl w:val="0"/>
          <w:numId w:val="33"/>
        </w:numPr>
        <w:spacing w:after="0" w:line="240" w:lineRule="auto"/>
        <w:jc w:val="both"/>
        <w:rPr>
          <w:rFonts w:ascii="Times New Roman" w:hAnsi="Times New Roman"/>
          <w:sz w:val="24"/>
          <w:szCs w:val="24"/>
        </w:rPr>
      </w:pPr>
      <w:r w:rsidRPr="0097434B">
        <w:rPr>
          <w:rFonts w:ascii="Times New Roman" w:hAnsi="Times New Roman"/>
          <w:sz w:val="24"/>
          <w:szCs w:val="24"/>
        </w:rPr>
        <w:t>проведение ежеквартально проблемно-методических семинаров;</w:t>
      </w:r>
    </w:p>
    <w:p w:rsidR="00FB181C" w:rsidRPr="0097434B" w:rsidRDefault="00FB181C" w:rsidP="003D5B1A">
      <w:pPr>
        <w:numPr>
          <w:ilvl w:val="0"/>
          <w:numId w:val="33"/>
        </w:numPr>
        <w:spacing w:after="0" w:line="240" w:lineRule="auto"/>
        <w:jc w:val="both"/>
        <w:rPr>
          <w:rFonts w:ascii="Times New Roman" w:hAnsi="Times New Roman"/>
          <w:sz w:val="24"/>
          <w:szCs w:val="24"/>
        </w:rPr>
      </w:pPr>
      <w:r w:rsidRPr="0097434B">
        <w:rPr>
          <w:rFonts w:ascii="Times New Roman" w:hAnsi="Times New Roman"/>
          <w:sz w:val="24"/>
          <w:szCs w:val="24"/>
        </w:rPr>
        <w:t>проведение практико-методических конференций с презентацией опыта учителей школы по личностно-ориентированному обучению.</w:t>
      </w:r>
    </w:p>
    <w:p w:rsidR="00FB181C" w:rsidRPr="0097434B" w:rsidRDefault="00FB181C" w:rsidP="00FB181C">
      <w:pPr>
        <w:spacing w:after="0" w:line="240" w:lineRule="auto"/>
        <w:jc w:val="both"/>
        <w:rPr>
          <w:rFonts w:ascii="Times New Roman" w:hAnsi="Times New Roman"/>
          <w:sz w:val="24"/>
          <w:szCs w:val="24"/>
        </w:rPr>
      </w:pPr>
    </w:p>
    <w:p w:rsidR="00FB181C" w:rsidRPr="0097434B" w:rsidRDefault="00FB181C" w:rsidP="00FB181C">
      <w:pPr>
        <w:spacing w:after="0" w:line="240" w:lineRule="auto"/>
        <w:jc w:val="both"/>
        <w:rPr>
          <w:rFonts w:ascii="Times New Roman" w:hAnsi="Times New Roman"/>
          <w:b/>
          <w:sz w:val="24"/>
          <w:szCs w:val="24"/>
        </w:rPr>
      </w:pPr>
      <w:r w:rsidRPr="0097434B">
        <w:rPr>
          <w:rFonts w:ascii="Times New Roman" w:hAnsi="Times New Roman"/>
          <w:b/>
          <w:sz w:val="24"/>
          <w:szCs w:val="24"/>
        </w:rPr>
        <w:t>Рекомендации.</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1.Развивать навыки планирования, анализа, самоанализа педагогами своей деятельности.</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2. Рационально использовать возможности кабинета учителя.</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3.Строить уроки на основе диагностической карты личности учащихся.</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4. Расширить сеть уровневой дифференциации в процессе образования.</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lastRenderedPageBreak/>
        <w:t>5. Поднять качество проведения  предметных недель и повысить их роль в развитии интереса к предмету.</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6. Продолжить изучение и использование на практике современных способов диагностирования ученической  успешности.</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7.Более пристальное внимание уделять педагогической и содержательной поддержке экспериментальной и инновационной деятельности педагогов.</w:t>
      </w:r>
    </w:p>
    <w:p w:rsidR="00FB181C" w:rsidRPr="0097434B" w:rsidRDefault="00FB181C" w:rsidP="00FB181C">
      <w:pPr>
        <w:spacing w:after="0" w:line="240" w:lineRule="auto"/>
        <w:jc w:val="both"/>
        <w:rPr>
          <w:rFonts w:ascii="Times New Roman" w:hAnsi="Times New Roman"/>
          <w:sz w:val="24"/>
          <w:szCs w:val="24"/>
        </w:rPr>
      </w:pPr>
      <w:r w:rsidRPr="0097434B">
        <w:rPr>
          <w:rFonts w:ascii="Times New Roman" w:hAnsi="Times New Roman"/>
          <w:sz w:val="24"/>
          <w:szCs w:val="24"/>
        </w:rPr>
        <w:t>8. Создать условия, необходимые для осуществления личностн</w:t>
      </w:r>
      <w:proofErr w:type="gramStart"/>
      <w:r w:rsidRPr="0097434B">
        <w:rPr>
          <w:rFonts w:ascii="Times New Roman" w:hAnsi="Times New Roman"/>
          <w:sz w:val="24"/>
          <w:szCs w:val="24"/>
        </w:rPr>
        <w:t>о-</w:t>
      </w:r>
      <w:proofErr w:type="gramEnd"/>
      <w:r w:rsidRPr="0097434B">
        <w:rPr>
          <w:rFonts w:ascii="Times New Roman" w:hAnsi="Times New Roman"/>
          <w:sz w:val="24"/>
          <w:szCs w:val="24"/>
        </w:rPr>
        <w:t xml:space="preserve"> ориентированного подхода в условиях  реализации  ФГОС ООО.</w:t>
      </w:r>
    </w:p>
    <w:p w:rsidR="00FB181C" w:rsidRPr="0097434B" w:rsidRDefault="00FB181C" w:rsidP="00FB181C">
      <w:pPr>
        <w:pStyle w:val="a3"/>
        <w:rPr>
          <w:b/>
        </w:rPr>
      </w:pPr>
    </w:p>
    <w:p w:rsidR="00FB181C" w:rsidRPr="00D42179" w:rsidRDefault="00FB181C" w:rsidP="00FB181C">
      <w:pPr>
        <w:spacing w:before="100" w:beforeAutospacing="1" w:after="100" w:afterAutospacing="1"/>
        <w:jc w:val="both"/>
        <w:rPr>
          <w:rFonts w:ascii="Times New Roman" w:hAnsi="Times New Roman"/>
          <w:sz w:val="24"/>
          <w:szCs w:val="24"/>
        </w:rPr>
      </w:pPr>
      <w:r>
        <w:rPr>
          <w:rFonts w:ascii="Times New Roman" w:hAnsi="Times New Roman"/>
          <w:b/>
          <w:sz w:val="24"/>
          <w:szCs w:val="24"/>
        </w:rPr>
        <w:t xml:space="preserve">     </w:t>
      </w:r>
      <w:r w:rsidRPr="00D42179">
        <w:rPr>
          <w:rFonts w:ascii="Times New Roman" w:hAnsi="Times New Roman"/>
          <w:b/>
          <w:bCs/>
          <w:sz w:val="24"/>
          <w:szCs w:val="24"/>
        </w:rPr>
        <w:t xml:space="preserve">Задачи методической работы на 2018 – 2020 учебный год </w:t>
      </w:r>
    </w:p>
    <w:p w:rsidR="00FB181C" w:rsidRPr="00D42179" w:rsidRDefault="00FB181C" w:rsidP="000B6791">
      <w:pPr>
        <w:numPr>
          <w:ilvl w:val="0"/>
          <w:numId w:val="60"/>
        </w:numPr>
        <w:spacing w:before="100" w:beforeAutospacing="1" w:after="100" w:afterAutospacing="1" w:line="259" w:lineRule="auto"/>
        <w:jc w:val="both"/>
        <w:rPr>
          <w:rFonts w:ascii="Times New Roman" w:hAnsi="Times New Roman"/>
          <w:sz w:val="24"/>
          <w:szCs w:val="24"/>
        </w:rPr>
      </w:pPr>
      <w:r w:rsidRPr="00D42179">
        <w:rPr>
          <w:rFonts w:ascii="Times New Roman" w:hAnsi="Times New Roman"/>
          <w:sz w:val="24"/>
          <w:szCs w:val="24"/>
        </w:rPr>
        <w:t>Реализация системно-деятельностного подхода в обучении и воспитании.</w:t>
      </w:r>
    </w:p>
    <w:p w:rsidR="00FB181C" w:rsidRPr="00D42179" w:rsidRDefault="00FB181C" w:rsidP="000B6791">
      <w:pPr>
        <w:numPr>
          <w:ilvl w:val="0"/>
          <w:numId w:val="60"/>
        </w:numPr>
        <w:spacing w:before="100" w:beforeAutospacing="1" w:after="100" w:afterAutospacing="1" w:line="259" w:lineRule="auto"/>
        <w:jc w:val="both"/>
        <w:rPr>
          <w:rFonts w:ascii="Times New Roman" w:hAnsi="Times New Roman"/>
          <w:sz w:val="24"/>
          <w:szCs w:val="24"/>
        </w:rPr>
      </w:pPr>
      <w:r w:rsidRPr="00D42179">
        <w:rPr>
          <w:rFonts w:ascii="Times New Roman" w:hAnsi="Times New Roman"/>
          <w:sz w:val="24"/>
          <w:szCs w:val="24"/>
        </w:rPr>
        <w:t>Непрерывное совершенствование педагогического мастерства учителей.</w:t>
      </w:r>
    </w:p>
    <w:p w:rsidR="00FB181C" w:rsidRPr="00D42179" w:rsidRDefault="00FB181C" w:rsidP="000B6791">
      <w:pPr>
        <w:numPr>
          <w:ilvl w:val="0"/>
          <w:numId w:val="60"/>
        </w:numPr>
        <w:spacing w:before="100" w:beforeAutospacing="1" w:after="100" w:afterAutospacing="1" w:line="259" w:lineRule="auto"/>
        <w:jc w:val="both"/>
        <w:rPr>
          <w:rFonts w:ascii="Times New Roman" w:hAnsi="Times New Roman"/>
          <w:sz w:val="24"/>
          <w:szCs w:val="24"/>
        </w:rPr>
      </w:pPr>
      <w:r w:rsidRPr="00D42179">
        <w:rPr>
          <w:rFonts w:ascii="Times New Roman" w:hAnsi="Times New Roman"/>
          <w:sz w:val="24"/>
          <w:szCs w:val="24"/>
        </w:rPr>
        <w:t>Внедрение современных педагогических технологий обучения и воспитания, информационных образовательных технологий.</w:t>
      </w:r>
    </w:p>
    <w:p w:rsidR="00FB181C" w:rsidRPr="00D42179" w:rsidRDefault="00FB181C" w:rsidP="000B6791">
      <w:pPr>
        <w:numPr>
          <w:ilvl w:val="0"/>
          <w:numId w:val="60"/>
        </w:numPr>
        <w:spacing w:before="100" w:beforeAutospacing="1" w:after="100" w:afterAutospacing="1" w:line="259" w:lineRule="auto"/>
        <w:jc w:val="both"/>
        <w:rPr>
          <w:rFonts w:ascii="Times New Roman" w:hAnsi="Times New Roman"/>
          <w:sz w:val="24"/>
          <w:szCs w:val="24"/>
        </w:rPr>
      </w:pPr>
      <w:r w:rsidRPr="00D42179">
        <w:rPr>
          <w:rFonts w:ascii="Times New Roman" w:hAnsi="Times New Roman"/>
          <w:sz w:val="24"/>
          <w:szCs w:val="24"/>
        </w:rPr>
        <w:t>Адаптация образовательной деятельности к запросам и потребностям личности; ориентация обучения на личность учащихся; обеспечение возможности её самораскрытия; создание системы поиска и поддержки талантливых детей.</w:t>
      </w:r>
    </w:p>
    <w:p w:rsidR="00FB181C" w:rsidRPr="00D42179" w:rsidRDefault="00FB181C" w:rsidP="000B6791">
      <w:pPr>
        <w:numPr>
          <w:ilvl w:val="0"/>
          <w:numId w:val="60"/>
        </w:numPr>
        <w:spacing w:before="100" w:beforeAutospacing="1" w:after="100" w:afterAutospacing="1" w:line="259" w:lineRule="auto"/>
        <w:jc w:val="both"/>
        <w:rPr>
          <w:rFonts w:ascii="Times New Roman" w:hAnsi="Times New Roman"/>
          <w:sz w:val="24"/>
          <w:szCs w:val="24"/>
        </w:rPr>
      </w:pPr>
      <w:r w:rsidRPr="00D42179">
        <w:rPr>
          <w:rFonts w:ascii="Times New Roman" w:hAnsi="Times New Roman"/>
          <w:sz w:val="24"/>
          <w:szCs w:val="24"/>
        </w:rPr>
        <w:t>Совершенствование предпрофильной подготовки учащихся.</w:t>
      </w:r>
    </w:p>
    <w:p w:rsidR="00FB181C" w:rsidRPr="00D42179" w:rsidRDefault="00FB181C" w:rsidP="000B6791">
      <w:pPr>
        <w:numPr>
          <w:ilvl w:val="0"/>
          <w:numId w:val="60"/>
        </w:numPr>
        <w:spacing w:before="100" w:beforeAutospacing="1" w:after="100" w:afterAutospacing="1" w:line="259" w:lineRule="auto"/>
        <w:jc w:val="both"/>
        <w:rPr>
          <w:rFonts w:ascii="Times New Roman" w:hAnsi="Times New Roman"/>
          <w:sz w:val="24"/>
          <w:szCs w:val="24"/>
        </w:rPr>
      </w:pPr>
      <w:r w:rsidRPr="00D42179">
        <w:rPr>
          <w:rFonts w:ascii="Times New Roman" w:hAnsi="Times New Roman"/>
          <w:sz w:val="24"/>
          <w:szCs w:val="24"/>
        </w:rPr>
        <w:t>Реализация принципов сохранения физического и психического здоровья субъектов образовательных отношений, использование здоровьесберегающих технологий в урочной и внеурочной деятельности.</w:t>
      </w:r>
    </w:p>
    <w:p w:rsidR="00FB181C" w:rsidRPr="00D42179" w:rsidRDefault="00FB181C" w:rsidP="000B6791">
      <w:pPr>
        <w:numPr>
          <w:ilvl w:val="0"/>
          <w:numId w:val="60"/>
        </w:numPr>
        <w:spacing w:before="100" w:beforeAutospacing="1" w:after="100" w:afterAutospacing="1" w:line="259" w:lineRule="auto"/>
        <w:jc w:val="both"/>
        <w:rPr>
          <w:rFonts w:ascii="Times New Roman" w:hAnsi="Times New Roman"/>
          <w:sz w:val="24"/>
          <w:szCs w:val="24"/>
        </w:rPr>
      </w:pPr>
      <w:r w:rsidRPr="00D42179">
        <w:rPr>
          <w:rFonts w:ascii="Times New Roman" w:hAnsi="Times New Roman"/>
          <w:sz w:val="24"/>
          <w:szCs w:val="24"/>
        </w:rPr>
        <w:t>Духовно-нравственное, патриотическое и гражданское воспитание через повышение воспитательного потенциала урока.</w:t>
      </w:r>
    </w:p>
    <w:p w:rsidR="00FB181C" w:rsidRDefault="00FB181C" w:rsidP="00EC6F11">
      <w:pPr>
        <w:pStyle w:val="a3"/>
        <w:ind w:left="405"/>
        <w:rPr>
          <w:b/>
          <w:sz w:val="28"/>
          <w:szCs w:val="28"/>
        </w:rPr>
      </w:pPr>
    </w:p>
    <w:p w:rsidR="00B55A7D" w:rsidRDefault="00B55A7D" w:rsidP="00EC6F11">
      <w:pPr>
        <w:pStyle w:val="a3"/>
        <w:ind w:left="405"/>
        <w:rPr>
          <w:b/>
          <w:sz w:val="28"/>
          <w:szCs w:val="28"/>
        </w:rPr>
      </w:pPr>
    </w:p>
    <w:p w:rsidR="00926B47" w:rsidRPr="00926B47" w:rsidRDefault="00926B47" w:rsidP="00926B47">
      <w:pPr>
        <w:pStyle w:val="a6"/>
        <w:spacing w:after="0" w:line="240" w:lineRule="auto"/>
        <w:ind w:left="0"/>
        <w:rPr>
          <w:rFonts w:ascii="Times New Roman" w:hAnsi="Times New Roman"/>
          <w:sz w:val="28"/>
          <w:szCs w:val="28"/>
        </w:rPr>
        <w:sectPr w:rsidR="00926B47" w:rsidRPr="00926B47" w:rsidSect="00153F0C">
          <w:type w:val="continuous"/>
          <w:pgSz w:w="11900" w:h="16836"/>
          <w:pgMar w:top="1124" w:right="848" w:bottom="1440" w:left="1273" w:header="0" w:footer="0" w:gutter="0"/>
          <w:pgBorders w:offsetFrom="page">
            <w:top w:val="single" w:sz="4" w:space="24" w:color="auto"/>
            <w:left w:val="single" w:sz="4" w:space="24" w:color="auto"/>
            <w:bottom w:val="single" w:sz="4" w:space="24" w:color="auto"/>
            <w:right w:val="single" w:sz="4" w:space="24" w:color="auto"/>
          </w:pgBorders>
          <w:cols w:space="720" w:equalWidth="0">
            <w:col w:w="9787"/>
          </w:cols>
        </w:sectPr>
      </w:pPr>
    </w:p>
    <w:p w:rsidR="00153F0C" w:rsidRDefault="00153F0C" w:rsidP="00153F0C">
      <w:pPr>
        <w:spacing w:line="0" w:lineRule="atLeast"/>
        <w:ind w:right="-219"/>
        <w:jc w:val="center"/>
        <w:rPr>
          <w:rFonts w:ascii="Times New Roman" w:eastAsia="Times New Roman" w:hAnsi="Times New Roman"/>
          <w:b/>
          <w:sz w:val="36"/>
          <w:szCs w:val="36"/>
        </w:rPr>
      </w:pPr>
      <w:bookmarkStart w:id="0" w:name="page1"/>
      <w:bookmarkEnd w:id="0"/>
      <w:r w:rsidRPr="00153F0C">
        <w:rPr>
          <w:rFonts w:ascii="Times New Roman" w:eastAsia="Times New Roman" w:hAnsi="Times New Roman"/>
          <w:b/>
          <w:sz w:val="36"/>
          <w:szCs w:val="36"/>
        </w:rPr>
        <w:lastRenderedPageBreak/>
        <w:t>Ана</w:t>
      </w:r>
      <w:r w:rsidR="009E6923">
        <w:rPr>
          <w:rFonts w:ascii="Times New Roman" w:eastAsia="Times New Roman" w:hAnsi="Times New Roman"/>
          <w:b/>
          <w:sz w:val="36"/>
          <w:szCs w:val="36"/>
        </w:rPr>
        <w:t xml:space="preserve">лиз воспитательной работы в 2018-2019 </w:t>
      </w:r>
      <w:r w:rsidRPr="00153F0C">
        <w:rPr>
          <w:rFonts w:ascii="Times New Roman" w:eastAsia="Times New Roman" w:hAnsi="Times New Roman"/>
          <w:b/>
          <w:sz w:val="36"/>
          <w:szCs w:val="36"/>
        </w:rPr>
        <w:t>учебном году.</w:t>
      </w:r>
    </w:p>
    <w:p w:rsidR="00E92B50" w:rsidRPr="001F75DC" w:rsidRDefault="00E92B50" w:rsidP="00DE1496">
      <w:pPr>
        <w:pStyle w:val="a3"/>
        <w:jc w:val="both"/>
        <w:rPr>
          <w:sz w:val="28"/>
          <w:szCs w:val="28"/>
        </w:rPr>
      </w:pPr>
      <w:proofErr w:type="gramStart"/>
      <w:r w:rsidRPr="001F75DC">
        <w:rPr>
          <w:sz w:val="28"/>
          <w:szCs w:val="28"/>
        </w:rPr>
        <w:t>201</w:t>
      </w:r>
      <w:r>
        <w:rPr>
          <w:sz w:val="28"/>
          <w:szCs w:val="28"/>
        </w:rPr>
        <w:t>8-</w:t>
      </w:r>
      <w:r w:rsidRPr="001F75DC">
        <w:rPr>
          <w:sz w:val="28"/>
          <w:szCs w:val="28"/>
        </w:rPr>
        <w:t xml:space="preserve"> 201</w:t>
      </w:r>
      <w:r>
        <w:rPr>
          <w:sz w:val="28"/>
          <w:szCs w:val="28"/>
        </w:rPr>
        <w:t>9</w:t>
      </w:r>
      <w:r w:rsidRPr="001F75DC">
        <w:rPr>
          <w:sz w:val="28"/>
          <w:szCs w:val="28"/>
        </w:rPr>
        <w:t xml:space="preserve"> учебном году воспитательная работа гимназии осуществлялась</w:t>
      </w:r>
      <w:proofErr w:type="gramEnd"/>
    </w:p>
    <w:p w:rsidR="00E92B50" w:rsidRPr="001F75DC" w:rsidRDefault="00E92B50" w:rsidP="00DE1496">
      <w:pPr>
        <w:pStyle w:val="a3"/>
        <w:jc w:val="both"/>
        <w:rPr>
          <w:sz w:val="28"/>
          <w:szCs w:val="28"/>
        </w:rPr>
      </w:pPr>
      <w:r w:rsidRPr="001F75DC">
        <w:rPr>
          <w:sz w:val="28"/>
          <w:szCs w:val="28"/>
        </w:rPr>
        <w:t xml:space="preserve">в соответствии с целями и задачами гимназии на этот учебный год. Все </w:t>
      </w:r>
    </w:p>
    <w:p w:rsidR="00E92B50" w:rsidRPr="001F75DC" w:rsidRDefault="00E92B50" w:rsidP="00DE1496">
      <w:pPr>
        <w:pStyle w:val="a3"/>
        <w:jc w:val="both"/>
        <w:rPr>
          <w:sz w:val="28"/>
          <w:szCs w:val="28"/>
        </w:rPr>
      </w:pPr>
      <w:r w:rsidRPr="001F75DC">
        <w:rPr>
          <w:sz w:val="28"/>
          <w:szCs w:val="28"/>
        </w:rPr>
        <w:t>мероприятия являлись звеньями в цепи процесса создания личностно-</w:t>
      </w:r>
    </w:p>
    <w:p w:rsidR="00E92B50" w:rsidRPr="001F75DC" w:rsidRDefault="00E92B50" w:rsidP="00DE1496">
      <w:pPr>
        <w:pStyle w:val="a3"/>
        <w:jc w:val="both"/>
        <w:rPr>
          <w:sz w:val="28"/>
          <w:szCs w:val="28"/>
        </w:rPr>
      </w:pPr>
      <w:r w:rsidRPr="001F75DC">
        <w:rPr>
          <w:sz w:val="28"/>
          <w:szCs w:val="28"/>
        </w:rPr>
        <w:t>ориентированной образовательной и воспитательной среды. Эта работа была</w:t>
      </w:r>
    </w:p>
    <w:p w:rsidR="00E92B50" w:rsidRPr="001F75DC" w:rsidRDefault="00E92B50" w:rsidP="00DE1496">
      <w:pPr>
        <w:pStyle w:val="a3"/>
        <w:jc w:val="both"/>
        <w:rPr>
          <w:sz w:val="28"/>
          <w:szCs w:val="28"/>
        </w:rPr>
      </w:pPr>
      <w:r w:rsidRPr="001F75DC">
        <w:rPr>
          <w:sz w:val="28"/>
          <w:szCs w:val="28"/>
        </w:rPr>
        <w:t xml:space="preserve"> </w:t>
      </w:r>
      <w:proofErr w:type="gramStart"/>
      <w:r w:rsidRPr="001F75DC">
        <w:rPr>
          <w:sz w:val="28"/>
          <w:szCs w:val="28"/>
        </w:rPr>
        <w:t>направлена</w:t>
      </w:r>
      <w:proofErr w:type="gramEnd"/>
      <w:r w:rsidRPr="001F75DC">
        <w:rPr>
          <w:sz w:val="28"/>
          <w:szCs w:val="28"/>
        </w:rPr>
        <w:t xml:space="preserve"> на достижение воспитательных целей, на выполнение заявленных задач и на повышение эффективности учебно-воспитательного процесса в целом.</w:t>
      </w:r>
    </w:p>
    <w:p w:rsidR="00E92B50" w:rsidRPr="001F75DC" w:rsidRDefault="00E92B50" w:rsidP="00E92B50">
      <w:pPr>
        <w:pStyle w:val="a3"/>
        <w:rPr>
          <w:sz w:val="28"/>
          <w:szCs w:val="28"/>
        </w:rPr>
      </w:pPr>
    </w:p>
    <w:p w:rsidR="00E92B50" w:rsidRPr="001F75DC" w:rsidRDefault="00E92B50" w:rsidP="00E92B50">
      <w:pPr>
        <w:pStyle w:val="a3"/>
        <w:rPr>
          <w:b/>
          <w:sz w:val="28"/>
          <w:szCs w:val="28"/>
        </w:rPr>
      </w:pPr>
      <w:r w:rsidRPr="001F75DC">
        <w:rPr>
          <w:b/>
          <w:sz w:val="28"/>
          <w:szCs w:val="28"/>
        </w:rPr>
        <w:t>Анализ выполнения поставленных задач:</w:t>
      </w:r>
    </w:p>
    <w:p w:rsidR="00E92B50" w:rsidRPr="0093123E" w:rsidRDefault="00E92B50" w:rsidP="00E92B50">
      <w:pPr>
        <w:rPr>
          <w:rFonts w:ascii="Times New Roman" w:hAnsi="Times New Roman"/>
        </w:rPr>
      </w:pPr>
    </w:p>
    <w:tbl>
      <w:tblPr>
        <w:tblpPr w:leftFromText="180" w:rightFromText="180" w:vertAnchor="text" w:tblpX="-416" w:tblpY="1"/>
        <w:tblOverlap w:val="never"/>
        <w:tblW w:w="10075" w:type="dxa"/>
        <w:tblLayout w:type="fixed"/>
        <w:tblCellMar>
          <w:left w:w="0" w:type="dxa"/>
          <w:right w:w="0" w:type="dxa"/>
        </w:tblCellMar>
        <w:tblLook w:val="0000"/>
      </w:tblPr>
      <w:tblGrid>
        <w:gridCol w:w="851"/>
        <w:gridCol w:w="2392"/>
        <w:gridCol w:w="83"/>
        <w:gridCol w:w="228"/>
        <w:gridCol w:w="12"/>
        <w:gridCol w:w="20"/>
        <w:gridCol w:w="87"/>
        <w:gridCol w:w="42"/>
        <w:gridCol w:w="15"/>
        <w:gridCol w:w="1378"/>
        <w:gridCol w:w="2408"/>
        <w:gridCol w:w="2559"/>
      </w:tblGrid>
      <w:tr w:rsidR="00E92B50" w:rsidRPr="0093123E" w:rsidTr="00DE1496">
        <w:trPr>
          <w:trHeight w:val="313"/>
        </w:trPr>
        <w:tc>
          <w:tcPr>
            <w:tcW w:w="851" w:type="dxa"/>
            <w:tcBorders>
              <w:top w:val="single" w:sz="8" w:space="0" w:color="auto"/>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20"/>
              <w:rPr>
                <w:rFonts w:ascii="Times New Roman" w:eastAsia="Times New Roman" w:hAnsi="Times New Roman" w:cs="Arial"/>
                <w:b/>
                <w:lang w:eastAsia="ru-RU"/>
              </w:rPr>
            </w:pPr>
            <w:r w:rsidRPr="0093123E">
              <w:rPr>
                <w:rFonts w:ascii="Times New Roman" w:eastAsia="Times New Roman" w:hAnsi="Times New Roman" w:cs="Arial"/>
                <w:b/>
                <w:lang w:eastAsia="ru-RU"/>
              </w:rPr>
              <w:t>№</w:t>
            </w:r>
          </w:p>
        </w:tc>
        <w:tc>
          <w:tcPr>
            <w:tcW w:w="2715" w:type="dxa"/>
            <w:gridSpan w:val="4"/>
            <w:tcBorders>
              <w:top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b/>
                <w:lang w:eastAsia="ru-RU"/>
              </w:rPr>
            </w:pPr>
            <w:r w:rsidRPr="0093123E">
              <w:rPr>
                <w:rFonts w:ascii="Times New Roman" w:eastAsia="Times New Roman" w:hAnsi="Times New Roman" w:cs="Arial"/>
                <w:b/>
                <w:lang w:eastAsia="ru-RU"/>
              </w:rPr>
              <w:t>Поставленная задача</w:t>
            </w:r>
          </w:p>
        </w:tc>
        <w:tc>
          <w:tcPr>
            <w:tcW w:w="20" w:type="dxa"/>
            <w:tcBorders>
              <w:top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4" w:type="dxa"/>
            <w:gridSpan w:val="3"/>
            <w:tcBorders>
              <w:top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78" w:type="dxa"/>
            <w:tcBorders>
              <w:top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b/>
                <w:lang w:eastAsia="ru-RU"/>
              </w:rPr>
            </w:pPr>
            <w:r w:rsidRPr="0093123E">
              <w:rPr>
                <w:rFonts w:ascii="Times New Roman" w:eastAsia="Times New Roman" w:hAnsi="Times New Roman" w:cs="Arial"/>
                <w:b/>
                <w:lang w:eastAsia="ru-RU"/>
              </w:rPr>
              <w:t>Педагогическая</w:t>
            </w:r>
          </w:p>
        </w:tc>
        <w:tc>
          <w:tcPr>
            <w:tcW w:w="2408" w:type="dxa"/>
            <w:tcBorders>
              <w:top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b/>
                <w:lang w:eastAsia="ru-RU"/>
              </w:rPr>
            </w:pPr>
            <w:r w:rsidRPr="0093123E">
              <w:rPr>
                <w:rFonts w:ascii="Times New Roman" w:eastAsia="Times New Roman" w:hAnsi="Times New Roman" w:cs="Arial"/>
                <w:b/>
                <w:lang w:eastAsia="ru-RU"/>
              </w:rPr>
              <w:t>Деятельность учащихся</w:t>
            </w:r>
          </w:p>
        </w:tc>
        <w:tc>
          <w:tcPr>
            <w:tcW w:w="2559" w:type="dxa"/>
            <w:tcBorders>
              <w:top w:val="single" w:sz="8" w:space="0" w:color="auto"/>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b/>
                <w:lang w:eastAsia="ru-RU"/>
              </w:rPr>
            </w:pPr>
            <w:r w:rsidRPr="0093123E">
              <w:rPr>
                <w:rFonts w:ascii="Times New Roman" w:eastAsia="Times New Roman" w:hAnsi="Times New Roman" w:cs="Arial"/>
                <w:b/>
                <w:lang w:eastAsia="ru-RU"/>
              </w:rPr>
              <w:t>Где рассматривались вопросы,</w:t>
            </w:r>
          </w:p>
        </w:tc>
      </w:tr>
      <w:tr w:rsidR="00E92B50" w:rsidRPr="0093123E" w:rsidTr="00DE1496">
        <w:trPr>
          <w:trHeight w:val="230"/>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4" w:type="dxa"/>
            <w:gridSpan w:val="3"/>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78" w:type="dxa"/>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b/>
                <w:lang w:eastAsia="ru-RU"/>
              </w:rPr>
            </w:pPr>
            <w:r w:rsidRPr="0093123E">
              <w:rPr>
                <w:rFonts w:ascii="Times New Roman" w:eastAsia="Times New Roman" w:hAnsi="Times New Roman" w:cs="Arial"/>
                <w:b/>
                <w:lang w:eastAsia="ru-RU"/>
              </w:rPr>
              <w:t>деятельность</w:t>
            </w:r>
          </w:p>
        </w:tc>
        <w:tc>
          <w:tcPr>
            <w:tcW w:w="2408"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b/>
                <w:lang w:eastAsia="ru-RU"/>
              </w:rPr>
            </w:pPr>
            <w:r w:rsidRPr="0093123E">
              <w:rPr>
                <w:rFonts w:ascii="Times New Roman" w:eastAsia="Times New Roman" w:hAnsi="Times New Roman" w:cs="Arial"/>
                <w:b/>
                <w:lang w:eastAsia="ru-RU"/>
              </w:rPr>
              <w:t>результат</w:t>
            </w:r>
          </w:p>
        </w:tc>
      </w:tr>
      <w:tr w:rsidR="00E92B50" w:rsidRPr="0093123E" w:rsidTr="00DE1496">
        <w:trPr>
          <w:trHeight w:val="76"/>
        </w:trPr>
        <w:tc>
          <w:tcPr>
            <w:tcW w:w="851" w:type="dxa"/>
            <w:tcBorders>
              <w:left w:val="single" w:sz="8" w:space="0" w:color="auto"/>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tcBorders>
              <w:bottom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 w:type="dxa"/>
            <w:gridSpan w:val="2"/>
            <w:tcBorders>
              <w:bottom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0" w:type="dxa"/>
            <w:tcBorders>
              <w:bottom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4" w:type="dxa"/>
            <w:gridSpan w:val="3"/>
            <w:tcBorders>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78" w:type="dxa"/>
            <w:tcBorders>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tcBorders>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tcBorders>
              <w:bottom w:val="single" w:sz="8" w:space="0" w:color="auto"/>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88"/>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20"/>
              <w:rPr>
                <w:rFonts w:ascii="Times New Roman" w:eastAsia="Times New Roman" w:hAnsi="Times New Roman" w:cs="Arial"/>
                <w:lang w:eastAsia="ru-RU"/>
              </w:rPr>
            </w:pPr>
            <w:r w:rsidRPr="0093123E">
              <w:rPr>
                <w:rFonts w:ascii="Times New Roman" w:eastAsia="Times New Roman" w:hAnsi="Times New Roman" w:cs="Arial"/>
                <w:lang w:eastAsia="ru-RU"/>
              </w:rPr>
              <w:t>1</w:t>
            </w:r>
          </w:p>
        </w:tc>
        <w:tc>
          <w:tcPr>
            <w:tcW w:w="2703" w:type="dxa"/>
            <w:gridSpan w:val="3"/>
            <w:vMerge w:val="restart"/>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76" w:type="dxa"/>
            <w:gridSpan w:val="5"/>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78" w:type="dxa"/>
            <w:vMerge w:val="restart"/>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Разработка программ</w:t>
            </w:r>
          </w:p>
          <w:p w:rsidR="00E92B50" w:rsidRPr="0093123E" w:rsidRDefault="00E92B50" w:rsidP="00DE1496">
            <w:pPr>
              <w:spacing w:after="0" w:line="212" w:lineRule="exact"/>
              <w:ind w:left="100"/>
              <w:rPr>
                <w:rFonts w:ascii="Times New Roman" w:eastAsia="Times New Roman" w:hAnsi="Times New Roman" w:cs="Arial"/>
                <w:lang w:eastAsia="ru-RU"/>
              </w:rPr>
            </w:pPr>
            <w:r w:rsidRPr="0093123E">
              <w:rPr>
                <w:rFonts w:ascii="Times New Roman" w:eastAsia="Times New Roman" w:hAnsi="Times New Roman" w:cs="Arial"/>
                <w:lang w:eastAsia="ru-RU"/>
              </w:rPr>
              <w:t>патриотического и</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гражданского воспитания</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учащихся гимназии;</w:t>
            </w:r>
          </w:p>
        </w:tc>
        <w:tc>
          <w:tcPr>
            <w:tcW w:w="2408" w:type="dxa"/>
            <w:vMerge w:val="restart"/>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r w:rsidRPr="0093123E">
              <w:rPr>
                <w:rFonts w:ascii="Times New Roman" w:eastAsia="Times New Roman" w:hAnsi="Times New Roman" w:cs="Arial"/>
                <w:lang w:eastAsia="ru-RU"/>
              </w:rPr>
              <w:t xml:space="preserve">  Организация, проведение экскурсий </w:t>
            </w:r>
            <w:proofErr w:type="gramStart"/>
            <w:r w:rsidRPr="0093123E">
              <w:rPr>
                <w:rFonts w:ascii="Times New Roman" w:eastAsia="Times New Roman" w:hAnsi="Times New Roman" w:cs="Arial"/>
                <w:lang w:eastAsia="ru-RU"/>
              </w:rPr>
              <w:t>в</w:t>
            </w:r>
            <w:proofErr w:type="gramEnd"/>
          </w:p>
          <w:p w:rsidR="00E92B50" w:rsidRPr="0093123E" w:rsidRDefault="00E92B50" w:rsidP="00DE1496">
            <w:pPr>
              <w:spacing w:after="0" w:line="212" w:lineRule="exact"/>
              <w:ind w:left="100"/>
              <w:rPr>
                <w:rFonts w:ascii="Times New Roman" w:eastAsia="Times New Roman" w:hAnsi="Times New Roman" w:cs="Arial"/>
                <w:lang w:eastAsia="ru-RU"/>
              </w:rPr>
            </w:pPr>
            <w:r w:rsidRPr="0093123E">
              <w:rPr>
                <w:rFonts w:ascii="Times New Roman" w:eastAsia="Times New Roman" w:hAnsi="Times New Roman" w:cs="Arial"/>
                <w:lang w:eastAsia="ru-RU"/>
              </w:rPr>
              <w:t>музеи,</w:t>
            </w:r>
          </w:p>
          <w:p w:rsidR="00E92B50" w:rsidRPr="0093123E" w:rsidRDefault="00E92B50" w:rsidP="00DE1496">
            <w:pPr>
              <w:spacing w:after="0" w:line="229" w:lineRule="exact"/>
              <w:rPr>
                <w:rFonts w:ascii="Times New Roman" w:eastAsia="Times New Roman" w:hAnsi="Times New Roman" w:cs="Arial"/>
                <w:lang w:eastAsia="ru-RU"/>
              </w:rPr>
            </w:pPr>
            <w:r w:rsidRPr="0093123E">
              <w:rPr>
                <w:rFonts w:ascii="Times New Roman" w:eastAsia="Times New Roman" w:hAnsi="Times New Roman" w:cs="Arial"/>
                <w:lang w:eastAsia="ru-RU"/>
              </w:rPr>
              <w:t xml:space="preserve">   Организация отряда «ЮНАРМИЯ»</w:t>
            </w:r>
          </w:p>
          <w:p w:rsidR="00E92B50" w:rsidRPr="0093123E" w:rsidRDefault="00E92B50" w:rsidP="00DE1496">
            <w:pPr>
              <w:spacing w:after="0" w:line="229" w:lineRule="exact"/>
              <w:rPr>
                <w:rFonts w:ascii="Times New Roman" w:eastAsia="Times New Roman" w:hAnsi="Times New Roman" w:cs="Arial"/>
                <w:lang w:eastAsia="ru-RU"/>
              </w:rPr>
            </w:pPr>
            <w:r w:rsidRPr="0093123E">
              <w:rPr>
                <w:rFonts w:ascii="Times New Roman" w:eastAsia="Times New Roman" w:hAnsi="Times New Roman" w:cs="Arial"/>
                <w:lang w:eastAsia="ru-RU"/>
              </w:rPr>
              <w:t xml:space="preserve">   Организация волонтерского отряда       «Волонтеры Победы»</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Участие в тесте по истории «Мы помним. Мы гордимся»</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Встречи с ветеранами,</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Проведение мероприятий ко Дню</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Победы</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Проведение митингов на военных</w:t>
            </w:r>
          </w:p>
          <w:p w:rsidR="00E92B50" w:rsidRPr="0093123E" w:rsidRDefault="00E92B50" w:rsidP="00DE1496">
            <w:pPr>
              <w:spacing w:after="0" w:line="0" w:lineRule="atLeast"/>
              <w:ind w:left="100"/>
              <w:rPr>
                <w:rFonts w:ascii="Times New Roman" w:eastAsia="Times New Roman" w:hAnsi="Times New Roman" w:cs="Arial"/>
                <w:lang w:eastAsia="ru-RU"/>
              </w:rPr>
            </w:pPr>
            <w:proofErr w:type="gramStart"/>
            <w:r w:rsidRPr="0093123E">
              <w:rPr>
                <w:rFonts w:ascii="Times New Roman" w:eastAsia="Times New Roman" w:hAnsi="Times New Roman" w:cs="Arial"/>
                <w:lang w:eastAsia="ru-RU"/>
              </w:rPr>
              <w:t>захоронениях</w:t>
            </w:r>
            <w:proofErr w:type="gramEnd"/>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 xml:space="preserve">Целенаправленная работа </w:t>
            </w:r>
            <w:proofErr w:type="gramStart"/>
            <w:r w:rsidRPr="0093123E">
              <w:rPr>
                <w:rFonts w:ascii="Times New Roman" w:eastAsia="Times New Roman" w:hAnsi="Times New Roman" w:cs="Arial"/>
                <w:lang w:eastAsia="ru-RU"/>
              </w:rPr>
              <w:t>классных</w:t>
            </w:r>
            <w:proofErr w:type="gramEnd"/>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 xml:space="preserve">руководителей по </w:t>
            </w:r>
            <w:proofErr w:type="gramStart"/>
            <w:r w:rsidRPr="0093123E">
              <w:rPr>
                <w:rFonts w:ascii="Times New Roman" w:eastAsia="Times New Roman" w:hAnsi="Times New Roman" w:cs="Arial"/>
                <w:lang w:eastAsia="ru-RU"/>
              </w:rPr>
              <w:t>данному</w:t>
            </w:r>
            <w:proofErr w:type="gramEnd"/>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направлению</w:t>
            </w:r>
          </w:p>
        </w:tc>
        <w:tc>
          <w:tcPr>
            <w:tcW w:w="2559" w:type="dxa"/>
            <w:vMerge w:val="restart"/>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1)Совещание учителей,</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2) 100% участие в мероприятиях</w:t>
            </w:r>
            <w:proofErr w:type="gramStart"/>
            <w:r w:rsidRPr="0093123E">
              <w:rPr>
                <w:rFonts w:ascii="Times New Roman" w:eastAsia="Times New Roman" w:hAnsi="Times New Roman" w:cs="Arial"/>
                <w:lang w:eastAsia="ru-RU"/>
              </w:rPr>
              <w:t xml:space="preserve"> ,</w:t>
            </w:r>
            <w:proofErr w:type="gramEnd"/>
          </w:p>
          <w:p w:rsidR="00E92B50" w:rsidRPr="0093123E" w:rsidRDefault="00E92B50" w:rsidP="00DE1496">
            <w:pPr>
              <w:spacing w:after="0" w:line="228" w:lineRule="exact"/>
              <w:ind w:left="100"/>
              <w:rPr>
                <w:rFonts w:ascii="Times New Roman" w:eastAsia="Times New Roman" w:hAnsi="Times New Roman" w:cs="Arial"/>
                <w:lang w:eastAsia="ru-RU"/>
              </w:rPr>
            </w:pPr>
            <w:proofErr w:type="gramStart"/>
            <w:r w:rsidRPr="0093123E">
              <w:rPr>
                <w:rFonts w:ascii="Times New Roman" w:eastAsia="Times New Roman" w:hAnsi="Times New Roman" w:cs="Arial"/>
                <w:lang w:eastAsia="ru-RU"/>
              </w:rPr>
              <w:t>посвященных</w:t>
            </w:r>
            <w:proofErr w:type="gramEnd"/>
            <w:r w:rsidRPr="0093123E">
              <w:rPr>
                <w:rFonts w:ascii="Times New Roman" w:eastAsia="Times New Roman" w:hAnsi="Times New Roman" w:cs="Arial"/>
                <w:lang w:eastAsia="ru-RU"/>
              </w:rPr>
              <w:t xml:space="preserve"> празднованию Дня</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Победы</w:t>
            </w:r>
          </w:p>
        </w:tc>
      </w:tr>
      <w:tr w:rsidR="00E92B50" w:rsidRPr="0093123E" w:rsidTr="00DE1496">
        <w:trPr>
          <w:trHeight w:val="212"/>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703" w:type="dxa"/>
            <w:gridSpan w:val="3"/>
            <w:vMerge/>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76" w:type="dxa"/>
            <w:gridSpan w:val="5"/>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7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93"/>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703" w:type="dxa"/>
            <w:gridSpan w:val="3"/>
            <w:vMerge w:val="restart"/>
            <w:shd w:val="clear" w:color="auto" w:fill="auto"/>
            <w:vAlign w:val="bottom"/>
          </w:tcPr>
          <w:p w:rsidR="00E92B50" w:rsidRPr="0093123E" w:rsidRDefault="00E92B50" w:rsidP="00DE1496">
            <w:pPr>
              <w:spacing w:after="0" w:line="242" w:lineRule="exact"/>
              <w:rPr>
                <w:rFonts w:ascii="Times New Roman" w:eastAsia="Times New Roman" w:hAnsi="Times New Roman" w:cs="Arial"/>
                <w:b/>
                <w:lang w:eastAsia="ru-RU"/>
              </w:rPr>
            </w:pPr>
            <w:r w:rsidRPr="0093123E">
              <w:rPr>
                <w:rFonts w:ascii="Times New Roman" w:eastAsia="Times New Roman" w:hAnsi="Times New Roman" w:cs="Arial"/>
                <w:b/>
                <w:lang w:eastAsia="ru-RU"/>
              </w:rPr>
              <w:t xml:space="preserve">Формирование у детей </w:t>
            </w:r>
            <w:proofErr w:type="gramStart"/>
            <w:r w:rsidRPr="0093123E">
              <w:rPr>
                <w:rFonts w:ascii="Times New Roman" w:eastAsia="Times New Roman" w:hAnsi="Times New Roman" w:cs="Arial"/>
                <w:b/>
                <w:lang w:eastAsia="ru-RU"/>
              </w:rPr>
              <w:t>гражданско-патриотического</w:t>
            </w:r>
            <w:proofErr w:type="gramEnd"/>
          </w:p>
        </w:tc>
        <w:tc>
          <w:tcPr>
            <w:tcW w:w="176" w:type="dxa"/>
            <w:gridSpan w:val="5"/>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7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154"/>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703" w:type="dxa"/>
            <w:gridSpan w:val="3"/>
            <w:vMerge/>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76" w:type="dxa"/>
            <w:gridSpan w:val="5"/>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7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74"/>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val="restart"/>
            <w:tcBorders>
              <w:right w:val="single" w:sz="8" w:space="0" w:color="auto"/>
            </w:tcBorders>
            <w:shd w:val="clear" w:color="auto" w:fill="auto"/>
            <w:vAlign w:val="bottom"/>
          </w:tcPr>
          <w:p w:rsidR="00E92B50" w:rsidRPr="0093123E" w:rsidRDefault="00E92B50" w:rsidP="00DE1496">
            <w:pPr>
              <w:spacing w:after="0" w:line="246" w:lineRule="exact"/>
              <w:rPr>
                <w:rFonts w:ascii="Times New Roman" w:eastAsia="Times New Roman" w:hAnsi="Times New Roman" w:cs="Arial"/>
                <w:b/>
                <w:lang w:eastAsia="ru-RU"/>
              </w:rPr>
            </w:pPr>
            <w:r w:rsidRPr="0093123E">
              <w:rPr>
                <w:rFonts w:ascii="Times New Roman" w:eastAsia="Times New Roman" w:hAnsi="Times New Roman" w:cs="Arial"/>
                <w:b/>
                <w:lang w:eastAsia="ru-RU"/>
              </w:rPr>
              <w:t xml:space="preserve">сознания, </w:t>
            </w:r>
            <w:proofErr w:type="gramStart"/>
            <w:r w:rsidRPr="0093123E">
              <w:rPr>
                <w:rFonts w:ascii="Times New Roman" w:eastAsia="Times New Roman" w:hAnsi="Times New Roman" w:cs="Arial"/>
                <w:b/>
                <w:lang w:eastAsia="ru-RU"/>
              </w:rPr>
              <w:t>духовно-нравственных</w:t>
            </w:r>
            <w:proofErr w:type="gramEnd"/>
          </w:p>
        </w:tc>
        <w:tc>
          <w:tcPr>
            <w:tcW w:w="1435" w:type="dxa"/>
            <w:gridSpan w:val="3"/>
            <w:vMerge w:val="restart"/>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b/>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172"/>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61"/>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392" w:type="dxa"/>
            <w:vMerge w:val="restart"/>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r w:rsidRPr="0093123E">
              <w:rPr>
                <w:rFonts w:ascii="Times New Roman" w:eastAsia="Times New Roman" w:hAnsi="Times New Roman" w:cs="Arial"/>
                <w:b/>
                <w:lang w:eastAsia="ru-RU"/>
              </w:rPr>
              <w:t>ценностей гражданина России;</w:t>
            </w:r>
          </w:p>
        </w:tc>
        <w:tc>
          <w:tcPr>
            <w:tcW w:w="430" w:type="dxa"/>
            <w:gridSpan w:val="5"/>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228"/>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392" w:type="dxa"/>
            <w:vMerge/>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430" w:type="dxa"/>
            <w:gridSpan w:val="5"/>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228" w:lineRule="exac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77"/>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156"/>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72"/>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77"/>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156"/>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146"/>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33"/>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302"/>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33"/>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302"/>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31"/>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33"/>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0" w:type="dxa"/>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87"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gridAfter w:val="1"/>
          <w:wAfter w:w="2559" w:type="dxa"/>
          <w:trHeight w:val="80"/>
        </w:trPr>
        <w:tc>
          <w:tcPr>
            <w:tcW w:w="851" w:type="dxa"/>
            <w:tcBorders>
              <w:left w:val="single" w:sz="8" w:space="0" w:color="auto"/>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tcBorders>
              <w:bottom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240" w:type="dxa"/>
            <w:gridSpan w:val="2"/>
            <w:tcBorders>
              <w:bottom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07" w:type="dxa"/>
            <w:gridSpan w:val="2"/>
            <w:tcBorders>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b/>
                <w:lang w:eastAsia="ru-RU"/>
              </w:rPr>
            </w:pPr>
          </w:p>
        </w:tc>
        <w:tc>
          <w:tcPr>
            <w:tcW w:w="1435" w:type="dxa"/>
            <w:gridSpan w:val="3"/>
            <w:vMerge/>
            <w:tcBorders>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tcBorders>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48"/>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20"/>
              <w:rPr>
                <w:rFonts w:ascii="Times New Roman" w:eastAsia="Times New Roman" w:hAnsi="Times New Roman" w:cs="Arial"/>
                <w:lang w:eastAsia="ru-RU"/>
              </w:rPr>
            </w:pPr>
            <w:r w:rsidRPr="0093123E">
              <w:rPr>
                <w:rFonts w:ascii="Times New Roman" w:eastAsia="Times New Roman" w:hAnsi="Times New Roman" w:cs="Arial"/>
                <w:lang w:eastAsia="ru-RU"/>
              </w:rPr>
              <w:t>2</w:t>
            </w:r>
          </w:p>
        </w:tc>
        <w:tc>
          <w:tcPr>
            <w:tcW w:w="2822" w:type="dxa"/>
            <w:gridSpan w:val="6"/>
            <w:vMerge w:val="restart"/>
            <w:tcBorders>
              <w:right w:val="single" w:sz="8" w:space="0" w:color="auto"/>
            </w:tcBorders>
            <w:shd w:val="clear" w:color="auto" w:fill="auto"/>
            <w:vAlign w:val="bottom"/>
          </w:tcPr>
          <w:p w:rsidR="00E92B50" w:rsidRPr="0093123E" w:rsidRDefault="00E92B50" w:rsidP="00DE1496">
            <w:pPr>
              <w:spacing w:after="0" w:line="242" w:lineRule="exact"/>
              <w:ind w:left="100"/>
              <w:rPr>
                <w:rFonts w:ascii="Times New Roman" w:eastAsia="Times New Roman" w:hAnsi="Times New Roman" w:cs="Arial"/>
                <w:b/>
                <w:lang w:eastAsia="ru-RU"/>
              </w:rPr>
            </w:pPr>
            <w:r w:rsidRPr="0093123E">
              <w:rPr>
                <w:rFonts w:ascii="Times New Roman" w:eastAsia="Times New Roman" w:hAnsi="Times New Roman" w:cs="Arial"/>
                <w:b/>
                <w:lang w:eastAsia="ru-RU"/>
              </w:rPr>
              <w:t xml:space="preserve">Формировать </w:t>
            </w:r>
            <w:r w:rsidRPr="0093123E">
              <w:rPr>
                <w:rFonts w:ascii="Times New Roman" w:eastAsia="Times New Roman" w:hAnsi="Times New Roman" w:cs="Arial"/>
                <w:b/>
                <w:w w:val="90"/>
                <w:lang w:eastAsia="ru-RU"/>
              </w:rPr>
              <w:t xml:space="preserve">у </w:t>
            </w:r>
            <w:r w:rsidRPr="0093123E">
              <w:rPr>
                <w:rFonts w:ascii="Times New Roman" w:eastAsia="Times New Roman" w:hAnsi="Times New Roman" w:cs="Arial"/>
                <w:b/>
                <w:lang w:eastAsia="ru-RU"/>
              </w:rPr>
              <w:t>учащихся межличностные отношения, толерантность, навыки самообразования, развивать их творческие способности</w:t>
            </w:r>
            <w:r w:rsidRPr="0093123E">
              <w:rPr>
                <w:rFonts w:ascii="Times New Roman" w:eastAsia="Times New Roman" w:hAnsi="Times New Roman" w:cs="Arial"/>
                <w:b/>
                <w:vertAlign w:val="subscript"/>
                <w:lang w:eastAsia="ru-RU"/>
              </w:rPr>
              <w:t>.</w:t>
            </w:r>
          </w:p>
        </w:tc>
        <w:tc>
          <w:tcPr>
            <w:tcW w:w="1435" w:type="dxa"/>
            <w:gridSpan w:val="3"/>
            <w:vMerge w:val="restart"/>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 xml:space="preserve">Проведение </w:t>
            </w:r>
            <w:proofErr w:type="gramStart"/>
            <w:r w:rsidRPr="0093123E">
              <w:rPr>
                <w:rFonts w:ascii="Times New Roman" w:eastAsia="Times New Roman" w:hAnsi="Times New Roman" w:cs="Arial"/>
                <w:lang w:eastAsia="ru-RU"/>
              </w:rPr>
              <w:t>психологических</w:t>
            </w:r>
            <w:proofErr w:type="gramEnd"/>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тренингов;</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Тематических классных часов</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Родительские собрания</w:t>
            </w:r>
          </w:p>
        </w:tc>
        <w:tc>
          <w:tcPr>
            <w:tcW w:w="2408" w:type="dxa"/>
            <w:vMerge w:val="restart"/>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r w:rsidRPr="0093123E">
              <w:rPr>
                <w:rFonts w:ascii="Times New Roman" w:eastAsia="Times New Roman" w:hAnsi="Times New Roman" w:cs="Arial"/>
                <w:lang w:eastAsia="ru-RU"/>
              </w:rPr>
              <w:t xml:space="preserve">- целенаправленная работа </w:t>
            </w:r>
            <w:proofErr w:type="gramStart"/>
            <w:r w:rsidRPr="0093123E">
              <w:rPr>
                <w:rFonts w:ascii="Times New Roman" w:eastAsia="Times New Roman" w:hAnsi="Times New Roman" w:cs="Arial"/>
                <w:lang w:eastAsia="ru-RU"/>
              </w:rPr>
              <w:t>классных</w:t>
            </w:r>
            <w:proofErr w:type="gramEnd"/>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руководителей, социального педагога,</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психолога;</w:t>
            </w:r>
          </w:p>
          <w:p w:rsidR="00E92B50" w:rsidRPr="0093123E" w:rsidRDefault="00E92B50" w:rsidP="00DE1496">
            <w:pPr>
              <w:spacing w:after="0" w:line="228" w:lineRule="exact"/>
              <w:ind w:left="100"/>
              <w:rPr>
                <w:rFonts w:ascii="Times New Roman" w:eastAsia="Times New Roman" w:hAnsi="Times New Roman" w:cs="Arial"/>
                <w:lang w:eastAsia="ru-RU"/>
              </w:rPr>
            </w:pPr>
            <w:r w:rsidRPr="0093123E">
              <w:rPr>
                <w:rFonts w:ascii="Times New Roman" w:eastAsia="Times New Roman" w:hAnsi="Times New Roman" w:cs="Arial"/>
                <w:lang w:eastAsia="ru-RU"/>
              </w:rPr>
              <w:t>-проведение диагностик</w:t>
            </w:r>
            <w:proofErr w:type="gramStart"/>
            <w:r w:rsidRPr="0093123E">
              <w:rPr>
                <w:rFonts w:ascii="Times New Roman" w:eastAsia="Times New Roman" w:hAnsi="Times New Roman" w:cs="Arial"/>
                <w:lang w:eastAsia="ru-RU"/>
              </w:rPr>
              <w:t xml:space="preserve"> ,</w:t>
            </w:r>
            <w:proofErr w:type="gramEnd"/>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анкетирований, тренингов;</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-акции, конкурсы согласно плану</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работы;</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 xml:space="preserve">-участие в </w:t>
            </w:r>
            <w:proofErr w:type="gramStart"/>
            <w:r w:rsidRPr="0093123E">
              <w:rPr>
                <w:rFonts w:ascii="Times New Roman" w:eastAsia="Times New Roman" w:hAnsi="Times New Roman" w:cs="Arial"/>
                <w:lang w:eastAsia="ru-RU"/>
              </w:rPr>
              <w:t>городских</w:t>
            </w:r>
            <w:proofErr w:type="gramEnd"/>
            <w:r w:rsidRPr="0093123E">
              <w:rPr>
                <w:rFonts w:ascii="Times New Roman" w:eastAsia="Times New Roman" w:hAnsi="Times New Roman" w:cs="Arial"/>
                <w:lang w:eastAsia="ru-RU"/>
              </w:rPr>
              <w:t xml:space="preserve"> </w:t>
            </w:r>
          </w:p>
          <w:p w:rsidR="00E92B50" w:rsidRPr="0093123E" w:rsidRDefault="00E92B50" w:rsidP="00DE1496">
            <w:pPr>
              <w:spacing w:after="0" w:line="0" w:lineRule="atLeast"/>
              <w:ind w:left="100"/>
              <w:rPr>
                <w:rFonts w:ascii="Times New Roman" w:eastAsia="Times New Roman" w:hAnsi="Times New Roman" w:cs="Arial"/>
                <w:lang w:eastAsia="ru-RU"/>
              </w:rPr>
            </w:pPr>
            <w:proofErr w:type="gramStart"/>
            <w:r w:rsidRPr="0093123E">
              <w:rPr>
                <w:rFonts w:ascii="Times New Roman" w:eastAsia="Times New Roman" w:hAnsi="Times New Roman" w:cs="Arial"/>
                <w:lang w:eastAsia="ru-RU"/>
              </w:rPr>
              <w:t>соревнованиях</w:t>
            </w:r>
            <w:proofErr w:type="gramEnd"/>
          </w:p>
        </w:tc>
        <w:tc>
          <w:tcPr>
            <w:tcW w:w="2559" w:type="dxa"/>
            <w:vMerge w:val="restart"/>
            <w:tcBorders>
              <w:top w:val="single" w:sz="4" w:space="0" w:color="auto"/>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Родительские собрания,</w:t>
            </w:r>
          </w:p>
          <w:p w:rsidR="00E92B50" w:rsidRPr="0093123E" w:rsidRDefault="00E92B50" w:rsidP="00DE1496">
            <w:pPr>
              <w:spacing w:after="0" w:line="0" w:lineRule="atLeast"/>
              <w:ind w:left="200"/>
              <w:rPr>
                <w:rFonts w:ascii="Times New Roman" w:eastAsia="Times New Roman" w:hAnsi="Times New Roman" w:cs="Arial"/>
                <w:lang w:eastAsia="ru-RU"/>
              </w:rPr>
            </w:pPr>
            <w:r w:rsidRPr="0093123E">
              <w:rPr>
                <w:rFonts w:ascii="Times New Roman" w:eastAsia="Times New Roman" w:hAnsi="Times New Roman" w:cs="Arial"/>
                <w:lang w:eastAsia="ru-RU"/>
              </w:rPr>
              <w:t>1)   372 ученика из 662 активно</w:t>
            </w:r>
          </w:p>
          <w:p w:rsidR="00E92B50" w:rsidRPr="0093123E" w:rsidRDefault="00E92B50" w:rsidP="00DE1496">
            <w:pPr>
              <w:spacing w:after="0" w:line="0" w:lineRule="atLeast"/>
              <w:ind w:left="560"/>
              <w:rPr>
                <w:rFonts w:ascii="Times New Roman" w:eastAsia="Times New Roman" w:hAnsi="Times New Roman" w:cs="Arial"/>
                <w:lang w:eastAsia="ru-RU"/>
              </w:rPr>
            </w:pPr>
            <w:r w:rsidRPr="0093123E">
              <w:rPr>
                <w:rFonts w:ascii="Times New Roman" w:eastAsia="Times New Roman" w:hAnsi="Times New Roman" w:cs="Arial"/>
                <w:lang w:eastAsia="ru-RU"/>
              </w:rPr>
              <w:t>участвовали в мероприятиях,</w:t>
            </w:r>
          </w:p>
          <w:p w:rsidR="00E92B50" w:rsidRPr="0093123E" w:rsidRDefault="00E92B50" w:rsidP="00DE1496">
            <w:pPr>
              <w:spacing w:after="0" w:line="228" w:lineRule="exact"/>
              <w:ind w:left="560"/>
              <w:rPr>
                <w:rFonts w:ascii="Times New Roman" w:eastAsia="Times New Roman" w:hAnsi="Times New Roman" w:cs="Arial"/>
                <w:lang w:eastAsia="ru-RU"/>
              </w:rPr>
            </w:pPr>
            <w:proofErr w:type="gramStart"/>
            <w:r w:rsidRPr="0093123E">
              <w:rPr>
                <w:rFonts w:ascii="Times New Roman" w:eastAsia="Times New Roman" w:hAnsi="Times New Roman" w:cs="Arial"/>
                <w:lang w:eastAsia="ru-RU"/>
              </w:rPr>
              <w:t>посвященных</w:t>
            </w:r>
            <w:proofErr w:type="gramEnd"/>
            <w:r w:rsidRPr="0093123E">
              <w:rPr>
                <w:rFonts w:ascii="Times New Roman" w:eastAsia="Times New Roman" w:hAnsi="Times New Roman" w:cs="Arial"/>
                <w:lang w:eastAsia="ru-RU"/>
              </w:rPr>
              <w:t xml:space="preserve"> дню</w:t>
            </w:r>
          </w:p>
          <w:p w:rsidR="00E92B50" w:rsidRPr="0093123E" w:rsidRDefault="00E92B50" w:rsidP="00DE1496">
            <w:pPr>
              <w:spacing w:after="0" w:line="0" w:lineRule="atLeast"/>
              <w:ind w:left="560"/>
              <w:rPr>
                <w:rFonts w:ascii="Times New Roman" w:eastAsia="Times New Roman" w:hAnsi="Times New Roman" w:cs="Arial"/>
                <w:lang w:eastAsia="ru-RU"/>
              </w:rPr>
            </w:pPr>
            <w:r w:rsidRPr="0093123E">
              <w:rPr>
                <w:rFonts w:ascii="Times New Roman" w:eastAsia="Times New Roman" w:hAnsi="Times New Roman" w:cs="Arial"/>
                <w:lang w:eastAsia="ru-RU"/>
              </w:rPr>
              <w:t>Толерантности</w:t>
            </w:r>
          </w:p>
          <w:p w:rsidR="00E92B50" w:rsidRPr="0093123E" w:rsidRDefault="00E92B50" w:rsidP="00DE1496">
            <w:pPr>
              <w:spacing w:after="0" w:line="219" w:lineRule="exact"/>
              <w:ind w:left="200"/>
              <w:rPr>
                <w:rFonts w:ascii="Times New Roman" w:eastAsia="Times New Roman" w:hAnsi="Times New Roman" w:cs="Arial"/>
                <w:lang w:eastAsia="ru-RU"/>
              </w:rPr>
            </w:pPr>
            <w:r w:rsidRPr="0093123E">
              <w:rPr>
                <w:rFonts w:ascii="Times New Roman" w:eastAsia="Times New Roman" w:hAnsi="Times New Roman" w:cs="Arial"/>
                <w:lang w:eastAsia="ru-RU"/>
              </w:rPr>
              <w:t>2)   Снизились конфликтные</w:t>
            </w:r>
          </w:p>
          <w:p w:rsidR="00E92B50" w:rsidRPr="0093123E" w:rsidRDefault="00E92B50" w:rsidP="00DE1496">
            <w:pPr>
              <w:spacing w:after="0" w:line="0" w:lineRule="atLeast"/>
              <w:ind w:left="560"/>
              <w:rPr>
                <w:rFonts w:ascii="Times New Roman" w:eastAsia="Times New Roman" w:hAnsi="Times New Roman" w:cs="Arial"/>
                <w:lang w:eastAsia="ru-RU"/>
              </w:rPr>
            </w:pPr>
            <w:r w:rsidRPr="0093123E">
              <w:rPr>
                <w:rFonts w:ascii="Times New Roman" w:eastAsia="Times New Roman" w:hAnsi="Times New Roman" w:cs="Arial"/>
                <w:lang w:eastAsia="ru-RU"/>
              </w:rPr>
              <w:t xml:space="preserve">ситуации ученик- ученик </w:t>
            </w:r>
            <w:proofErr w:type="gramStart"/>
            <w:r w:rsidRPr="0093123E">
              <w:rPr>
                <w:rFonts w:ascii="Times New Roman" w:eastAsia="Times New Roman" w:hAnsi="Times New Roman" w:cs="Arial"/>
                <w:lang w:eastAsia="ru-RU"/>
              </w:rPr>
              <w:t>на</w:t>
            </w:r>
            <w:proofErr w:type="gramEnd"/>
          </w:p>
          <w:p w:rsidR="00E92B50" w:rsidRPr="0093123E" w:rsidRDefault="00E92B50" w:rsidP="00DE1496">
            <w:pPr>
              <w:spacing w:after="0" w:line="228" w:lineRule="exact"/>
              <w:ind w:left="560"/>
              <w:rPr>
                <w:rFonts w:ascii="Times New Roman" w:eastAsia="Times New Roman" w:hAnsi="Times New Roman" w:cs="Arial"/>
                <w:lang w:eastAsia="ru-RU"/>
              </w:rPr>
            </w:pPr>
            <w:r w:rsidRPr="0093123E">
              <w:rPr>
                <w:rFonts w:ascii="Times New Roman" w:eastAsia="Times New Roman" w:hAnsi="Times New Roman" w:cs="Arial"/>
                <w:lang w:eastAsia="ru-RU"/>
              </w:rPr>
              <w:t>2%</w:t>
            </w:r>
          </w:p>
        </w:tc>
      </w:tr>
      <w:tr w:rsidR="00E92B50" w:rsidRPr="0093123E" w:rsidTr="00DE1496">
        <w:trPr>
          <w:trHeight w:val="252"/>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91"/>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158"/>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74"/>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170"/>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58"/>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77"/>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165"/>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219"/>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74"/>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156"/>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77"/>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42"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93" w:type="dxa"/>
            <w:gridSpan w:val="2"/>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228" w:lineRule="exact"/>
              <w:ind w:left="560"/>
              <w:rPr>
                <w:rFonts w:ascii="Times New Roman" w:eastAsia="Times New Roman" w:hAnsi="Times New Roman" w:cs="Arial"/>
                <w:lang w:eastAsia="ru-RU"/>
              </w:rPr>
            </w:pPr>
          </w:p>
        </w:tc>
      </w:tr>
      <w:tr w:rsidR="00E92B50" w:rsidRPr="0093123E" w:rsidTr="00DE1496">
        <w:trPr>
          <w:trHeight w:val="151"/>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42"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93" w:type="dxa"/>
            <w:gridSpan w:val="2"/>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152"/>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42"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93" w:type="dxa"/>
            <w:gridSpan w:val="2"/>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33"/>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75"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07" w:type="dxa"/>
            <w:gridSpan w:val="2"/>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42" w:type="dxa"/>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93" w:type="dxa"/>
            <w:gridSpan w:val="2"/>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80"/>
        </w:trPr>
        <w:tc>
          <w:tcPr>
            <w:tcW w:w="851" w:type="dxa"/>
            <w:tcBorders>
              <w:left w:val="single" w:sz="8" w:space="0" w:color="auto"/>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tcBorders>
              <w:bottom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42" w:type="dxa"/>
            <w:tcBorders>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1393" w:type="dxa"/>
            <w:gridSpan w:val="2"/>
            <w:tcBorders>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tcBorders>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tcBorders>
              <w:bottom w:val="single" w:sz="8" w:space="0" w:color="auto"/>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46"/>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20"/>
              <w:rPr>
                <w:rFonts w:ascii="Times New Roman" w:eastAsia="Times New Roman" w:hAnsi="Times New Roman" w:cs="Arial"/>
                <w:lang w:eastAsia="ru-RU"/>
              </w:rPr>
            </w:pPr>
            <w:r w:rsidRPr="0093123E">
              <w:rPr>
                <w:rFonts w:ascii="Times New Roman" w:eastAsia="Times New Roman" w:hAnsi="Times New Roman" w:cs="Arial"/>
                <w:lang w:eastAsia="ru-RU"/>
              </w:rPr>
              <w:t>3</w:t>
            </w:r>
          </w:p>
        </w:tc>
        <w:tc>
          <w:tcPr>
            <w:tcW w:w="2822" w:type="dxa"/>
            <w:gridSpan w:val="6"/>
            <w:vMerge w:val="restart"/>
            <w:tcBorders>
              <w:right w:val="single" w:sz="8" w:space="0" w:color="auto"/>
            </w:tcBorders>
            <w:shd w:val="clear" w:color="auto" w:fill="auto"/>
            <w:vAlign w:val="bottom"/>
          </w:tcPr>
          <w:p w:rsidR="00E92B50" w:rsidRPr="0093123E" w:rsidRDefault="00E92B50" w:rsidP="00DE1496">
            <w:pPr>
              <w:spacing w:after="0" w:line="242" w:lineRule="exact"/>
              <w:ind w:left="460"/>
              <w:rPr>
                <w:rFonts w:ascii="Times New Roman" w:eastAsia="Times New Roman" w:hAnsi="Times New Roman" w:cs="Arial"/>
                <w:b/>
                <w:lang w:eastAsia="ru-RU"/>
              </w:rPr>
            </w:pPr>
            <w:r w:rsidRPr="0093123E">
              <w:rPr>
                <w:rFonts w:ascii="Times New Roman" w:eastAsia="Times New Roman" w:hAnsi="Times New Roman" w:cs="Arial"/>
                <w:b/>
                <w:lang w:eastAsia="ru-RU"/>
              </w:rPr>
              <w:t xml:space="preserve">Поддержка </w:t>
            </w:r>
            <w:proofErr w:type="gramStart"/>
            <w:r w:rsidRPr="0093123E">
              <w:rPr>
                <w:rFonts w:ascii="Times New Roman" w:eastAsia="Times New Roman" w:hAnsi="Times New Roman" w:cs="Arial"/>
                <w:b/>
                <w:lang w:eastAsia="ru-RU"/>
              </w:rPr>
              <w:t>творческой</w:t>
            </w:r>
            <w:proofErr w:type="gramEnd"/>
          </w:p>
          <w:p w:rsidR="00E92B50" w:rsidRPr="0093123E" w:rsidRDefault="00E92B50" w:rsidP="00DE1496">
            <w:pPr>
              <w:spacing w:after="0" w:line="242" w:lineRule="exact"/>
              <w:ind w:left="460"/>
              <w:rPr>
                <w:rFonts w:ascii="Times New Roman" w:eastAsia="Times New Roman" w:hAnsi="Times New Roman" w:cs="Arial"/>
                <w:b/>
                <w:lang w:eastAsia="ru-RU"/>
              </w:rPr>
            </w:pPr>
            <w:r w:rsidRPr="0093123E">
              <w:rPr>
                <w:rFonts w:ascii="Times New Roman" w:eastAsia="Times New Roman" w:hAnsi="Times New Roman" w:cs="Arial"/>
                <w:b/>
                <w:lang w:eastAsia="ru-RU"/>
              </w:rPr>
              <w:t>активности учащихся во всех</w:t>
            </w:r>
          </w:p>
          <w:p w:rsidR="00E92B50" w:rsidRPr="0093123E" w:rsidRDefault="00E92B50" w:rsidP="00DE1496">
            <w:pPr>
              <w:spacing w:after="0" w:line="242" w:lineRule="exact"/>
              <w:ind w:left="460"/>
              <w:rPr>
                <w:rFonts w:ascii="Times New Roman" w:eastAsia="Times New Roman" w:hAnsi="Times New Roman" w:cs="Arial"/>
                <w:b/>
                <w:lang w:eastAsia="ru-RU"/>
              </w:rPr>
            </w:pPr>
            <w:proofErr w:type="gramStart"/>
            <w:r w:rsidRPr="0093123E">
              <w:rPr>
                <w:rFonts w:ascii="Times New Roman" w:eastAsia="Times New Roman" w:hAnsi="Times New Roman" w:cs="Arial"/>
                <w:b/>
                <w:lang w:eastAsia="ru-RU"/>
              </w:rPr>
              <w:t>сферах</w:t>
            </w:r>
            <w:proofErr w:type="gramEnd"/>
            <w:r w:rsidRPr="0093123E">
              <w:rPr>
                <w:rFonts w:ascii="Times New Roman" w:eastAsia="Times New Roman" w:hAnsi="Times New Roman" w:cs="Arial"/>
                <w:b/>
                <w:lang w:eastAsia="ru-RU"/>
              </w:rPr>
              <w:t xml:space="preserve"> деятельности,</w:t>
            </w:r>
          </w:p>
          <w:p w:rsidR="00E92B50" w:rsidRPr="0093123E" w:rsidRDefault="00E92B50" w:rsidP="00DE1496">
            <w:pPr>
              <w:spacing w:after="0" w:line="244" w:lineRule="exact"/>
              <w:ind w:left="460"/>
              <w:rPr>
                <w:rFonts w:ascii="Times New Roman" w:eastAsia="Times New Roman" w:hAnsi="Times New Roman" w:cs="Arial"/>
                <w:b/>
                <w:lang w:eastAsia="ru-RU"/>
              </w:rPr>
            </w:pPr>
            <w:r w:rsidRPr="0093123E">
              <w:rPr>
                <w:rFonts w:ascii="Times New Roman" w:eastAsia="Times New Roman" w:hAnsi="Times New Roman" w:cs="Arial"/>
                <w:b/>
                <w:lang w:eastAsia="ru-RU"/>
              </w:rPr>
              <w:t xml:space="preserve">организация </w:t>
            </w:r>
            <w:proofErr w:type="gramStart"/>
            <w:r w:rsidRPr="0093123E">
              <w:rPr>
                <w:rFonts w:ascii="Times New Roman" w:eastAsia="Times New Roman" w:hAnsi="Times New Roman" w:cs="Arial"/>
                <w:b/>
                <w:lang w:eastAsia="ru-RU"/>
              </w:rPr>
              <w:t>ученического</w:t>
            </w:r>
            <w:proofErr w:type="gramEnd"/>
          </w:p>
          <w:p w:rsidR="00E92B50" w:rsidRPr="0093123E" w:rsidRDefault="00E92B50" w:rsidP="00DE1496">
            <w:pPr>
              <w:spacing w:after="0" w:line="0" w:lineRule="atLeast"/>
              <w:ind w:left="460"/>
              <w:rPr>
                <w:rFonts w:ascii="Times New Roman" w:eastAsia="Times New Roman" w:hAnsi="Times New Roman" w:cs="Arial"/>
                <w:b/>
                <w:lang w:eastAsia="ru-RU"/>
              </w:rPr>
            </w:pPr>
            <w:r w:rsidRPr="0093123E">
              <w:rPr>
                <w:rFonts w:ascii="Times New Roman" w:eastAsia="Times New Roman" w:hAnsi="Times New Roman" w:cs="Arial"/>
                <w:b/>
                <w:lang w:eastAsia="ru-RU"/>
              </w:rPr>
              <w:t xml:space="preserve">самоуправления, </w:t>
            </w:r>
            <w:proofErr w:type="gramStart"/>
            <w:r w:rsidRPr="0093123E">
              <w:rPr>
                <w:rFonts w:ascii="Times New Roman" w:eastAsia="Times New Roman" w:hAnsi="Times New Roman" w:cs="Arial"/>
                <w:b/>
                <w:lang w:eastAsia="ru-RU"/>
              </w:rPr>
              <w:t>для</w:t>
            </w:r>
            <w:proofErr w:type="gramEnd"/>
          </w:p>
          <w:p w:rsidR="00E92B50" w:rsidRPr="0093123E" w:rsidRDefault="00E92B50" w:rsidP="00DE1496">
            <w:pPr>
              <w:spacing w:after="0" w:line="242" w:lineRule="exact"/>
              <w:ind w:left="460"/>
              <w:rPr>
                <w:rFonts w:ascii="Times New Roman" w:eastAsia="Times New Roman" w:hAnsi="Times New Roman" w:cs="Arial"/>
                <w:b/>
                <w:lang w:eastAsia="ru-RU"/>
              </w:rPr>
            </w:pPr>
            <w:r w:rsidRPr="0093123E">
              <w:rPr>
                <w:rFonts w:ascii="Times New Roman" w:eastAsia="Times New Roman" w:hAnsi="Times New Roman" w:cs="Arial"/>
                <w:b/>
                <w:lang w:eastAsia="ru-RU"/>
              </w:rPr>
              <w:t>межвозрастного конструктивного</w:t>
            </w:r>
          </w:p>
          <w:p w:rsidR="00E92B50" w:rsidRPr="0093123E" w:rsidRDefault="00E92B50" w:rsidP="00DE1496">
            <w:pPr>
              <w:spacing w:after="0" w:line="242" w:lineRule="exact"/>
              <w:ind w:left="460"/>
              <w:rPr>
                <w:rFonts w:ascii="Times New Roman" w:eastAsia="Times New Roman" w:hAnsi="Times New Roman" w:cs="Arial"/>
                <w:b/>
                <w:lang w:eastAsia="ru-RU"/>
              </w:rPr>
            </w:pPr>
            <w:r w:rsidRPr="0093123E">
              <w:rPr>
                <w:rFonts w:ascii="Times New Roman" w:eastAsia="Times New Roman" w:hAnsi="Times New Roman" w:cs="Arial"/>
                <w:b/>
                <w:lang w:eastAsia="ru-RU"/>
              </w:rPr>
              <w:t>общения, социализации,</w:t>
            </w:r>
          </w:p>
          <w:p w:rsidR="00E92B50" w:rsidRPr="0093123E" w:rsidRDefault="00E92B50" w:rsidP="00DE1496">
            <w:pPr>
              <w:spacing w:after="0" w:line="0" w:lineRule="atLeast"/>
              <w:ind w:left="460"/>
              <w:rPr>
                <w:rFonts w:ascii="Times New Roman" w:eastAsia="Times New Roman" w:hAnsi="Times New Roman" w:cs="Arial"/>
                <w:b/>
                <w:lang w:eastAsia="ru-RU"/>
              </w:rPr>
            </w:pPr>
            <w:r w:rsidRPr="0093123E">
              <w:rPr>
                <w:rFonts w:ascii="Times New Roman" w:eastAsia="Times New Roman" w:hAnsi="Times New Roman" w:cs="Arial"/>
                <w:b/>
                <w:lang w:eastAsia="ru-RU"/>
              </w:rPr>
              <w:t>социальной адаптации,</w:t>
            </w:r>
          </w:p>
          <w:p w:rsidR="00E92B50" w:rsidRPr="0093123E" w:rsidRDefault="00E92B50" w:rsidP="00DE1496">
            <w:pPr>
              <w:spacing w:after="0" w:line="0" w:lineRule="atLeast"/>
              <w:ind w:left="460"/>
              <w:rPr>
                <w:rFonts w:ascii="Times New Roman" w:eastAsia="Times New Roman" w:hAnsi="Times New Roman" w:cs="Arial"/>
                <w:b/>
                <w:lang w:eastAsia="ru-RU"/>
              </w:rPr>
            </w:pPr>
            <w:r w:rsidRPr="0093123E">
              <w:rPr>
                <w:rFonts w:ascii="Times New Roman" w:eastAsia="Times New Roman" w:hAnsi="Times New Roman" w:cs="Arial"/>
                <w:b/>
                <w:lang w:eastAsia="ru-RU"/>
              </w:rPr>
              <w:t>творческого развития каждого</w:t>
            </w:r>
          </w:p>
          <w:p w:rsidR="00E92B50" w:rsidRPr="0093123E" w:rsidRDefault="00E92B50" w:rsidP="00DE1496">
            <w:pPr>
              <w:spacing w:after="0" w:line="0" w:lineRule="atLeast"/>
              <w:ind w:left="460"/>
              <w:rPr>
                <w:rFonts w:ascii="Times New Roman" w:eastAsia="Times New Roman" w:hAnsi="Times New Roman" w:cs="Arial"/>
                <w:lang w:eastAsia="ru-RU"/>
              </w:rPr>
            </w:pPr>
            <w:r w:rsidRPr="0093123E">
              <w:rPr>
                <w:rFonts w:ascii="Times New Roman" w:eastAsia="Times New Roman" w:hAnsi="Times New Roman" w:cs="Arial"/>
                <w:b/>
                <w:lang w:eastAsia="ru-RU"/>
              </w:rPr>
              <w:t xml:space="preserve">учащегося, создание условий для </w:t>
            </w:r>
            <w:r w:rsidRPr="0093123E">
              <w:rPr>
                <w:rFonts w:cs="Arial"/>
                <w:lang w:eastAsia="ru-RU"/>
              </w:rPr>
              <w:t xml:space="preserve"> </w:t>
            </w:r>
            <w:r w:rsidRPr="0093123E">
              <w:rPr>
                <w:rFonts w:ascii="Times New Roman" w:eastAsia="Times New Roman" w:hAnsi="Times New Roman" w:cs="Arial"/>
                <w:b/>
                <w:lang w:eastAsia="ru-RU"/>
              </w:rPr>
              <w:t xml:space="preserve">развития общешкольного </w:t>
            </w:r>
            <w:r w:rsidRPr="0093123E">
              <w:rPr>
                <w:rFonts w:cs="Arial"/>
                <w:lang w:eastAsia="ru-RU"/>
              </w:rPr>
              <w:t xml:space="preserve"> </w:t>
            </w:r>
            <w:r w:rsidRPr="0093123E">
              <w:rPr>
                <w:rFonts w:ascii="Times New Roman" w:eastAsia="Times New Roman" w:hAnsi="Times New Roman" w:cs="Arial"/>
                <w:b/>
                <w:lang w:eastAsia="ru-RU"/>
              </w:rPr>
              <w:t>коллектива через систему КТД;</w:t>
            </w:r>
          </w:p>
        </w:tc>
        <w:tc>
          <w:tcPr>
            <w:tcW w:w="1435" w:type="dxa"/>
            <w:gridSpan w:val="3"/>
            <w:vMerge w:val="restart"/>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 xml:space="preserve">Проведение заседаний </w:t>
            </w:r>
            <w:proofErr w:type="gramStart"/>
            <w:r w:rsidRPr="0093123E">
              <w:rPr>
                <w:rFonts w:ascii="Times New Roman" w:eastAsia="Times New Roman" w:hAnsi="Times New Roman" w:cs="Arial"/>
                <w:lang w:eastAsia="ru-RU"/>
              </w:rPr>
              <w:t>по</w:t>
            </w:r>
            <w:proofErr w:type="gramEnd"/>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организации работы органов</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самоуправления класса;</w:t>
            </w:r>
          </w:p>
          <w:p w:rsidR="00E92B50" w:rsidRPr="0093123E" w:rsidRDefault="00E92B50" w:rsidP="00DE1496">
            <w:pPr>
              <w:spacing w:after="0" w:line="228" w:lineRule="exact"/>
              <w:ind w:left="100"/>
              <w:rPr>
                <w:rFonts w:ascii="Times New Roman" w:eastAsia="Times New Roman" w:hAnsi="Times New Roman" w:cs="Arial"/>
                <w:lang w:eastAsia="ru-RU"/>
              </w:rPr>
            </w:pPr>
            <w:r w:rsidRPr="0093123E">
              <w:rPr>
                <w:rFonts w:ascii="Times New Roman" w:eastAsia="Times New Roman" w:hAnsi="Times New Roman" w:cs="Arial"/>
                <w:lang w:eastAsia="ru-RU"/>
              </w:rPr>
              <w:t xml:space="preserve">Проведение тренингов </w:t>
            </w:r>
            <w:proofErr w:type="gramStart"/>
            <w:r w:rsidRPr="0093123E">
              <w:rPr>
                <w:rFonts w:ascii="Times New Roman" w:eastAsia="Times New Roman" w:hAnsi="Times New Roman" w:cs="Arial"/>
                <w:lang w:eastAsia="ru-RU"/>
              </w:rPr>
              <w:t>по</w:t>
            </w:r>
            <w:proofErr w:type="gramEnd"/>
          </w:p>
          <w:p w:rsidR="00E92B50" w:rsidRPr="0093123E" w:rsidRDefault="00E92B50" w:rsidP="00DE1496">
            <w:pPr>
              <w:spacing w:after="0" w:line="205" w:lineRule="exact"/>
              <w:ind w:left="100"/>
              <w:rPr>
                <w:rFonts w:ascii="Times New Roman" w:eastAsia="Times New Roman" w:hAnsi="Times New Roman" w:cs="Arial"/>
                <w:lang w:eastAsia="ru-RU"/>
              </w:rPr>
            </w:pPr>
            <w:r w:rsidRPr="0093123E">
              <w:rPr>
                <w:rFonts w:ascii="Times New Roman" w:eastAsia="Times New Roman" w:hAnsi="Times New Roman" w:cs="Arial"/>
                <w:lang w:eastAsia="ru-RU"/>
              </w:rPr>
              <w:t>социализации и адаптации</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учащихся</w:t>
            </w:r>
          </w:p>
        </w:tc>
        <w:tc>
          <w:tcPr>
            <w:tcW w:w="2408" w:type="dxa"/>
            <w:vMerge w:val="restart"/>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 xml:space="preserve">Активизация работы </w:t>
            </w:r>
            <w:proofErr w:type="gramStart"/>
            <w:r w:rsidRPr="0093123E">
              <w:rPr>
                <w:rFonts w:ascii="Times New Roman" w:eastAsia="Times New Roman" w:hAnsi="Times New Roman" w:cs="Arial"/>
                <w:lang w:eastAsia="ru-RU"/>
              </w:rPr>
              <w:t>гимназического</w:t>
            </w:r>
            <w:proofErr w:type="gramEnd"/>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органа самоуправления «Республика Солнечная»</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Участие и проведение конкурсов</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различной направленности</w:t>
            </w:r>
          </w:p>
        </w:tc>
        <w:tc>
          <w:tcPr>
            <w:tcW w:w="2559" w:type="dxa"/>
            <w:vMerge w:val="restart"/>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Педагогический совет,</w:t>
            </w:r>
          </w:p>
          <w:p w:rsidR="00E92B50" w:rsidRPr="0093123E" w:rsidRDefault="00E92B50" w:rsidP="00DE1496">
            <w:pPr>
              <w:spacing w:after="0" w:line="0" w:lineRule="atLeast"/>
              <w:ind w:left="100"/>
              <w:rPr>
                <w:rFonts w:ascii="Times New Roman" w:eastAsia="Times New Roman" w:hAnsi="Times New Roman" w:cs="Arial"/>
                <w:lang w:eastAsia="ru-RU"/>
              </w:rPr>
            </w:pPr>
            <w:r w:rsidRPr="0093123E">
              <w:rPr>
                <w:rFonts w:ascii="Times New Roman" w:eastAsia="Times New Roman" w:hAnsi="Times New Roman" w:cs="Arial"/>
                <w:lang w:eastAsia="ru-RU"/>
              </w:rPr>
              <w:t xml:space="preserve">100%  участие в </w:t>
            </w:r>
            <w:proofErr w:type="gramStart"/>
            <w:r w:rsidRPr="0093123E">
              <w:rPr>
                <w:rFonts w:ascii="Times New Roman" w:eastAsia="Times New Roman" w:hAnsi="Times New Roman" w:cs="Arial"/>
                <w:lang w:eastAsia="ru-RU"/>
              </w:rPr>
              <w:t>городских</w:t>
            </w:r>
            <w:proofErr w:type="gramEnd"/>
          </w:p>
        </w:tc>
      </w:tr>
      <w:tr w:rsidR="00E92B50" w:rsidRPr="0093123E" w:rsidTr="00DE1496">
        <w:trPr>
          <w:trHeight w:val="253"/>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91"/>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158"/>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74"/>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170"/>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61"/>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72"/>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132"/>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98"/>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154"/>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ind w:left="100"/>
              <w:rPr>
                <w:rFonts w:ascii="Times New Roman" w:eastAsia="Times New Roman" w:hAnsi="Times New Roman" w:cs="Arial"/>
                <w:lang w:eastAsia="ru-RU"/>
              </w:rPr>
            </w:pPr>
          </w:p>
        </w:tc>
      </w:tr>
      <w:tr w:rsidR="00E92B50" w:rsidRPr="0093123E" w:rsidTr="00DE1496">
        <w:trPr>
          <w:trHeight w:val="79"/>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162"/>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54"/>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52"/>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vMerge/>
            <w:tcBorders>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60"/>
        </w:trPr>
        <w:tc>
          <w:tcPr>
            <w:tcW w:w="851" w:type="dxa"/>
            <w:tcBorders>
              <w:left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822" w:type="dxa"/>
            <w:gridSpan w:val="6"/>
            <w:vMerge/>
            <w:tcBorders>
              <w:bottom w:val="single" w:sz="8" w:space="0" w:color="auto"/>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lang w:eastAsia="ru-RU"/>
              </w:rPr>
            </w:pPr>
          </w:p>
        </w:tc>
        <w:tc>
          <w:tcPr>
            <w:tcW w:w="1435" w:type="dxa"/>
            <w:gridSpan w:val="3"/>
            <w:vMerge/>
            <w:tcBorders>
              <w:left w:val="single" w:sz="8" w:space="0" w:color="auto"/>
              <w:bottom w:val="single" w:sz="4"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408" w:type="dxa"/>
            <w:vMerge/>
            <w:tcBorders>
              <w:bottom w:val="single" w:sz="4"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c>
          <w:tcPr>
            <w:tcW w:w="2559" w:type="dxa"/>
            <w:vMerge/>
            <w:tcBorders>
              <w:bottom w:val="single" w:sz="4" w:space="0" w:color="auto"/>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p>
        </w:tc>
      </w:tr>
      <w:tr w:rsidR="00E92B50" w:rsidRPr="0093123E" w:rsidTr="00DE1496">
        <w:trPr>
          <w:trHeight w:val="260"/>
        </w:trPr>
        <w:tc>
          <w:tcPr>
            <w:tcW w:w="851" w:type="dxa"/>
            <w:tcBorders>
              <w:left w:val="single" w:sz="8" w:space="0" w:color="auto"/>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r w:rsidRPr="0093123E">
              <w:rPr>
                <w:rFonts w:ascii="Times New Roman" w:eastAsia="Times New Roman" w:hAnsi="Times New Roman" w:cs="Arial"/>
                <w:lang w:eastAsia="ru-RU"/>
              </w:rPr>
              <w:t>4</w:t>
            </w:r>
          </w:p>
        </w:tc>
        <w:tc>
          <w:tcPr>
            <w:tcW w:w="2822" w:type="dxa"/>
            <w:gridSpan w:val="6"/>
            <w:tcBorders>
              <w:bottom w:val="single" w:sz="8" w:space="0" w:color="auto"/>
              <w:right w:val="single" w:sz="8" w:space="0" w:color="auto"/>
            </w:tcBorders>
            <w:shd w:val="clear" w:color="auto" w:fill="auto"/>
            <w:vAlign w:val="bottom"/>
          </w:tcPr>
          <w:p w:rsidR="00E92B50" w:rsidRPr="0093123E" w:rsidRDefault="00E92B50" w:rsidP="00DE1496">
            <w:pPr>
              <w:spacing w:after="0" w:line="0" w:lineRule="atLeast"/>
              <w:ind w:left="460"/>
              <w:rPr>
                <w:rFonts w:ascii="Times New Roman" w:eastAsia="Times New Roman" w:hAnsi="Times New Roman" w:cs="Arial"/>
                <w:b/>
                <w:lang w:eastAsia="ru-RU"/>
              </w:rPr>
            </w:pPr>
            <w:r w:rsidRPr="0093123E">
              <w:rPr>
                <w:rFonts w:ascii="Times New Roman" w:eastAsia="Times New Roman" w:hAnsi="Times New Roman" w:cs="Arial"/>
                <w:b/>
                <w:lang w:eastAsia="ru-RU"/>
              </w:rPr>
              <w:t xml:space="preserve">Развитие </w:t>
            </w:r>
            <w:proofErr w:type="gramStart"/>
            <w:r w:rsidRPr="0093123E">
              <w:rPr>
                <w:rFonts w:ascii="Times New Roman" w:eastAsia="Times New Roman" w:hAnsi="Times New Roman" w:cs="Arial"/>
                <w:b/>
                <w:lang w:eastAsia="ru-RU"/>
              </w:rPr>
              <w:t>общешкольного</w:t>
            </w:r>
            <w:proofErr w:type="gramEnd"/>
            <w:r w:rsidRPr="0093123E">
              <w:rPr>
                <w:rFonts w:ascii="Times New Roman" w:eastAsia="Times New Roman" w:hAnsi="Times New Roman" w:cs="Arial"/>
                <w:b/>
                <w:lang w:eastAsia="ru-RU"/>
              </w:rPr>
              <w:t xml:space="preserve"> совершенствование системы</w:t>
            </w:r>
          </w:p>
          <w:p w:rsidR="00E92B50" w:rsidRPr="0093123E" w:rsidRDefault="00E92B50" w:rsidP="00DE1496">
            <w:pPr>
              <w:spacing w:after="0" w:line="0" w:lineRule="atLeast"/>
              <w:ind w:left="460"/>
              <w:rPr>
                <w:rFonts w:ascii="Times New Roman" w:eastAsia="Times New Roman" w:hAnsi="Times New Roman" w:cs="Arial"/>
                <w:lang w:eastAsia="ru-RU"/>
              </w:rPr>
            </w:pPr>
            <w:r w:rsidRPr="0093123E">
              <w:rPr>
                <w:rFonts w:ascii="Times New Roman" w:eastAsia="Times New Roman" w:hAnsi="Times New Roman" w:cs="Arial"/>
                <w:b/>
                <w:lang w:eastAsia="ru-RU"/>
              </w:rPr>
              <w:t>воспитательной работы в</w:t>
            </w:r>
            <w:r w:rsidRPr="0093123E">
              <w:rPr>
                <w:rFonts w:cs="Arial"/>
                <w:b/>
                <w:lang w:eastAsia="ru-RU"/>
              </w:rPr>
              <w:t xml:space="preserve"> </w:t>
            </w:r>
            <w:r w:rsidRPr="0093123E">
              <w:rPr>
                <w:rFonts w:ascii="Times New Roman" w:eastAsia="Times New Roman" w:hAnsi="Times New Roman" w:cs="Arial"/>
                <w:b/>
                <w:lang w:eastAsia="ru-RU"/>
              </w:rPr>
              <w:t>классных коллективах;</w:t>
            </w:r>
          </w:p>
        </w:tc>
        <w:tc>
          <w:tcPr>
            <w:tcW w:w="1435" w:type="dxa"/>
            <w:gridSpan w:val="3"/>
            <w:tcBorders>
              <w:top w:val="single" w:sz="4" w:space="0" w:color="auto"/>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r w:rsidRPr="0093123E">
              <w:rPr>
                <w:rFonts w:ascii="Times New Roman" w:eastAsia="Times New Roman" w:hAnsi="Times New Roman" w:cs="Arial"/>
                <w:lang w:eastAsia="ru-RU"/>
              </w:rPr>
              <w:t>Проведение заседаний МО</w:t>
            </w:r>
          </w:p>
        </w:tc>
        <w:tc>
          <w:tcPr>
            <w:tcW w:w="2408" w:type="dxa"/>
            <w:tcBorders>
              <w:top w:val="single" w:sz="4" w:space="0" w:color="auto"/>
              <w:bottom w:val="single" w:sz="8" w:space="0" w:color="auto"/>
              <w:right w:val="single" w:sz="8"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r w:rsidRPr="0093123E">
              <w:rPr>
                <w:rFonts w:ascii="Times New Roman" w:eastAsia="Times New Roman" w:hAnsi="Times New Roman" w:cs="Arial"/>
                <w:lang w:eastAsia="ru-RU"/>
              </w:rPr>
              <w:t xml:space="preserve">Мониторинг воспитательной и </w:t>
            </w:r>
            <w:r w:rsidRPr="0093123E">
              <w:rPr>
                <w:rFonts w:cs="Arial"/>
                <w:lang w:eastAsia="ru-RU"/>
              </w:rPr>
              <w:t xml:space="preserve"> </w:t>
            </w:r>
            <w:r w:rsidRPr="0093123E">
              <w:rPr>
                <w:rFonts w:ascii="Times New Roman" w:eastAsia="Times New Roman" w:hAnsi="Times New Roman" w:cs="Arial"/>
                <w:lang w:eastAsia="ru-RU"/>
              </w:rPr>
              <w:t>профилактической работы</w:t>
            </w:r>
          </w:p>
        </w:tc>
        <w:tc>
          <w:tcPr>
            <w:tcW w:w="2559" w:type="dxa"/>
            <w:tcBorders>
              <w:top w:val="single" w:sz="4" w:space="0" w:color="auto"/>
              <w:bottom w:val="single" w:sz="8" w:space="0" w:color="auto"/>
              <w:right w:val="single" w:sz="4" w:space="0" w:color="auto"/>
            </w:tcBorders>
            <w:shd w:val="clear" w:color="auto" w:fill="auto"/>
            <w:vAlign w:val="bottom"/>
          </w:tcPr>
          <w:p w:rsidR="00E92B50" w:rsidRPr="0093123E" w:rsidRDefault="00E92B50" w:rsidP="00DE1496">
            <w:pPr>
              <w:spacing w:after="0" w:line="0" w:lineRule="atLeast"/>
              <w:rPr>
                <w:rFonts w:ascii="Times New Roman" w:eastAsia="Times New Roman" w:hAnsi="Times New Roman" w:cs="Arial"/>
                <w:lang w:eastAsia="ru-RU"/>
              </w:rPr>
            </w:pPr>
            <w:r w:rsidRPr="0093123E">
              <w:rPr>
                <w:rFonts w:ascii="Times New Roman" w:eastAsia="Times New Roman" w:hAnsi="Times New Roman" w:cs="Arial"/>
                <w:lang w:eastAsia="ru-RU"/>
              </w:rPr>
              <w:t xml:space="preserve">Повышение удовлетворённости, </w:t>
            </w:r>
          </w:p>
          <w:p w:rsidR="00E92B50" w:rsidRPr="0093123E" w:rsidRDefault="00E92B50" w:rsidP="00DE1496">
            <w:pPr>
              <w:spacing w:after="0" w:line="0" w:lineRule="atLeast"/>
              <w:rPr>
                <w:rFonts w:ascii="Times New Roman" w:eastAsia="Times New Roman" w:hAnsi="Times New Roman" w:cs="Arial"/>
                <w:lang w:eastAsia="ru-RU"/>
              </w:rPr>
            </w:pPr>
            <w:r w:rsidRPr="0093123E">
              <w:rPr>
                <w:rFonts w:ascii="Times New Roman" w:eastAsia="Times New Roman" w:hAnsi="Times New Roman" w:cs="Arial"/>
                <w:lang w:eastAsia="ru-RU"/>
              </w:rPr>
              <w:t>комфортности учащихся и их</w:t>
            </w:r>
          </w:p>
          <w:p w:rsidR="00E92B50" w:rsidRPr="0093123E" w:rsidRDefault="00E92B50" w:rsidP="00DE1496">
            <w:pPr>
              <w:spacing w:after="0" w:line="0" w:lineRule="atLeast"/>
              <w:rPr>
                <w:rFonts w:ascii="Times New Roman" w:eastAsia="Times New Roman" w:hAnsi="Times New Roman" w:cs="Arial"/>
                <w:lang w:eastAsia="ru-RU"/>
              </w:rPr>
            </w:pPr>
            <w:r w:rsidRPr="0093123E">
              <w:rPr>
                <w:rFonts w:ascii="Times New Roman" w:eastAsia="Times New Roman" w:hAnsi="Times New Roman" w:cs="Arial"/>
                <w:lang w:eastAsia="ru-RU"/>
              </w:rPr>
              <w:t>родителей. 87%- обучающиеся,85%- родители</w:t>
            </w:r>
          </w:p>
        </w:tc>
      </w:tr>
    </w:tbl>
    <w:p w:rsidR="00E92B50" w:rsidRDefault="00E92B50" w:rsidP="00E92B50">
      <w:pPr>
        <w:rPr>
          <w:rFonts w:ascii="Times New Roman" w:hAnsi="Times New Roman"/>
        </w:rPr>
      </w:pPr>
    </w:p>
    <w:p w:rsidR="00E92B50" w:rsidRPr="0093123E" w:rsidRDefault="00E92B50" w:rsidP="00DE1496">
      <w:pPr>
        <w:pStyle w:val="a3"/>
        <w:jc w:val="both"/>
        <w:rPr>
          <w:sz w:val="28"/>
          <w:szCs w:val="28"/>
        </w:rPr>
      </w:pPr>
      <w:r w:rsidRPr="0093123E">
        <w:rPr>
          <w:sz w:val="28"/>
          <w:szCs w:val="28"/>
        </w:rPr>
        <w:t>Исходя из целей и задач воспитательной работы, были определены</w:t>
      </w:r>
    </w:p>
    <w:p w:rsidR="00E92B50" w:rsidRPr="0093123E" w:rsidRDefault="00E92B50" w:rsidP="00DE1496">
      <w:pPr>
        <w:pStyle w:val="a3"/>
        <w:jc w:val="both"/>
        <w:rPr>
          <w:sz w:val="28"/>
          <w:szCs w:val="28"/>
        </w:rPr>
      </w:pPr>
      <w:r w:rsidRPr="0093123E">
        <w:rPr>
          <w:sz w:val="28"/>
          <w:szCs w:val="28"/>
        </w:rPr>
        <w:t xml:space="preserve"> приоритетные направления воспитательной деятельности гимназии: гражданско-патриотическое; нравственн</w:t>
      </w:r>
      <w:proofErr w:type="gramStart"/>
      <w:r w:rsidRPr="0093123E">
        <w:rPr>
          <w:sz w:val="28"/>
          <w:szCs w:val="28"/>
        </w:rPr>
        <w:t>о-</w:t>
      </w:r>
      <w:proofErr w:type="gramEnd"/>
      <w:r w:rsidRPr="0093123E">
        <w:rPr>
          <w:sz w:val="28"/>
          <w:szCs w:val="28"/>
        </w:rPr>
        <w:t xml:space="preserve"> духовное ; формирование представлений об эстетических идеалах и ценностях; воспитание положительного отношения к труду и творчеству; спортивно-оздоровительное; воспитание семейных ценностей; интеллектуальное воспитание; экологическое воспитание ; коммуникативное; социальнокультурное и медиакультурное воспитание; профориентационное </w:t>
      </w:r>
    </w:p>
    <w:p w:rsidR="00E92B50" w:rsidRPr="0093123E" w:rsidRDefault="00E92B50" w:rsidP="00DE1496">
      <w:pPr>
        <w:pStyle w:val="a3"/>
        <w:jc w:val="both"/>
        <w:rPr>
          <w:sz w:val="28"/>
          <w:szCs w:val="28"/>
        </w:rPr>
      </w:pPr>
      <w:r w:rsidRPr="0093123E">
        <w:rPr>
          <w:sz w:val="28"/>
          <w:szCs w:val="28"/>
        </w:rPr>
        <w:t>(трудовое); профилактическая работа</w:t>
      </w:r>
      <w:proofErr w:type="gramStart"/>
      <w:r w:rsidRPr="0093123E">
        <w:rPr>
          <w:sz w:val="28"/>
          <w:szCs w:val="28"/>
        </w:rPr>
        <w:t xml:space="preserve"> ;</w:t>
      </w:r>
      <w:proofErr w:type="gramEnd"/>
      <w:r w:rsidRPr="0093123E">
        <w:rPr>
          <w:sz w:val="28"/>
          <w:szCs w:val="28"/>
        </w:rPr>
        <w:t xml:space="preserve"> работа с родителями, совершенствование ученического самоуправления, работа с классными руководителями.</w:t>
      </w:r>
    </w:p>
    <w:p w:rsidR="00E92B50" w:rsidRPr="0093123E" w:rsidRDefault="00E92B50" w:rsidP="00DE1496">
      <w:pPr>
        <w:pStyle w:val="a3"/>
        <w:jc w:val="both"/>
        <w:rPr>
          <w:sz w:val="28"/>
          <w:szCs w:val="28"/>
        </w:rPr>
      </w:pPr>
    </w:p>
    <w:p w:rsidR="00E92B50" w:rsidRDefault="00E92B50" w:rsidP="00DE1496">
      <w:pPr>
        <w:pStyle w:val="a3"/>
        <w:jc w:val="both"/>
        <w:rPr>
          <w:sz w:val="28"/>
          <w:szCs w:val="28"/>
        </w:rPr>
      </w:pPr>
      <w:r w:rsidRPr="0093123E">
        <w:rPr>
          <w:sz w:val="28"/>
          <w:szCs w:val="28"/>
        </w:rPr>
        <w:t>Подводя итоги воспитательной работы за 201</w:t>
      </w:r>
      <w:r>
        <w:rPr>
          <w:sz w:val="28"/>
          <w:szCs w:val="28"/>
        </w:rPr>
        <w:t>8</w:t>
      </w:r>
      <w:r w:rsidRPr="0093123E">
        <w:rPr>
          <w:sz w:val="28"/>
          <w:szCs w:val="28"/>
        </w:rPr>
        <w:t>-201</w:t>
      </w:r>
      <w:r>
        <w:rPr>
          <w:sz w:val="28"/>
          <w:szCs w:val="28"/>
        </w:rPr>
        <w:t>9</w:t>
      </w:r>
      <w:r w:rsidRPr="0093123E">
        <w:rPr>
          <w:sz w:val="28"/>
          <w:szCs w:val="28"/>
        </w:rPr>
        <w:t xml:space="preserve"> учебный год, следует отметить, что педагогический коллектив гимназии стремился успешно реализовать намеченные планы, решать поставленные перед ним задачи.</w:t>
      </w:r>
    </w:p>
    <w:p w:rsidR="00E92B50" w:rsidRDefault="00E92B50" w:rsidP="00E92B50">
      <w:pPr>
        <w:pStyle w:val="a3"/>
        <w:rPr>
          <w:b/>
          <w:sz w:val="28"/>
          <w:szCs w:val="28"/>
        </w:rPr>
      </w:pPr>
    </w:p>
    <w:p w:rsidR="00E92B50" w:rsidRPr="0093123E" w:rsidRDefault="00E92B50" w:rsidP="00E92B50">
      <w:pPr>
        <w:pStyle w:val="a3"/>
        <w:rPr>
          <w:b/>
          <w:sz w:val="28"/>
          <w:szCs w:val="28"/>
        </w:rPr>
      </w:pPr>
      <w:r w:rsidRPr="0093123E">
        <w:rPr>
          <w:b/>
          <w:sz w:val="28"/>
          <w:szCs w:val="28"/>
        </w:rPr>
        <w:t>Кадровое обеспечение</w:t>
      </w:r>
      <w:r>
        <w:rPr>
          <w:b/>
          <w:sz w:val="28"/>
          <w:szCs w:val="28"/>
        </w:rPr>
        <w:t xml:space="preserve"> </w:t>
      </w:r>
      <w:proofErr w:type="gramStart"/>
      <w:r>
        <w:rPr>
          <w:b/>
          <w:sz w:val="28"/>
          <w:szCs w:val="28"/>
        </w:rPr>
        <w:t xml:space="preserve">( </w:t>
      </w:r>
      <w:proofErr w:type="gramEnd"/>
      <w:r>
        <w:rPr>
          <w:b/>
          <w:sz w:val="28"/>
          <w:szCs w:val="28"/>
        </w:rPr>
        <w:t>сеть классов)</w:t>
      </w:r>
      <w:r w:rsidRPr="0093123E">
        <w:rPr>
          <w:b/>
          <w:sz w:val="28"/>
          <w:szCs w:val="28"/>
        </w:rPr>
        <w:t>:</w:t>
      </w:r>
    </w:p>
    <w:p w:rsidR="00E92B50" w:rsidRDefault="00E92B50" w:rsidP="00E92B50">
      <w:pPr>
        <w:rPr>
          <w:rFonts w:ascii="Times New Roman" w:hAnsi="Times New Roman"/>
          <w:b/>
          <w:sz w:val="28"/>
          <w:szCs w:val="28"/>
        </w:rPr>
      </w:pPr>
    </w:p>
    <w:p w:rsidR="00E92B50" w:rsidRDefault="00E92B50" w:rsidP="00E92B50">
      <w:pPr>
        <w:rPr>
          <w:rFonts w:ascii="Times New Roman" w:hAnsi="Times New Roman"/>
          <w:b/>
          <w:sz w:val="28"/>
          <w:szCs w:val="28"/>
        </w:rPr>
      </w:pPr>
    </w:p>
    <w:p w:rsidR="00E92B50" w:rsidRDefault="00E92B50" w:rsidP="00E92B50">
      <w:pPr>
        <w:rPr>
          <w:rFonts w:ascii="Times New Roman" w:hAnsi="Times New Roman"/>
          <w:b/>
          <w:sz w:val="28"/>
          <w:szCs w:val="28"/>
        </w:rPr>
      </w:pPr>
    </w:p>
    <w:p w:rsidR="00E92B50" w:rsidRDefault="00E92B50" w:rsidP="00E92B50">
      <w:pPr>
        <w:rPr>
          <w:rFonts w:ascii="Times New Roman" w:hAnsi="Times New Roman"/>
          <w:b/>
          <w:sz w:val="28"/>
          <w:szCs w:val="28"/>
        </w:rPr>
      </w:pPr>
    </w:p>
    <w:p w:rsidR="00E92B50" w:rsidRDefault="00E92B50" w:rsidP="00E92B50">
      <w:pPr>
        <w:rPr>
          <w:rFonts w:ascii="Times New Roman" w:hAnsi="Times New Roman"/>
          <w:b/>
          <w:sz w:val="28"/>
          <w:szCs w:val="28"/>
        </w:rPr>
      </w:pPr>
    </w:p>
    <w:p w:rsidR="00E92B50" w:rsidRDefault="00E92B50" w:rsidP="00E92B50">
      <w:pPr>
        <w:rPr>
          <w:rFonts w:ascii="Times New Roman" w:hAnsi="Times New Roman"/>
          <w:b/>
          <w:sz w:val="28"/>
          <w:szCs w:val="28"/>
        </w:rPr>
      </w:pPr>
    </w:p>
    <w:p w:rsidR="00E92B50" w:rsidRDefault="00E92B50" w:rsidP="00E92B50">
      <w:pPr>
        <w:rPr>
          <w:rFonts w:ascii="Times New Roman" w:hAnsi="Times New Roman"/>
          <w:b/>
          <w:sz w:val="28"/>
          <w:szCs w:val="28"/>
        </w:rPr>
      </w:pPr>
    </w:p>
    <w:p w:rsidR="00E92B50" w:rsidRDefault="00E92B50" w:rsidP="00E92B50">
      <w:pPr>
        <w:rPr>
          <w:rFonts w:ascii="Times New Roman" w:hAnsi="Times New Roman"/>
          <w:b/>
          <w:sz w:val="28"/>
          <w:szCs w:val="28"/>
        </w:rPr>
      </w:pPr>
    </w:p>
    <w:p w:rsidR="00E92B50" w:rsidRDefault="00E92B50" w:rsidP="00E92B50">
      <w:pPr>
        <w:rPr>
          <w:rFonts w:ascii="Times New Roman" w:hAnsi="Times New Roman"/>
          <w:b/>
          <w:sz w:val="28"/>
          <w:szCs w:val="28"/>
        </w:rPr>
      </w:pPr>
    </w:p>
    <w:tbl>
      <w:tblPr>
        <w:tblStyle w:val="a5"/>
        <w:tblpPr w:leftFromText="180" w:rightFromText="180" w:horzAnchor="margin" w:tblpY="1664"/>
        <w:tblW w:w="0" w:type="auto"/>
        <w:tblLook w:val="04A0"/>
      </w:tblPr>
      <w:tblGrid>
        <w:gridCol w:w="965"/>
        <w:gridCol w:w="2693"/>
        <w:gridCol w:w="4890"/>
      </w:tblGrid>
      <w:tr w:rsidR="00E92B50" w:rsidRPr="0093123E" w:rsidTr="00E92B50">
        <w:tc>
          <w:tcPr>
            <w:tcW w:w="959" w:type="dxa"/>
          </w:tcPr>
          <w:p w:rsidR="00E92B50" w:rsidRPr="0093123E" w:rsidRDefault="00E92B50" w:rsidP="00E92B50">
            <w:pPr>
              <w:rPr>
                <w:rFonts w:ascii="Times New Roman" w:hAnsi="Times New Roman"/>
                <w:b/>
                <w:sz w:val="28"/>
                <w:szCs w:val="28"/>
              </w:rPr>
            </w:pPr>
            <w:r w:rsidRPr="0093123E">
              <w:rPr>
                <w:rFonts w:ascii="Times New Roman" w:hAnsi="Times New Roman"/>
                <w:b/>
                <w:sz w:val="28"/>
                <w:szCs w:val="28"/>
              </w:rPr>
              <w:t>Класс</w:t>
            </w:r>
          </w:p>
        </w:tc>
        <w:tc>
          <w:tcPr>
            <w:tcW w:w="2693" w:type="dxa"/>
          </w:tcPr>
          <w:p w:rsidR="00E92B50" w:rsidRPr="0093123E" w:rsidRDefault="00E92B50" w:rsidP="00E92B50">
            <w:pPr>
              <w:jc w:val="center"/>
              <w:rPr>
                <w:rFonts w:ascii="Times New Roman" w:hAnsi="Times New Roman"/>
                <w:b/>
                <w:sz w:val="28"/>
                <w:szCs w:val="28"/>
              </w:rPr>
            </w:pPr>
            <w:r w:rsidRPr="0093123E">
              <w:rPr>
                <w:rFonts w:ascii="Times New Roman" w:hAnsi="Times New Roman"/>
                <w:b/>
                <w:sz w:val="28"/>
                <w:szCs w:val="28"/>
              </w:rPr>
              <w:t>Количество учащихся</w:t>
            </w:r>
          </w:p>
        </w:tc>
        <w:tc>
          <w:tcPr>
            <w:tcW w:w="4890" w:type="dxa"/>
          </w:tcPr>
          <w:p w:rsidR="00E92B50" w:rsidRPr="0093123E" w:rsidRDefault="00E92B50" w:rsidP="00E92B50">
            <w:pPr>
              <w:jc w:val="center"/>
              <w:rPr>
                <w:rFonts w:ascii="Times New Roman" w:hAnsi="Times New Roman"/>
                <w:b/>
                <w:sz w:val="28"/>
                <w:szCs w:val="28"/>
              </w:rPr>
            </w:pPr>
            <w:r w:rsidRPr="0093123E">
              <w:rPr>
                <w:rFonts w:ascii="Times New Roman" w:hAnsi="Times New Roman"/>
                <w:b/>
                <w:sz w:val="28"/>
                <w:szCs w:val="28"/>
              </w:rPr>
              <w:t>Классный руководитель</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1а</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31</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Белевцова Людмила Васильевна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1б</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24</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Чернобай Виктория Александровна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1в</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18</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Есина Оксана Николаевна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2а</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22</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Шельдяева Лидия Арнольдовна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2б</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27</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Олейникова Нина Стефановна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2в</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25</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Мирошникова Ирина Владимировна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3а</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26</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Пономарева Ирина Юрьевна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3б</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29</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Новикова Татьяна Сергеевна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3в</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19</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Дешевая Любовь Петровна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4а</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24</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Труфанова Виктория Владимировна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4б</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21</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Колтунова Ольга Александровна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4в</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19</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Ким Евгения Алексеевна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5а</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25</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Колесникова Галина Ивановна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5б</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25</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Пальчех Ольга Васильевна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5в</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25</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Калашникова Вера Алексеевна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6а</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18</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Сафонова Любовь Вениаминовна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6б</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18</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Ефименко Любовь Анатольевна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6в</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22</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Гнездова Наталья Алексеевна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7а</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27</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Ерыгина Людмила Александровна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 xml:space="preserve">7б </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25</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Моргунова Галина Евгеньевна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8а</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17</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Марченко Татьяна Александровна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8б</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20</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Новожилова Людмила Владимировна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8в</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22</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Маковкина Елена Михайловна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9а</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21</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Пирожкова Нелля Анатольевна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9б</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21</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Вакалова Светлана Александровна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9в</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25</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Просвирина Ирина Ивановна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9г</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16</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Хлебникова Дарья Александровна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10</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29</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Хопрянинова Елена Станиславовна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11а</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18</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Малушко Татьяна Александровна</w:t>
            </w:r>
          </w:p>
        </w:tc>
      </w:tr>
      <w:tr w:rsidR="00E92B50" w:rsidRPr="0093123E" w:rsidTr="00E92B50">
        <w:tc>
          <w:tcPr>
            <w:tcW w:w="959"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11б</w:t>
            </w:r>
          </w:p>
        </w:tc>
        <w:tc>
          <w:tcPr>
            <w:tcW w:w="2693" w:type="dxa"/>
          </w:tcPr>
          <w:p w:rsidR="00E92B50" w:rsidRPr="0093123E" w:rsidRDefault="00E92B50" w:rsidP="00E92B50">
            <w:pPr>
              <w:jc w:val="center"/>
              <w:rPr>
                <w:rFonts w:ascii="Times New Roman" w:hAnsi="Times New Roman"/>
                <w:sz w:val="28"/>
                <w:szCs w:val="28"/>
              </w:rPr>
            </w:pPr>
            <w:r w:rsidRPr="0093123E">
              <w:rPr>
                <w:rFonts w:ascii="Times New Roman" w:hAnsi="Times New Roman"/>
                <w:sz w:val="28"/>
                <w:szCs w:val="28"/>
              </w:rPr>
              <w:t>23</w:t>
            </w:r>
          </w:p>
        </w:tc>
        <w:tc>
          <w:tcPr>
            <w:tcW w:w="4890" w:type="dxa"/>
          </w:tcPr>
          <w:p w:rsidR="00E92B50" w:rsidRPr="0093123E" w:rsidRDefault="00E92B50" w:rsidP="00E92B50">
            <w:pPr>
              <w:rPr>
                <w:rFonts w:ascii="Times New Roman" w:hAnsi="Times New Roman"/>
                <w:sz w:val="28"/>
                <w:szCs w:val="28"/>
              </w:rPr>
            </w:pPr>
            <w:r w:rsidRPr="0093123E">
              <w:rPr>
                <w:rFonts w:ascii="Times New Roman" w:hAnsi="Times New Roman"/>
                <w:sz w:val="28"/>
                <w:szCs w:val="28"/>
              </w:rPr>
              <w:t>Михнева Наталья Васильевна</w:t>
            </w:r>
          </w:p>
        </w:tc>
      </w:tr>
    </w:tbl>
    <w:p w:rsidR="00E92B50" w:rsidRDefault="00E92B50" w:rsidP="00E92B50">
      <w:pPr>
        <w:rPr>
          <w:rFonts w:ascii="Times New Roman" w:hAnsi="Times New Roman"/>
          <w:b/>
          <w:sz w:val="28"/>
          <w:szCs w:val="28"/>
        </w:rPr>
      </w:pPr>
    </w:p>
    <w:p w:rsidR="00E92B50" w:rsidRDefault="00E92B50" w:rsidP="00E92B50">
      <w:pPr>
        <w:rPr>
          <w:rFonts w:ascii="Times New Roman" w:hAnsi="Times New Roman"/>
          <w:b/>
          <w:sz w:val="28"/>
          <w:szCs w:val="28"/>
        </w:rPr>
      </w:pPr>
    </w:p>
    <w:p w:rsidR="00E92B50" w:rsidRDefault="00E92B50" w:rsidP="00E92B50">
      <w:pPr>
        <w:rPr>
          <w:rFonts w:ascii="Times New Roman" w:hAnsi="Times New Roman"/>
          <w:b/>
          <w:sz w:val="28"/>
          <w:szCs w:val="28"/>
        </w:rPr>
      </w:pPr>
    </w:p>
    <w:p w:rsidR="00E92B50" w:rsidRPr="0093123E" w:rsidRDefault="00E92B50" w:rsidP="00E92B50">
      <w:pPr>
        <w:rPr>
          <w:rFonts w:ascii="Times New Roman" w:hAnsi="Times New Roman"/>
          <w:b/>
          <w:sz w:val="28"/>
          <w:szCs w:val="28"/>
        </w:rPr>
      </w:pPr>
    </w:p>
    <w:tbl>
      <w:tblPr>
        <w:tblW w:w="9580" w:type="dxa"/>
        <w:tblInd w:w="7" w:type="dxa"/>
        <w:tblLayout w:type="fixed"/>
        <w:tblCellMar>
          <w:left w:w="0" w:type="dxa"/>
          <w:right w:w="0" w:type="dxa"/>
        </w:tblCellMar>
        <w:tblLook w:val="0000"/>
      </w:tblPr>
      <w:tblGrid>
        <w:gridCol w:w="45"/>
        <w:gridCol w:w="572"/>
        <w:gridCol w:w="1157"/>
        <w:gridCol w:w="55"/>
        <w:gridCol w:w="562"/>
        <w:gridCol w:w="55"/>
        <w:gridCol w:w="799"/>
        <w:gridCol w:w="920"/>
        <w:gridCol w:w="206"/>
        <w:gridCol w:w="414"/>
        <w:gridCol w:w="206"/>
        <w:gridCol w:w="378"/>
        <w:gridCol w:w="1172"/>
        <w:gridCol w:w="617"/>
        <w:gridCol w:w="466"/>
        <w:gridCol w:w="618"/>
        <w:gridCol w:w="30"/>
        <w:gridCol w:w="77"/>
        <w:gridCol w:w="30"/>
        <w:gridCol w:w="584"/>
        <w:gridCol w:w="617"/>
      </w:tblGrid>
      <w:tr w:rsidR="00E92B50" w:rsidRPr="0093123E" w:rsidTr="00DE1496">
        <w:trPr>
          <w:trHeight w:val="311"/>
        </w:trPr>
        <w:tc>
          <w:tcPr>
            <w:tcW w:w="45" w:type="dxa"/>
            <w:tcBorders>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2349" w:type="dxa"/>
            <w:gridSpan w:val="4"/>
            <w:tcBorders>
              <w:top w:val="single" w:sz="8" w:space="0" w:color="auto"/>
              <w:bottom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4"/>
                <w:szCs w:val="20"/>
                <w:lang w:eastAsia="ru-RU"/>
              </w:rPr>
            </w:pPr>
            <w:r w:rsidRPr="0093123E">
              <w:rPr>
                <w:rFonts w:ascii="Times New Roman" w:eastAsia="Times New Roman" w:hAnsi="Times New Roman" w:cs="Arial"/>
                <w:sz w:val="24"/>
                <w:szCs w:val="20"/>
                <w:lang w:eastAsia="ru-RU"/>
              </w:rPr>
              <w:t>До 5 лет</w:t>
            </w:r>
          </w:p>
        </w:tc>
        <w:tc>
          <w:tcPr>
            <w:tcW w:w="55" w:type="dxa"/>
            <w:tcBorders>
              <w:top w:val="single" w:sz="8" w:space="0" w:color="auto"/>
              <w:bottom w:val="single" w:sz="8" w:space="0" w:color="auto"/>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2547" w:type="dxa"/>
            <w:gridSpan w:val="5"/>
            <w:tcBorders>
              <w:top w:val="single" w:sz="8" w:space="0" w:color="auto"/>
              <w:bottom w:val="single" w:sz="8" w:space="0" w:color="auto"/>
              <w:right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4"/>
                <w:szCs w:val="20"/>
                <w:lang w:eastAsia="ru-RU"/>
              </w:rPr>
            </w:pPr>
            <w:r w:rsidRPr="0093123E">
              <w:rPr>
                <w:rFonts w:ascii="Times New Roman" w:eastAsia="Times New Roman" w:hAnsi="Times New Roman" w:cs="Arial"/>
                <w:sz w:val="24"/>
                <w:szCs w:val="20"/>
                <w:lang w:eastAsia="ru-RU"/>
              </w:rPr>
              <w:t>До 10 лет</w:t>
            </w:r>
          </w:p>
        </w:tc>
        <w:tc>
          <w:tcPr>
            <w:tcW w:w="3361" w:type="dxa"/>
            <w:gridSpan w:val="7"/>
            <w:tcBorders>
              <w:top w:val="single" w:sz="8" w:space="0" w:color="auto"/>
              <w:bottom w:val="single" w:sz="8" w:space="0" w:color="auto"/>
              <w:right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4"/>
                <w:szCs w:val="20"/>
                <w:lang w:eastAsia="ru-RU"/>
              </w:rPr>
            </w:pPr>
            <w:r w:rsidRPr="0093123E">
              <w:rPr>
                <w:rFonts w:ascii="Times New Roman" w:eastAsia="Times New Roman" w:hAnsi="Times New Roman" w:cs="Arial"/>
                <w:sz w:val="24"/>
                <w:szCs w:val="20"/>
                <w:lang w:eastAsia="ru-RU"/>
              </w:rPr>
              <w:t>Свыше 10 лет</w:t>
            </w:r>
          </w:p>
        </w:tc>
        <w:tc>
          <w:tcPr>
            <w:tcW w:w="1223" w:type="dxa"/>
            <w:gridSpan w:val="3"/>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r>
      <w:tr w:rsidR="00E92B50" w:rsidRPr="0093123E" w:rsidTr="00DE1496">
        <w:trPr>
          <w:trHeight w:val="297"/>
        </w:trPr>
        <w:tc>
          <w:tcPr>
            <w:tcW w:w="45" w:type="dxa"/>
            <w:tcBorders>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1</w:t>
            </w:r>
          </w:p>
        </w:tc>
        <w:tc>
          <w:tcPr>
            <w:tcW w:w="573" w:type="dxa"/>
            <w:tcBorders>
              <w:bottom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p>
        </w:tc>
        <w:tc>
          <w:tcPr>
            <w:tcW w:w="1776" w:type="dxa"/>
            <w:gridSpan w:val="3"/>
            <w:tcBorders>
              <w:bottom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55" w:type="dxa"/>
            <w:tcBorders>
              <w:bottom w:val="single" w:sz="8" w:space="0" w:color="auto"/>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2341" w:type="dxa"/>
            <w:gridSpan w:val="4"/>
            <w:tcBorders>
              <w:bottom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0"/>
                <w:szCs w:val="20"/>
                <w:lang w:eastAsia="ru-RU"/>
              </w:rPr>
            </w:pPr>
            <w:r w:rsidRPr="0093123E">
              <w:rPr>
                <w:rFonts w:ascii="Times New Roman" w:eastAsia="Times New Roman" w:hAnsi="Times New Roman" w:cs="Arial"/>
                <w:sz w:val="20"/>
                <w:szCs w:val="20"/>
                <w:lang w:eastAsia="ru-RU"/>
              </w:rPr>
              <w:t>2</w:t>
            </w:r>
          </w:p>
        </w:tc>
        <w:tc>
          <w:tcPr>
            <w:tcW w:w="206" w:type="dxa"/>
            <w:tcBorders>
              <w:bottom w:val="single" w:sz="8" w:space="0" w:color="auto"/>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2169" w:type="dxa"/>
            <w:gridSpan w:val="3"/>
            <w:tcBorders>
              <w:bottom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25</w:t>
            </w:r>
          </w:p>
        </w:tc>
        <w:tc>
          <w:tcPr>
            <w:tcW w:w="1192" w:type="dxa"/>
            <w:gridSpan w:val="4"/>
            <w:tcBorders>
              <w:bottom w:val="single" w:sz="8" w:space="0" w:color="auto"/>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1223" w:type="dxa"/>
            <w:gridSpan w:val="3"/>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r>
      <w:tr w:rsidR="00E92B50" w:rsidRPr="0093123E" w:rsidTr="00DE1496">
        <w:trPr>
          <w:gridAfter w:val="1"/>
          <w:wAfter w:w="618" w:type="dxa"/>
          <w:trHeight w:val="574"/>
        </w:trPr>
        <w:tc>
          <w:tcPr>
            <w:tcW w:w="1776" w:type="dxa"/>
            <w:gridSpan w:val="3"/>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55" w:type="dxa"/>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2339" w:type="dxa"/>
            <w:gridSpan w:val="4"/>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206" w:type="dxa"/>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2171" w:type="dxa"/>
            <w:gridSpan w:val="4"/>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1084" w:type="dxa"/>
            <w:gridSpan w:val="2"/>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1331" w:type="dxa"/>
            <w:gridSpan w:val="5"/>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r>
      <w:tr w:rsidR="00E92B50" w:rsidRPr="0093123E" w:rsidTr="00DE1496">
        <w:trPr>
          <w:gridAfter w:val="4"/>
          <w:wAfter w:w="1300" w:type="dxa"/>
          <w:trHeight w:val="273"/>
        </w:trPr>
        <w:tc>
          <w:tcPr>
            <w:tcW w:w="2394" w:type="dxa"/>
            <w:gridSpan w:val="5"/>
            <w:tcBorders>
              <w:bottom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3"/>
                <w:szCs w:val="20"/>
                <w:lang w:eastAsia="ru-RU"/>
              </w:rPr>
            </w:pPr>
          </w:p>
        </w:tc>
        <w:tc>
          <w:tcPr>
            <w:tcW w:w="55" w:type="dxa"/>
            <w:tcBorders>
              <w:bottom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3"/>
                <w:szCs w:val="20"/>
                <w:lang w:eastAsia="ru-RU"/>
              </w:rPr>
            </w:pPr>
          </w:p>
        </w:tc>
        <w:tc>
          <w:tcPr>
            <w:tcW w:w="800" w:type="dxa"/>
            <w:tcBorders>
              <w:bottom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3"/>
                <w:szCs w:val="20"/>
                <w:lang w:eastAsia="ru-RU"/>
              </w:rPr>
            </w:pPr>
          </w:p>
        </w:tc>
        <w:tc>
          <w:tcPr>
            <w:tcW w:w="1747" w:type="dxa"/>
            <w:gridSpan w:val="4"/>
            <w:tcBorders>
              <w:bottom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3"/>
                <w:szCs w:val="20"/>
                <w:lang w:eastAsia="ru-RU"/>
              </w:rPr>
            </w:pPr>
          </w:p>
        </w:tc>
        <w:tc>
          <w:tcPr>
            <w:tcW w:w="378" w:type="dxa"/>
            <w:tcBorders>
              <w:bottom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3"/>
                <w:szCs w:val="20"/>
                <w:lang w:eastAsia="ru-RU"/>
              </w:rPr>
            </w:pPr>
          </w:p>
        </w:tc>
        <w:tc>
          <w:tcPr>
            <w:tcW w:w="2876" w:type="dxa"/>
            <w:gridSpan w:val="4"/>
            <w:tcBorders>
              <w:bottom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3"/>
                <w:szCs w:val="20"/>
                <w:lang w:eastAsia="ru-RU"/>
              </w:rPr>
            </w:pPr>
          </w:p>
        </w:tc>
        <w:tc>
          <w:tcPr>
            <w:tcW w:w="30" w:type="dxa"/>
            <w:tcBorders>
              <w:bottom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3"/>
                <w:szCs w:val="20"/>
                <w:lang w:eastAsia="ru-RU"/>
              </w:rPr>
            </w:pPr>
          </w:p>
        </w:tc>
      </w:tr>
      <w:tr w:rsidR="00E92B50" w:rsidRPr="0093123E" w:rsidTr="00DE1496">
        <w:trPr>
          <w:gridAfter w:val="4"/>
          <w:wAfter w:w="1300" w:type="dxa"/>
          <w:trHeight w:val="291"/>
        </w:trPr>
        <w:tc>
          <w:tcPr>
            <w:tcW w:w="2394" w:type="dxa"/>
            <w:gridSpan w:val="5"/>
            <w:tcBorders>
              <w:bottom w:val="single" w:sz="8" w:space="0" w:color="auto"/>
              <w:right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4"/>
                <w:szCs w:val="20"/>
                <w:lang w:eastAsia="ru-RU"/>
              </w:rPr>
            </w:pPr>
            <w:r w:rsidRPr="0093123E">
              <w:rPr>
                <w:rFonts w:ascii="Times New Roman" w:eastAsia="Times New Roman" w:hAnsi="Times New Roman" w:cs="Arial"/>
                <w:sz w:val="24"/>
                <w:szCs w:val="20"/>
                <w:lang w:eastAsia="ru-RU"/>
              </w:rPr>
              <w:t>ВК</w:t>
            </w:r>
          </w:p>
        </w:tc>
        <w:tc>
          <w:tcPr>
            <w:tcW w:w="55" w:type="dxa"/>
            <w:tcBorders>
              <w:bottom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4"/>
                <w:szCs w:val="20"/>
                <w:lang w:eastAsia="ru-RU"/>
              </w:rPr>
            </w:pPr>
            <w:r w:rsidRPr="0093123E">
              <w:rPr>
                <w:rFonts w:ascii="Times New Roman" w:eastAsia="Times New Roman" w:hAnsi="Times New Roman" w:cs="Arial"/>
                <w:sz w:val="24"/>
                <w:szCs w:val="20"/>
                <w:lang w:eastAsia="ru-RU"/>
              </w:rPr>
              <w:t>1К</w:t>
            </w:r>
          </w:p>
        </w:tc>
        <w:tc>
          <w:tcPr>
            <w:tcW w:w="800" w:type="dxa"/>
            <w:tcBorders>
              <w:bottom w:val="single" w:sz="8" w:space="0" w:color="auto"/>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1К</w:t>
            </w:r>
          </w:p>
        </w:tc>
        <w:tc>
          <w:tcPr>
            <w:tcW w:w="1747" w:type="dxa"/>
            <w:gridSpan w:val="4"/>
            <w:tcBorders>
              <w:bottom w:val="single" w:sz="8" w:space="0" w:color="auto"/>
            </w:tcBorders>
            <w:shd w:val="clear" w:color="auto" w:fill="auto"/>
            <w:vAlign w:val="bottom"/>
          </w:tcPr>
          <w:p w:rsidR="00E92B50" w:rsidRPr="0093123E" w:rsidRDefault="00E92B50" w:rsidP="00E92B50">
            <w:pPr>
              <w:spacing w:after="0" w:line="0" w:lineRule="atLeast"/>
              <w:ind w:left="80"/>
              <w:rPr>
                <w:rFonts w:ascii="Times New Roman" w:eastAsia="Times New Roman" w:hAnsi="Times New Roman" w:cs="Arial"/>
                <w:sz w:val="24"/>
                <w:szCs w:val="20"/>
                <w:lang w:eastAsia="ru-RU"/>
              </w:rPr>
            </w:pPr>
            <w:r w:rsidRPr="0093123E">
              <w:rPr>
                <w:rFonts w:ascii="Times New Roman" w:eastAsia="Times New Roman" w:hAnsi="Times New Roman" w:cs="Arial"/>
                <w:sz w:val="24"/>
                <w:szCs w:val="20"/>
                <w:lang w:eastAsia="ru-RU"/>
              </w:rPr>
              <w:t>2К</w:t>
            </w:r>
          </w:p>
        </w:tc>
        <w:tc>
          <w:tcPr>
            <w:tcW w:w="378" w:type="dxa"/>
            <w:tcBorders>
              <w:bottom w:val="single" w:sz="8" w:space="0" w:color="auto"/>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2876" w:type="dxa"/>
            <w:gridSpan w:val="4"/>
            <w:tcBorders>
              <w:bottom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4"/>
                <w:szCs w:val="20"/>
                <w:lang w:eastAsia="ru-RU"/>
              </w:rPr>
            </w:pPr>
            <w:r w:rsidRPr="0093123E">
              <w:rPr>
                <w:rFonts w:ascii="Times New Roman" w:eastAsia="Times New Roman" w:hAnsi="Times New Roman" w:cs="Arial"/>
                <w:sz w:val="24"/>
                <w:szCs w:val="20"/>
                <w:lang w:eastAsia="ru-RU"/>
              </w:rPr>
              <w:t>Без категории</w:t>
            </w:r>
          </w:p>
        </w:tc>
        <w:tc>
          <w:tcPr>
            <w:tcW w:w="30" w:type="dxa"/>
            <w:tcBorders>
              <w:bottom w:val="single" w:sz="8" w:space="0" w:color="auto"/>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r>
      <w:tr w:rsidR="00E92B50" w:rsidRPr="0093123E" w:rsidTr="00DE1496">
        <w:trPr>
          <w:gridAfter w:val="2"/>
          <w:wAfter w:w="1203" w:type="dxa"/>
          <w:trHeight w:val="296"/>
        </w:trPr>
        <w:tc>
          <w:tcPr>
            <w:tcW w:w="618" w:type="dxa"/>
            <w:gridSpan w:val="2"/>
            <w:tcBorders>
              <w:bottom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25</w:t>
            </w:r>
          </w:p>
        </w:tc>
        <w:tc>
          <w:tcPr>
            <w:tcW w:w="1776" w:type="dxa"/>
            <w:gridSpan w:val="3"/>
            <w:tcBorders>
              <w:bottom w:val="single" w:sz="8" w:space="0" w:color="auto"/>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55" w:type="dxa"/>
            <w:tcBorders>
              <w:bottom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4"/>
                <w:szCs w:val="20"/>
                <w:lang w:eastAsia="ru-RU"/>
              </w:rPr>
            </w:pPr>
            <w:r w:rsidRPr="0093123E">
              <w:rPr>
                <w:rFonts w:ascii="Times New Roman" w:eastAsia="Times New Roman" w:hAnsi="Times New Roman" w:cs="Arial"/>
                <w:sz w:val="24"/>
                <w:szCs w:val="20"/>
                <w:lang w:eastAsia="ru-RU"/>
              </w:rPr>
              <w:t>2</w:t>
            </w:r>
          </w:p>
        </w:tc>
        <w:tc>
          <w:tcPr>
            <w:tcW w:w="800" w:type="dxa"/>
            <w:tcBorders>
              <w:bottom w:val="single" w:sz="8" w:space="0" w:color="auto"/>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3</w:t>
            </w:r>
          </w:p>
        </w:tc>
        <w:tc>
          <w:tcPr>
            <w:tcW w:w="1747" w:type="dxa"/>
            <w:gridSpan w:val="4"/>
            <w:tcBorders>
              <w:bottom w:val="single" w:sz="8" w:space="0" w:color="auto"/>
            </w:tcBorders>
            <w:shd w:val="clear" w:color="auto" w:fill="auto"/>
            <w:vAlign w:val="bottom"/>
          </w:tcPr>
          <w:p w:rsidR="00E92B50" w:rsidRPr="0093123E" w:rsidRDefault="00E92B50" w:rsidP="00E92B50">
            <w:pPr>
              <w:spacing w:after="0" w:line="0" w:lineRule="atLeast"/>
              <w:ind w:left="80"/>
              <w:rPr>
                <w:rFonts w:ascii="Times New Roman" w:eastAsia="Times New Roman" w:hAnsi="Times New Roman" w:cs="Arial"/>
                <w:sz w:val="24"/>
                <w:szCs w:val="20"/>
                <w:lang w:eastAsia="ru-RU"/>
              </w:rPr>
            </w:pPr>
            <w:r w:rsidRPr="0093123E">
              <w:rPr>
                <w:rFonts w:ascii="Times New Roman" w:eastAsia="Times New Roman" w:hAnsi="Times New Roman" w:cs="Arial"/>
                <w:sz w:val="24"/>
                <w:szCs w:val="20"/>
                <w:lang w:eastAsia="ru-RU"/>
              </w:rPr>
              <w:t>0</w:t>
            </w:r>
          </w:p>
        </w:tc>
        <w:tc>
          <w:tcPr>
            <w:tcW w:w="378" w:type="dxa"/>
            <w:tcBorders>
              <w:bottom w:val="single" w:sz="8" w:space="0" w:color="auto"/>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c>
          <w:tcPr>
            <w:tcW w:w="2983" w:type="dxa"/>
            <w:gridSpan w:val="6"/>
            <w:tcBorders>
              <w:bottom w:val="single" w:sz="8" w:space="0" w:color="auto"/>
            </w:tcBorders>
            <w:shd w:val="clear" w:color="auto" w:fill="auto"/>
            <w:vAlign w:val="bottom"/>
          </w:tcPr>
          <w:p w:rsidR="00E92B50" w:rsidRPr="0093123E" w:rsidRDefault="00E92B50" w:rsidP="00E92B50">
            <w:pPr>
              <w:spacing w:after="0" w:line="0" w:lineRule="atLeast"/>
              <w:ind w:left="100"/>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w:t>
            </w:r>
          </w:p>
        </w:tc>
        <w:tc>
          <w:tcPr>
            <w:tcW w:w="20" w:type="dxa"/>
            <w:tcBorders>
              <w:bottom w:val="single" w:sz="8" w:space="0" w:color="auto"/>
              <w:right w:val="single" w:sz="8" w:space="0" w:color="auto"/>
            </w:tcBorders>
            <w:shd w:val="clear" w:color="auto" w:fill="auto"/>
            <w:vAlign w:val="bottom"/>
          </w:tcPr>
          <w:p w:rsidR="00E92B50" w:rsidRPr="0093123E" w:rsidRDefault="00E92B50" w:rsidP="00E92B50">
            <w:pPr>
              <w:spacing w:after="0" w:line="0" w:lineRule="atLeast"/>
              <w:rPr>
                <w:rFonts w:ascii="Times New Roman" w:eastAsia="Times New Roman" w:hAnsi="Times New Roman" w:cs="Arial"/>
                <w:sz w:val="24"/>
                <w:szCs w:val="20"/>
                <w:lang w:eastAsia="ru-RU"/>
              </w:rPr>
            </w:pPr>
          </w:p>
        </w:tc>
      </w:tr>
    </w:tbl>
    <w:p w:rsidR="00E92B50" w:rsidRPr="0093123E" w:rsidRDefault="00E92B50" w:rsidP="00E92B50">
      <w:pPr>
        <w:spacing w:after="0" w:line="341" w:lineRule="exact"/>
        <w:rPr>
          <w:rFonts w:ascii="Times New Roman" w:eastAsia="Times New Roman" w:hAnsi="Times New Roman" w:cs="Arial"/>
          <w:sz w:val="20"/>
          <w:szCs w:val="20"/>
          <w:lang w:eastAsia="ru-RU"/>
        </w:rPr>
      </w:pPr>
    </w:p>
    <w:p w:rsidR="00E92B50" w:rsidRPr="003D4B1E" w:rsidRDefault="00E92B50" w:rsidP="00DE1496">
      <w:pPr>
        <w:spacing w:after="0" w:line="243" w:lineRule="auto"/>
        <w:ind w:left="7" w:right="240"/>
        <w:jc w:val="both"/>
        <w:rPr>
          <w:rFonts w:ascii="Times New Roman" w:eastAsia="Times New Roman" w:hAnsi="Times New Roman" w:cs="Arial"/>
          <w:sz w:val="28"/>
          <w:szCs w:val="28"/>
          <w:lang w:eastAsia="ru-RU"/>
        </w:rPr>
      </w:pPr>
      <w:r>
        <w:rPr>
          <w:rFonts w:ascii="Times New Roman" w:eastAsia="Times New Roman" w:hAnsi="Times New Roman" w:cs="Arial"/>
          <w:sz w:val="24"/>
          <w:szCs w:val="20"/>
          <w:lang w:eastAsia="ru-RU"/>
        </w:rPr>
        <w:lastRenderedPageBreak/>
        <w:t xml:space="preserve"> </w:t>
      </w:r>
      <w:r w:rsidRPr="003D4B1E">
        <w:rPr>
          <w:rFonts w:ascii="Times New Roman" w:eastAsia="Times New Roman" w:hAnsi="Times New Roman" w:cs="Arial"/>
          <w:sz w:val="28"/>
          <w:szCs w:val="28"/>
          <w:lang w:eastAsia="ru-RU"/>
        </w:rPr>
        <w:t xml:space="preserve">Данные характеристики говорят о сложившемся и достаточно квалифицированном коллективе классных руководителей. Каждый классный руководитель моделирует свою воспитательную систему. </w:t>
      </w:r>
      <w:proofErr w:type="gramStart"/>
      <w:r w:rsidRPr="003D4B1E">
        <w:rPr>
          <w:rFonts w:ascii="Times New Roman" w:eastAsia="Times New Roman" w:hAnsi="Times New Roman" w:cs="Arial"/>
          <w:sz w:val="28"/>
          <w:szCs w:val="28"/>
          <w:lang w:eastAsia="ru-RU"/>
        </w:rPr>
        <w:t>В этом помогали наши заседания  методического объединения классных руководителей в рамках методической темы «</w:t>
      </w:r>
      <w:r>
        <w:rPr>
          <w:rFonts w:ascii="Times New Roman" w:eastAsia="Times New Roman" w:hAnsi="Times New Roman" w:cs="Arial"/>
          <w:sz w:val="28"/>
          <w:szCs w:val="28"/>
          <w:lang w:eastAsia="ru-RU"/>
        </w:rPr>
        <w:t>Развитие профессиональных компетентностей классного руководителя как фактор повышения качества воспитания в условиях реализации ФГОС основного общего образования</w:t>
      </w:r>
      <w:r w:rsidRPr="003D4B1E">
        <w:rPr>
          <w:rFonts w:ascii="Times New Roman" w:eastAsia="Times New Roman" w:hAnsi="Times New Roman" w:cs="Arial"/>
          <w:sz w:val="28"/>
          <w:szCs w:val="28"/>
          <w:lang w:eastAsia="ru-RU"/>
        </w:rPr>
        <w:t>», это было необходимо и для повышения профессионального мастерства педагога и для того, чтобы им помочь избежать ошибок в работе, сориентировать и направить педагогов на решение общегимназических задач воспитательных задач.</w:t>
      </w:r>
      <w:proofErr w:type="gramEnd"/>
    </w:p>
    <w:p w:rsidR="00E92B50" w:rsidRDefault="00E92B50" w:rsidP="00E92B50">
      <w:pPr>
        <w:spacing w:after="0" w:line="0" w:lineRule="atLeast"/>
        <w:ind w:left="7"/>
        <w:rPr>
          <w:rFonts w:ascii="Times New Roman" w:eastAsia="Times New Roman" w:hAnsi="Times New Roman" w:cs="Arial"/>
          <w:b/>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Анализ деятельности методического объединения классных руководителей.</w:t>
      </w:r>
    </w:p>
    <w:p w:rsidR="00E92B50" w:rsidRPr="003D4B1E" w:rsidRDefault="00E92B50" w:rsidP="00E92B50">
      <w:pPr>
        <w:spacing w:after="0" w:line="82" w:lineRule="exact"/>
        <w:rPr>
          <w:rFonts w:ascii="Times New Roman" w:eastAsia="Times New Roman" w:hAnsi="Times New Roman" w:cs="Arial"/>
          <w:sz w:val="28"/>
          <w:szCs w:val="28"/>
          <w:lang w:eastAsia="ru-RU"/>
        </w:rPr>
      </w:pPr>
    </w:p>
    <w:p w:rsidR="00E92B50" w:rsidRPr="001F75DC" w:rsidRDefault="00E92B50" w:rsidP="00DE1496">
      <w:pPr>
        <w:pStyle w:val="a3"/>
        <w:jc w:val="both"/>
        <w:rPr>
          <w:sz w:val="28"/>
          <w:szCs w:val="28"/>
        </w:rPr>
      </w:pPr>
      <w:r w:rsidRPr="001F75DC">
        <w:rPr>
          <w:sz w:val="28"/>
          <w:szCs w:val="28"/>
        </w:rPr>
        <w:t>Заседания методического объединения классных руководителей проходили в гимназии 1 раз в четверть. Структура проведения заседания: теоретический блок, выступление классных руководителей – из опыта работы по теме семинара; знакомство с методической литературой по изучаемому вопросу. Заседания проходили в форме методического (теоретического) семинара. В 2018 – 2019 учебном году необходимо разнообразить формы проведения МО и включить такие формы и методики, как: «Круглый стол», «Мозговой штурм». Темы МО были определены по заявкам классных руководителей: «Добровольчество как мощный фактор развития гражданской активности и успешной социализации детей и молодежи», « Педагог в многонациональном классе. Как эффективно организовать работу</w:t>
      </w:r>
      <w:proofErr w:type="gramStart"/>
      <w:r w:rsidRPr="001F75DC">
        <w:rPr>
          <w:sz w:val="28"/>
          <w:szCs w:val="28"/>
        </w:rPr>
        <w:t xml:space="preserve"> ?</w:t>
      </w:r>
      <w:proofErr w:type="gramEnd"/>
      <w:r w:rsidRPr="001F75DC">
        <w:rPr>
          <w:sz w:val="28"/>
          <w:szCs w:val="28"/>
        </w:rPr>
        <w:t>», « Воспитательное пространство в микросоциуме современного человека», «Формирование готовности подростков к саморазвитию как целевая функция дополнительного образования».</w:t>
      </w:r>
    </w:p>
    <w:p w:rsidR="00E92B50" w:rsidRPr="001F75DC" w:rsidRDefault="00E92B50" w:rsidP="00DE1496">
      <w:pPr>
        <w:pStyle w:val="a3"/>
        <w:jc w:val="both"/>
        <w:rPr>
          <w:sz w:val="28"/>
          <w:szCs w:val="28"/>
        </w:rPr>
      </w:pPr>
      <w:r w:rsidRPr="001F75DC">
        <w:rPr>
          <w:sz w:val="28"/>
          <w:szCs w:val="28"/>
        </w:rPr>
        <w:t xml:space="preserve">В конце года классные руководители представили отчёты по воспитательной работе. </w:t>
      </w:r>
    </w:p>
    <w:p w:rsidR="00E92B50" w:rsidRPr="001F75DC" w:rsidRDefault="00E92B50" w:rsidP="00DE1496">
      <w:pPr>
        <w:pStyle w:val="a3"/>
        <w:jc w:val="both"/>
        <w:rPr>
          <w:sz w:val="28"/>
          <w:szCs w:val="28"/>
        </w:rPr>
      </w:pPr>
      <w:proofErr w:type="gramStart"/>
      <w:r w:rsidRPr="001F75DC">
        <w:rPr>
          <w:sz w:val="28"/>
          <w:szCs w:val="28"/>
        </w:rPr>
        <w:t>Серьезное место отводилось консультативной работе заместителя директора по воспитательной работе с классными руководителями различными гимназическими службами (в том числе и по координации совместных действий.</w:t>
      </w:r>
      <w:proofErr w:type="gramEnd"/>
      <w:r w:rsidRPr="001F75DC">
        <w:rPr>
          <w:sz w:val="28"/>
          <w:szCs w:val="28"/>
        </w:rPr>
        <w:t xml:space="preserve"> Все это планировалось на основе изучения вопросов педагогов, их затруднений в работе.</w:t>
      </w:r>
    </w:p>
    <w:p w:rsidR="00E92B50" w:rsidRPr="003D4B1E" w:rsidRDefault="00E92B50" w:rsidP="00E92B50">
      <w:pPr>
        <w:spacing w:after="0" w:line="233" w:lineRule="exact"/>
        <w:rPr>
          <w:rFonts w:ascii="Times New Roman" w:eastAsia="Times New Roman" w:hAnsi="Times New Roman" w:cs="Arial"/>
          <w:sz w:val="28"/>
          <w:szCs w:val="28"/>
          <w:lang w:eastAsia="ru-RU"/>
        </w:rPr>
      </w:pPr>
    </w:p>
    <w:p w:rsidR="00E92B50" w:rsidRPr="00DE1496" w:rsidRDefault="00E92B50" w:rsidP="00DE1496">
      <w:pPr>
        <w:spacing w:after="0" w:line="272" w:lineRule="auto"/>
        <w:ind w:left="7" w:right="400" w:firstLine="708"/>
        <w:jc w:val="both"/>
        <w:rPr>
          <w:rFonts w:ascii="Times New Roman" w:eastAsia="Times New Roman" w:hAnsi="Times New Roman" w:cs="Arial"/>
          <w:sz w:val="28"/>
          <w:szCs w:val="28"/>
          <w:lang w:eastAsia="ru-RU"/>
        </w:rPr>
      </w:pPr>
      <w:r w:rsidRPr="003D4B1E">
        <w:rPr>
          <w:rFonts w:ascii="Times New Roman" w:eastAsia="Times New Roman" w:hAnsi="Times New Roman" w:cs="Arial"/>
          <w:b/>
          <w:i/>
          <w:sz w:val="28"/>
          <w:szCs w:val="28"/>
          <w:lang w:eastAsia="ru-RU"/>
        </w:rPr>
        <w:t xml:space="preserve">Вывод: </w:t>
      </w:r>
      <w:r w:rsidRPr="00DE1496">
        <w:rPr>
          <w:rFonts w:ascii="Times New Roman" w:eastAsia="Times New Roman" w:hAnsi="Times New Roman" w:cs="Arial"/>
          <w:sz w:val="28"/>
          <w:szCs w:val="28"/>
          <w:lang w:eastAsia="ru-RU"/>
        </w:rPr>
        <w:t>В следующем учебном году следует обратить внимание на участие классных руководителей и педагогов гимназии в профессиональных конкурсах: «За нравственный подвиг учителя», «Сердце отдаю детям», по воспитательной работе, т.к. потенциал достаточно высок</w:t>
      </w:r>
      <w:proofErr w:type="gramStart"/>
      <w:r w:rsidRPr="00DE1496">
        <w:rPr>
          <w:rFonts w:ascii="Times New Roman" w:eastAsia="Times New Roman" w:hAnsi="Times New Roman" w:cs="Arial"/>
          <w:sz w:val="28"/>
          <w:szCs w:val="28"/>
          <w:lang w:eastAsia="ru-RU"/>
        </w:rPr>
        <w:t xml:space="preserve"> ,</w:t>
      </w:r>
      <w:proofErr w:type="gramEnd"/>
      <w:r w:rsidRPr="00DE1496">
        <w:rPr>
          <w:rFonts w:ascii="Times New Roman" w:eastAsia="Times New Roman" w:hAnsi="Times New Roman" w:cs="Arial"/>
          <w:sz w:val="28"/>
          <w:szCs w:val="28"/>
          <w:lang w:eastAsia="ru-RU"/>
        </w:rPr>
        <w:t xml:space="preserve"> необходимо их мотивировать и организовать поддержку в оформлении документации, проведения открытых мероприятий.</w:t>
      </w:r>
    </w:p>
    <w:p w:rsidR="00E92B50" w:rsidRPr="003D4B1E" w:rsidRDefault="00E92B50" w:rsidP="00E92B50">
      <w:pPr>
        <w:spacing w:after="0" w:line="203"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Формы и методы работы.</w:t>
      </w:r>
    </w:p>
    <w:p w:rsidR="00E92B50" w:rsidRPr="003D4B1E" w:rsidRDefault="00E92B50" w:rsidP="00E92B50">
      <w:pPr>
        <w:spacing w:after="0" w:line="26" w:lineRule="exact"/>
        <w:rPr>
          <w:rFonts w:ascii="Times New Roman" w:eastAsia="Times New Roman" w:hAnsi="Times New Roman" w:cs="Arial"/>
          <w:sz w:val="28"/>
          <w:szCs w:val="28"/>
          <w:lang w:eastAsia="ru-RU"/>
        </w:rPr>
      </w:pPr>
    </w:p>
    <w:p w:rsidR="00E92B50" w:rsidRPr="003D4B1E" w:rsidRDefault="00E92B50" w:rsidP="00DE1496">
      <w:pPr>
        <w:spacing w:after="0" w:line="0" w:lineRule="atLeast"/>
        <w:ind w:left="7"/>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Основными формами и методами воспитательной работы являлись тематические классные часы, конкурсы, викторины, массовые</w:t>
      </w:r>
    </w:p>
    <w:p w:rsidR="00E92B50" w:rsidRPr="003D4B1E" w:rsidRDefault="00E92B50" w:rsidP="00DE1496">
      <w:pPr>
        <w:spacing w:after="0" w:line="249" w:lineRule="auto"/>
        <w:ind w:left="7"/>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спортивные соревнования, познавательные игры, беседы, экскурсии, походы. При подготовке и проведении классных и общегимназических воспитательных мероприятий организаторы широко использовали информационн</w:t>
      </w:r>
      <w:proofErr w:type="gramStart"/>
      <w:r w:rsidRPr="003D4B1E">
        <w:rPr>
          <w:rFonts w:ascii="Times New Roman" w:eastAsia="Times New Roman" w:hAnsi="Times New Roman" w:cs="Arial"/>
          <w:sz w:val="28"/>
          <w:szCs w:val="28"/>
          <w:lang w:eastAsia="ru-RU"/>
        </w:rPr>
        <w:t>о-</w:t>
      </w:r>
      <w:proofErr w:type="gramEnd"/>
      <w:r w:rsidRPr="003D4B1E">
        <w:rPr>
          <w:rFonts w:ascii="Times New Roman" w:eastAsia="Times New Roman" w:hAnsi="Times New Roman" w:cs="Arial"/>
          <w:sz w:val="28"/>
          <w:szCs w:val="28"/>
          <w:lang w:eastAsia="ru-RU"/>
        </w:rPr>
        <w:t xml:space="preserve">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w:t>
      </w:r>
      <w:r w:rsidRPr="003D4B1E">
        <w:rPr>
          <w:rFonts w:ascii="Times New Roman" w:eastAsia="Times New Roman" w:hAnsi="Times New Roman" w:cs="Arial"/>
          <w:sz w:val="28"/>
          <w:szCs w:val="28"/>
          <w:lang w:eastAsia="ru-RU"/>
        </w:rPr>
        <w:lastRenderedPageBreak/>
        <w:t>значимых задач и перспектив. Учащиеся гимназии активно включены в жизнедеятельность ученического коллектива, в общешкольных мероприятиях, в мероприятиях района, города и другого уровня.</w:t>
      </w:r>
    </w:p>
    <w:p w:rsidR="00E92B50" w:rsidRPr="003D4B1E" w:rsidRDefault="00E92B50" w:rsidP="00E92B50">
      <w:pPr>
        <w:spacing w:after="0" w:line="332" w:lineRule="exact"/>
        <w:rPr>
          <w:rFonts w:ascii="Times New Roman" w:eastAsia="Times New Roman" w:hAnsi="Times New Roman" w:cs="Arial"/>
          <w:sz w:val="28"/>
          <w:szCs w:val="28"/>
          <w:lang w:eastAsia="ru-RU"/>
        </w:rPr>
      </w:pPr>
    </w:p>
    <w:p w:rsidR="00E92B50" w:rsidRPr="003D4B1E" w:rsidRDefault="00E92B50" w:rsidP="000B6791">
      <w:pPr>
        <w:numPr>
          <w:ilvl w:val="0"/>
          <w:numId w:val="61"/>
        </w:numPr>
        <w:tabs>
          <w:tab w:val="left" w:pos="227"/>
        </w:tabs>
        <w:spacing w:after="0" w:line="0" w:lineRule="atLeast"/>
        <w:rPr>
          <w:rFonts w:ascii="Times New Roman" w:eastAsia="Times New Roman" w:hAnsi="Times New Roman" w:cs="Arial"/>
          <w:sz w:val="28"/>
          <w:szCs w:val="28"/>
          <w:lang w:eastAsia="ru-RU"/>
        </w:rPr>
      </w:pPr>
      <w:proofErr w:type="gramStart"/>
      <w:r w:rsidRPr="003D4B1E">
        <w:rPr>
          <w:rFonts w:ascii="Times New Roman" w:eastAsia="Times New Roman" w:hAnsi="Times New Roman" w:cs="Arial"/>
          <w:sz w:val="28"/>
          <w:szCs w:val="28"/>
          <w:lang w:eastAsia="ru-RU"/>
        </w:rPr>
        <w:t>течении</w:t>
      </w:r>
      <w:proofErr w:type="gramEnd"/>
      <w:r w:rsidRPr="003D4B1E">
        <w:rPr>
          <w:rFonts w:ascii="Times New Roman" w:eastAsia="Times New Roman" w:hAnsi="Times New Roman" w:cs="Arial"/>
          <w:sz w:val="28"/>
          <w:szCs w:val="28"/>
          <w:lang w:eastAsia="ru-RU"/>
        </w:rPr>
        <w:t xml:space="preserve"> учебного года были проведены традиционные  мероприятия:</w:t>
      </w:r>
    </w:p>
    <w:p w:rsidR="00E92B50" w:rsidRPr="003D4B1E" w:rsidRDefault="00E92B50" w:rsidP="00E92B50">
      <w:pPr>
        <w:spacing w:after="0" w:line="28"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1. День Знаний;</w:t>
      </w:r>
    </w:p>
    <w:p w:rsidR="00E92B50" w:rsidRPr="003D4B1E" w:rsidRDefault="00E92B50" w:rsidP="00E92B50">
      <w:pPr>
        <w:spacing w:after="0" w:line="31"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2. День Учителя;</w:t>
      </w:r>
    </w:p>
    <w:p w:rsidR="00E92B50" w:rsidRPr="003D4B1E" w:rsidRDefault="00E92B50" w:rsidP="00E92B50">
      <w:pPr>
        <w:spacing w:after="0" w:line="28"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3.Фронтовые бригады, смотр строя и песни, посвященный Дню Победы</w:t>
      </w:r>
    </w:p>
    <w:p w:rsidR="00E92B50" w:rsidRPr="003D4B1E" w:rsidRDefault="00E92B50" w:rsidP="00E92B50">
      <w:pPr>
        <w:spacing w:after="0" w:line="29"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6. Цикл мероприятий к 23-25 января, 9 Мая;</w:t>
      </w:r>
    </w:p>
    <w:p w:rsidR="00E92B50" w:rsidRPr="003D4B1E" w:rsidRDefault="00E92B50" w:rsidP="00E92B50">
      <w:pPr>
        <w:spacing w:after="0" w:line="31"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7. Последний звонок.</w:t>
      </w:r>
    </w:p>
    <w:p w:rsidR="00E92B50" w:rsidRPr="003D4B1E" w:rsidRDefault="00E92B50" w:rsidP="00E92B50">
      <w:pPr>
        <w:spacing w:after="0" w:line="28"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8. Выпускной бал.</w:t>
      </w:r>
    </w:p>
    <w:p w:rsidR="00E92B50" w:rsidRPr="003D4B1E" w:rsidRDefault="00E92B50" w:rsidP="00E92B50">
      <w:pPr>
        <w:spacing w:after="0" w:line="12" w:lineRule="exact"/>
        <w:rPr>
          <w:rFonts w:ascii="Times New Roman" w:eastAsia="Times New Roman" w:hAnsi="Times New Roman" w:cs="Arial"/>
          <w:sz w:val="28"/>
          <w:szCs w:val="28"/>
          <w:lang w:eastAsia="ru-RU"/>
        </w:rPr>
      </w:pPr>
    </w:p>
    <w:p w:rsidR="00E92B50" w:rsidRPr="003D4B1E" w:rsidRDefault="00E92B50" w:rsidP="00E92B50">
      <w:pPr>
        <w:spacing w:after="0" w:line="235" w:lineRule="auto"/>
        <w:ind w:left="7" w:right="160" w:firstLine="36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Активное участие в гимназических, городских  мероприятиях принимали учащиеся 5а,5б,</w:t>
      </w:r>
      <w:r>
        <w:rPr>
          <w:rFonts w:ascii="Times New Roman" w:eastAsia="Times New Roman" w:hAnsi="Times New Roman" w:cs="Arial"/>
          <w:sz w:val="28"/>
          <w:szCs w:val="28"/>
          <w:lang w:eastAsia="ru-RU"/>
        </w:rPr>
        <w:t xml:space="preserve">5в, </w:t>
      </w:r>
      <w:r w:rsidRPr="003D4B1E">
        <w:rPr>
          <w:rFonts w:ascii="Times New Roman" w:eastAsia="Times New Roman" w:hAnsi="Times New Roman" w:cs="Arial"/>
          <w:sz w:val="28"/>
          <w:szCs w:val="28"/>
          <w:lang w:eastAsia="ru-RU"/>
        </w:rPr>
        <w:t>6а,6б, 6в,7а,7б, 8б, 8в,9а , 9б,9в,</w:t>
      </w:r>
      <w:r>
        <w:rPr>
          <w:rFonts w:ascii="Times New Roman" w:eastAsia="Times New Roman" w:hAnsi="Times New Roman" w:cs="Arial"/>
          <w:sz w:val="28"/>
          <w:szCs w:val="28"/>
          <w:lang w:eastAsia="ru-RU"/>
        </w:rPr>
        <w:t>10</w:t>
      </w:r>
      <w:r w:rsidRPr="003D4B1E">
        <w:rPr>
          <w:rFonts w:ascii="Times New Roman" w:eastAsia="Times New Roman" w:hAnsi="Times New Roman" w:cs="Arial"/>
          <w:sz w:val="28"/>
          <w:szCs w:val="28"/>
          <w:lang w:eastAsia="ru-RU"/>
        </w:rPr>
        <w:t xml:space="preserve">,11а,11б классов. Хорошие выступления на «Последнем звонке» и «Выпускном вечере» были </w:t>
      </w:r>
      <w:r>
        <w:rPr>
          <w:rFonts w:ascii="Times New Roman" w:eastAsia="Times New Roman" w:hAnsi="Times New Roman" w:cs="Arial"/>
          <w:sz w:val="28"/>
          <w:szCs w:val="28"/>
          <w:lang w:eastAsia="ru-RU"/>
        </w:rPr>
        <w:t>подготовлены учащимися 11-х и 9</w:t>
      </w:r>
      <w:r w:rsidRPr="003D4B1E">
        <w:rPr>
          <w:rFonts w:ascii="Times New Roman" w:eastAsia="Times New Roman" w:hAnsi="Times New Roman" w:cs="Arial"/>
          <w:sz w:val="28"/>
          <w:szCs w:val="28"/>
          <w:lang w:eastAsia="ru-RU"/>
        </w:rPr>
        <w:t>б классов.</w:t>
      </w:r>
    </w:p>
    <w:p w:rsidR="00E92B50" w:rsidRPr="003D4B1E" w:rsidRDefault="00E92B50" w:rsidP="00E92B50">
      <w:pPr>
        <w:spacing w:after="0" w:line="205" w:lineRule="exact"/>
        <w:rPr>
          <w:rFonts w:ascii="Times New Roman" w:eastAsia="Times New Roman" w:hAnsi="Times New Roman" w:cs="Arial"/>
          <w:sz w:val="28"/>
          <w:szCs w:val="28"/>
          <w:lang w:eastAsia="ru-RU"/>
        </w:rPr>
      </w:pPr>
    </w:p>
    <w:p w:rsidR="00E92B50" w:rsidRPr="003D4B1E" w:rsidRDefault="00E92B50" w:rsidP="000B6791">
      <w:pPr>
        <w:numPr>
          <w:ilvl w:val="1"/>
          <w:numId w:val="61"/>
        </w:numPr>
        <w:tabs>
          <w:tab w:val="left" w:pos="287"/>
        </w:tabs>
        <w:spacing w:after="0" w:line="0" w:lineRule="atLeast"/>
        <w:rPr>
          <w:rFonts w:ascii="Times New Roman" w:eastAsia="Times New Roman" w:hAnsi="Times New Roman" w:cs="Arial"/>
          <w:b/>
          <w:i/>
          <w:sz w:val="28"/>
          <w:szCs w:val="28"/>
          <w:lang w:eastAsia="ru-RU"/>
        </w:rPr>
      </w:pPr>
      <w:r w:rsidRPr="003D4B1E">
        <w:rPr>
          <w:rFonts w:ascii="Times New Roman" w:eastAsia="Times New Roman" w:hAnsi="Times New Roman" w:cs="Arial"/>
          <w:b/>
          <w:i/>
          <w:sz w:val="28"/>
          <w:szCs w:val="28"/>
          <w:lang w:eastAsia="ru-RU"/>
        </w:rPr>
        <w:t>следующем учебном году всем классным руководителям следует обратить внимание</w:t>
      </w:r>
      <w:proofErr w:type="gramStart"/>
      <w:r w:rsidRPr="003D4B1E">
        <w:rPr>
          <w:rFonts w:ascii="Times New Roman" w:eastAsia="Times New Roman" w:hAnsi="Times New Roman" w:cs="Arial"/>
          <w:b/>
          <w:i/>
          <w:sz w:val="28"/>
          <w:szCs w:val="28"/>
          <w:lang w:eastAsia="ru-RU"/>
        </w:rPr>
        <w:t xml:space="preserve"> :</w:t>
      </w:r>
      <w:proofErr w:type="gramEnd"/>
    </w:p>
    <w:p w:rsidR="00E92B50" w:rsidRPr="003D4B1E" w:rsidRDefault="00E92B50" w:rsidP="00E92B50">
      <w:pPr>
        <w:spacing w:after="0" w:line="197" w:lineRule="exact"/>
        <w:rPr>
          <w:rFonts w:ascii="Times New Roman" w:eastAsia="Times New Roman" w:hAnsi="Times New Roman" w:cs="Arial"/>
          <w:sz w:val="28"/>
          <w:szCs w:val="28"/>
          <w:lang w:eastAsia="ru-RU"/>
        </w:rPr>
      </w:pPr>
    </w:p>
    <w:p w:rsidR="00E92B50" w:rsidRPr="001F75DC" w:rsidRDefault="00E92B50" w:rsidP="00E92B50">
      <w:pPr>
        <w:pStyle w:val="a3"/>
        <w:rPr>
          <w:sz w:val="28"/>
          <w:szCs w:val="28"/>
        </w:rPr>
      </w:pPr>
      <w:r w:rsidRPr="001F75DC">
        <w:rPr>
          <w:sz w:val="28"/>
          <w:szCs w:val="28"/>
        </w:rPr>
        <w:t>на профилактику употребления наркотиков и алкогольных напитков, формирование социализированного поведения,</w:t>
      </w:r>
    </w:p>
    <w:p w:rsidR="00E92B50" w:rsidRPr="001F75DC" w:rsidRDefault="00E92B50" w:rsidP="00E92B50">
      <w:pPr>
        <w:pStyle w:val="a3"/>
        <w:rPr>
          <w:sz w:val="28"/>
          <w:szCs w:val="28"/>
        </w:rPr>
      </w:pPr>
      <w:r w:rsidRPr="001F75DC">
        <w:rPr>
          <w:sz w:val="28"/>
          <w:szCs w:val="28"/>
        </w:rPr>
        <w:t>на работу по развитию толерантного отношения к окружающим;</w:t>
      </w:r>
    </w:p>
    <w:p w:rsidR="00E92B50" w:rsidRPr="001F75DC" w:rsidRDefault="00E92B50" w:rsidP="00E92B50">
      <w:pPr>
        <w:pStyle w:val="a3"/>
        <w:rPr>
          <w:sz w:val="28"/>
          <w:szCs w:val="28"/>
        </w:rPr>
      </w:pPr>
      <w:r w:rsidRPr="001F75DC">
        <w:rPr>
          <w:sz w:val="28"/>
          <w:szCs w:val="28"/>
        </w:rPr>
        <w:t>на работу органов классного самоуправления класса,</w:t>
      </w:r>
    </w:p>
    <w:p w:rsidR="00E92B50" w:rsidRPr="001F75DC" w:rsidRDefault="00E92B50" w:rsidP="00E92B50">
      <w:pPr>
        <w:pStyle w:val="a3"/>
        <w:rPr>
          <w:sz w:val="28"/>
          <w:szCs w:val="28"/>
        </w:rPr>
      </w:pPr>
      <w:r w:rsidRPr="001F75DC">
        <w:rPr>
          <w:sz w:val="28"/>
          <w:szCs w:val="28"/>
        </w:rPr>
        <w:t>на систематическое проведение классных часов.</w:t>
      </w:r>
    </w:p>
    <w:p w:rsidR="00E92B50" w:rsidRPr="001F75DC" w:rsidRDefault="00E92B50" w:rsidP="00E92B50">
      <w:pPr>
        <w:pStyle w:val="a3"/>
        <w:rPr>
          <w:sz w:val="28"/>
          <w:szCs w:val="28"/>
        </w:rPr>
      </w:pPr>
      <w:r w:rsidRPr="001F75DC">
        <w:rPr>
          <w:sz w:val="28"/>
          <w:szCs w:val="28"/>
        </w:rPr>
        <w:t>на организованное посещение музеев, театра.</w:t>
      </w:r>
    </w:p>
    <w:p w:rsidR="00E92B50" w:rsidRPr="001F75DC" w:rsidRDefault="00E92B50" w:rsidP="00E92B50">
      <w:pPr>
        <w:pStyle w:val="a3"/>
        <w:rPr>
          <w:sz w:val="28"/>
          <w:szCs w:val="28"/>
        </w:rPr>
      </w:pPr>
      <w:r w:rsidRPr="001F75DC">
        <w:rPr>
          <w:sz w:val="28"/>
          <w:szCs w:val="28"/>
        </w:rPr>
        <w:t>на организационное посещение предприятий города.</w:t>
      </w:r>
    </w:p>
    <w:p w:rsidR="00E92B50" w:rsidRPr="001F75DC" w:rsidRDefault="00E92B50" w:rsidP="00E92B50">
      <w:pPr>
        <w:pStyle w:val="a3"/>
        <w:rPr>
          <w:sz w:val="28"/>
          <w:szCs w:val="28"/>
        </w:rPr>
      </w:pPr>
      <w:r w:rsidRPr="001F75DC">
        <w:rPr>
          <w:sz w:val="28"/>
          <w:szCs w:val="28"/>
        </w:rPr>
        <w:t>на экологическое воспитание</w:t>
      </w:r>
      <w:r>
        <w:rPr>
          <w:sz w:val="28"/>
          <w:szCs w:val="28"/>
        </w:rPr>
        <w:t>.</w:t>
      </w:r>
    </w:p>
    <w:p w:rsidR="00E92B50" w:rsidRPr="003D4B1E" w:rsidRDefault="00E92B50" w:rsidP="00E92B50">
      <w:pPr>
        <w:spacing w:after="0" w:line="245"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Профилактическая работа в гимназии.</w:t>
      </w:r>
    </w:p>
    <w:p w:rsidR="00E92B50" w:rsidRPr="003D4B1E" w:rsidRDefault="00E92B50" w:rsidP="00E92B50">
      <w:pPr>
        <w:spacing w:after="0" w:line="39" w:lineRule="exact"/>
        <w:rPr>
          <w:rFonts w:ascii="Times New Roman" w:eastAsia="Times New Roman" w:hAnsi="Times New Roman" w:cs="Arial"/>
          <w:sz w:val="28"/>
          <w:szCs w:val="28"/>
          <w:lang w:eastAsia="ru-RU"/>
        </w:rPr>
      </w:pPr>
    </w:p>
    <w:p w:rsidR="00E92B50" w:rsidRPr="003D4B1E" w:rsidRDefault="00E92B50" w:rsidP="00DE1496">
      <w:pPr>
        <w:spacing w:after="0" w:line="233" w:lineRule="auto"/>
        <w:ind w:left="7" w:right="580"/>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Согласно плану воспитательной работы, в рамках реализации задачи по формированию нравственных качеств учащихся, в целях предупреждения и профилактики правонарушений несовершеннолетних в гимназии осуществлялась следующая деятельность:</w:t>
      </w:r>
    </w:p>
    <w:p w:rsidR="00E92B50" w:rsidRPr="003D4B1E" w:rsidRDefault="00E92B50" w:rsidP="00DE1496">
      <w:pPr>
        <w:spacing w:after="0" w:line="294" w:lineRule="exact"/>
        <w:jc w:val="both"/>
        <w:rPr>
          <w:rFonts w:ascii="Times New Roman" w:eastAsia="Times New Roman" w:hAnsi="Times New Roman" w:cs="Arial"/>
          <w:sz w:val="28"/>
          <w:szCs w:val="28"/>
          <w:lang w:eastAsia="ru-RU"/>
        </w:rPr>
      </w:pPr>
    </w:p>
    <w:p w:rsidR="00E92B50" w:rsidRPr="003D4B1E" w:rsidRDefault="00E92B50" w:rsidP="00DE1496">
      <w:pPr>
        <w:spacing w:after="0" w:line="236" w:lineRule="auto"/>
        <w:ind w:right="460"/>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Диагностическая работа: изучение детей и семей; наблюдение за адаптацией школьников 5 – х классов; составление социальных паспортов класса, гимназии; психолог проводил тестирование в классах и гимназии по заявкам классных руководителей и администрацией с</w:t>
      </w:r>
      <w:r w:rsidR="00DE1496">
        <w:rPr>
          <w:rFonts w:ascii="Times New Roman" w:eastAsia="Times New Roman" w:hAnsi="Times New Roman" w:cs="Arial"/>
          <w:sz w:val="28"/>
          <w:szCs w:val="28"/>
          <w:lang w:eastAsia="ru-RU"/>
        </w:rPr>
        <w:t xml:space="preserve"> выработкой рекомендаций.</w:t>
      </w:r>
    </w:p>
    <w:p w:rsidR="00E92B50" w:rsidRPr="003D4B1E" w:rsidRDefault="00E92B50" w:rsidP="00DE1496">
      <w:pPr>
        <w:spacing w:after="0" w:line="14" w:lineRule="exact"/>
        <w:jc w:val="both"/>
        <w:rPr>
          <w:rFonts w:ascii="Times New Roman" w:eastAsia="Times New Roman" w:hAnsi="Times New Roman" w:cs="Arial"/>
          <w:sz w:val="28"/>
          <w:szCs w:val="28"/>
          <w:lang w:eastAsia="ru-RU"/>
        </w:rPr>
      </w:pPr>
    </w:p>
    <w:p w:rsidR="00E92B50" w:rsidRPr="003D4B1E" w:rsidRDefault="00E92B50" w:rsidP="00DE1496">
      <w:pPr>
        <w:spacing w:after="0" w:line="249" w:lineRule="auto"/>
        <w:ind w:right="680"/>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Работа с родителями: педагогическое просвещение на классных родительских собраниях; дни открытых дверей; консультации; изучение семьи через беседы, рейды, анкетирование. Необходимо уделять особое внимание ранней профилактике </w:t>
      </w:r>
      <w:proofErr w:type="gramStart"/>
      <w:r w:rsidRPr="003D4B1E">
        <w:rPr>
          <w:rFonts w:ascii="Times New Roman" w:eastAsia="Times New Roman" w:hAnsi="Times New Roman" w:cs="Arial"/>
          <w:sz w:val="28"/>
          <w:szCs w:val="28"/>
          <w:lang w:eastAsia="ru-RU"/>
        </w:rPr>
        <w:t>семейного</w:t>
      </w:r>
      <w:proofErr w:type="gramEnd"/>
    </w:p>
    <w:p w:rsidR="00E92B50" w:rsidRPr="003D4B1E" w:rsidRDefault="00E92B50" w:rsidP="00DE1496">
      <w:pPr>
        <w:spacing w:after="0" w:line="0" w:lineRule="atLeast"/>
        <w:jc w:val="both"/>
        <w:rPr>
          <w:rFonts w:ascii="Times New Roman" w:eastAsia="Times New Roman" w:hAnsi="Times New Roman" w:cs="Arial"/>
          <w:sz w:val="28"/>
          <w:szCs w:val="28"/>
          <w:lang w:eastAsia="ru-RU"/>
        </w:rPr>
      </w:pPr>
      <w:bookmarkStart w:id="1" w:name="page5"/>
      <w:bookmarkEnd w:id="1"/>
      <w:r w:rsidRPr="003D4B1E">
        <w:rPr>
          <w:rFonts w:ascii="Times New Roman" w:eastAsia="Times New Roman" w:hAnsi="Times New Roman" w:cs="Arial"/>
          <w:sz w:val="28"/>
          <w:szCs w:val="28"/>
          <w:lang w:eastAsia="ru-RU"/>
        </w:rPr>
        <w:t>неблагополучия и выявление семей, находящихся в социально опасном положении.</w:t>
      </w:r>
    </w:p>
    <w:p w:rsidR="00E92B50" w:rsidRPr="003D4B1E" w:rsidRDefault="00E92B50" w:rsidP="00DE1496">
      <w:pPr>
        <w:spacing w:after="0" w:line="10" w:lineRule="exact"/>
        <w:jc w:val="both"/>
        <w:rPr>
          <w:rFonts w:ascii="Times New Roman" w:eastAsia="Times New Roman" w:hAnsi="Times New Roman" w:cs="Arial"/>
          <w:sz w:val="28"/>
          <w:szCs w:val="28"/>
          <w:lang w:eastAsia="ru-RU"/>
        </w:rPr>
      </w:pPr>
    </w:p>
    <w:p w:rsidR="00E92B50" w:rsidRPr="003D4B1E" w:rsidRDefault="00E92B50" w:rsidP="00DE1496">
      <w:pPr>
        <w:spacing w:after="0" w:line="250" w:lineRule="auto"/>
        <w:ind w:right="78"/>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Работа с педагогами: учебно – просветительская работа на заседаниях методического объединения классных руководителей; отчет классных руководителей</w:t>
      </w:r>
      <w:proofErr w:type="gramStart"/>
      <w:r w:rsidRPr="003D4B1E">
        <w:rPr>
          <w:rFonts w:ascii="Times New Roman" w:eastAsia="Times New Roman" w:hAnsi="Times New Roman" w:cs="Arial"/>
          <w:sz w:val="28"/>
          <w:szCs w:val="28"/>
          <w:lang w:eastAsia="ru-RU"/>
        </w:rPr>
        <w:t xml:space="preserve"> :</w:t>
      </w:r>
      <w:proofErr w:type="gramEnd"/>
      <w:r w:rsidRPr="003D4B1E">
        <w:rPr>
          <w:rFonts w:ascii="Times New Roman" w:eastAsia="Times New Roman" w:hAnsi="Times New Roman" w:cs="Arial"/>
          <w:sz w:val="28"/>
          <w:szCs w:val="28"/>
          <w:lang w:eastAsia="ru-RU"/>
        </w:rPr>
        <w:t xml:space="preserve"> система индивидуально – профилактической работы с учащимися, система работы с семьей, ранняя профилактика негативных проявлений в поведении учащихся. Социальным </w:t>
      </w:r>
      <w:r w:rsidRPr="003D4B1E">
        <w:rPr>
          <w:rFonts w:ascii="Times New Roman" w:eastAsia="Times New Roman" w:hAnsi="Times New Roman" w:cs="Arial"/>
          <w:sz w:val="28"/>
          <w:szCs w:val="28"/>
          <w:lang w:eastAsia="ru-RU"/>
        </w:rPr>
        <w:lastRenderedPageBreak/>
        <w:t>педагогом гимназии выработаны рекомендации для педагогов по взаимодействию с детьми группы «риска», алгоритм действий по работе с учащимися и родителями и т. д.</w:t>
      </w:r>
    </w:p>
    <w:p w:rsidR="00E92B50" w:rsidRPr="003D4B1E" w:rsidRDefault="00E92B50" w:rsidP="00DE1496">
      <w:pPr>
        <w:spacing w:after="0" w:line="0" w:lineRule="atLeast"/>
        <w:ind w:left="60"/>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Совет профилактики;</w:t>
      </w:r>
    </w:p>
    <w:p w:rsidR="00E92B50" w:rsidRPr="003D4B1E" w:rsidRDefault="00E92B50" w:rsidP="00E92B50">
      <w:pPr>
        <w:spacing w:after="0" w:line="20" w:lineRule="exact"/>
        <w:rPr>
          <w:rFonts w:ascii="Times New Roman" w:eastAsia="Times New Roman" w:hAnsi="Times New Roman" w:cs="Arial"/>
          <w:sz w:val="28"/>
          <w:szCs w:val="28"/>
          <w:lang w:eastAsia="ru-RU"/>
        </w:rPr>
      </w:pPr>
      <w:r w:rsidRPr="003D4B1E">
        <w:rPr>
          <w:rFonts w:ascii="Times New Roman" w:eastAsia="Times New Roman" w:hAnsi="Times New Roman" w:cs="Arial"/>
          <w:noProof/>
          <w:sz w:val="28"/>
          <w:szCs w:val="28"/>
          <w:lang w:eastAsia="ru-RU"/>
        </w:rPr>
        <w:drawing>
          <wp:anchor distT="0" distB="0" distL="114300" distR="114300" simplePos="0" relativeHeight="251678720" behindDoc="1" locked="0" layoutInCell="1" allowOverlap="1">
            <wp:simplePos x="0" y="0"/>
            <wp:positionH relativeFrom="column">
              <wp:posOffset>323215</wp:posOffset>
            </wp:positionH>
            <wp:positionV relativeFrom="paragraph">
              <wp:posOffset>-4960620</wp:posOffset>
            </wp:positionV>
            <wp:extent cx="6350" cy="63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bookmarkStart w:id="2" w:name="page6"/>
      <w:bookmarkEnd w:id="2"/>
    </w:p>
    <w:p w:rsidR="00E92B50" w:rsidRDefault="00E92B50" w:rsidP="00E92B50">
      <w:pPr>
        <w:tabs>
          <w:tab w:val="left" w:pos="984"/>
        </w:tabs>
        <w:spacing w:after="0" w:line="236" w:lineRule="auto"/>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В ходе активного участия в ежегодной городской межведомственной профилактической операции «Подросток» был изучен социальный контингент гимназии, составлены социальные паспорта классов и гимназии в целом и определены основные направления работы с различными категориями детей и семей.</w:t>
      </w:r>
    </w:p>
    <w:p w:rsidR="00E92B50" w:rsidRDefault="00E92B50" w:rsidP="00E92B50">
      <w:pPr>
        <w:tabs>
          <w:tab w:val="left" w:pos="984"/>
        </w:tabs>
        <w:spacing w:after="0" w:line="236" w:lineRule="auto"/>
        <w:jc w:val="both"/>
        <w:rPr>
          <w:rFonts w:ascii="Times New Roman" w:eastAsia="Times New Roman" w:hAnsi="Times New Roman" w:cs="Arial"/>
          <w:sz w:val="28"/>
          <w:szCs w:val="28"/>
          <w:lang w:eastAsia="ru-RU"/>
        </w:rPr>
      </w:pPr>
    </w:p>
    <w:p w:rsidR="00E92B50" w:rsidRPr="006E4E26" w:rsidRDefault="00E92B50" w:rsidP="00E92B50">
      <w:pPr>
        <w:tabs>
          <w:tab w:val="left" w:pos="984"/>
        </w:tabs>
        <w:spacing w:after="0" w:line="236" w:lineRule="auto"/>
        <w:jc w:val="both"/>
        <w:rPr>
          <w:rFonts w:ascii="Times New Roman" w:eastAsia="Times New Roman" w:hAnsi="Times New Roman" w:cs="Arial"/>
          <w:sz w:val="28"/>
          <w:szCs w:val="28"/>
          <w:lang w:eastAsia="ru-RU"/>
        </w:rPr>
      </w:pPr>
      <w:r w:rsidRPr="006E4E26">
        <w:rPr>
          <w:rFonts w:ascii="Times New Roman" w:eastAsia="Times New Roman" w:hAnsi="Times New Roman" w:cs="Arial"/>
          <w:sz w:val="28"/>
          <w:szCs w:val="28"/>
          <w:lang w:eastAsia="ru-RU"/>
        </w:rPr>
        <w:t xml:space="preserve">Составлен социально-педагогический паспорт МОУ гимназии № 1, который представлен: </w:t>
      </w:r>
    </w:p>
    <w:p w:rsidR="00E92B50" w:rsidRPr="006E4E26" w:rsidRDefault="00E92B50" w:rsidP="00E92B50">
      <w:pPr>
        <w:tabs>
          <w:tab w:val="left" w:pos="984"/>
        </w:tabs>
        <w:spacing w:after="0" w:line="236" w:lineRule="auto"/>
        <w:jc w:val="both"/>
        <w:rPr>
          <w:rFonts w:ascii="Times New Roman" w:eastAsia="Times New Roman" w:hAnsi="Times New Roman" w:cs="Arial"/>
          <w:sz w:val="28"/>
          <w:szCs w:val="28"/>
          <w:lang w:eastAsia="ru-RU"/>
        </w:rPr>
      </w:pPr>
      <w:r w:rsidRPr="006E4E26">
        <w:rPr>
          <w:rFonts w:ascii="Times New Roman" w:eastAsia="Times New Roman" w:hAnsi="Times New Roman" w:cs="Arial"/>
          <w:sz w:val="28"/>
          <w:szCs w:val="28"/>
          <w:lang w:eastAsia="ru-RU"/>
        </w:rPr>
        <w:t xml:space="preserve">- </w:t>
      </w:r>
      <w:proofErr w:type="gramStart"/>
      <w:r w:rsidRPr="006E4E26">
        <w:rPr>
          <w:rFonts w:ascii="Times New Roman" w:eastAsia="Times New Roman" w:hAnsi="Times New Roman" w:cs="Arial"/>
          <w:sz w:val="28"/>
          <w:szCs w:val="28"/>
          <w:lang w:eastAsia="ru-RU"/>
        </w:rPr>
        <w:t>неполные</w:t>
      </w:r>
      <w:proofErr w:type="gramEnd"/>
      <w:r w:rsidRPr="006E4E26">
        <w:rPr>
          <w:rFonts w:ascii="Times New Roman" w:eastAsia="Times New Roman" w:hAnsi="Times New Roman" w:cs="Arial"/>
          <w:sz w:val="28"/>
          <w:szCs w:val="28"/>
          <w:lang w:eastAsia="ru-RU"/>
        </w:rPr>
        <w:t xml:space="preserve"> (95 детей/ 106 семей), </w:t>
      </w:r>
    </w:p>
    <w:p w:rsidR="00E92B50" w:rsidRPr="006E4E26" w:rsidRDefault="00E92B50" w:rsidP="00E92B50">
      <w:pPr>
        <w:tabs>
          <w:tab w:val="left" w:pos="984"/>
        </w:tabs>
        <w:spacing w:after="0" w:line="236" w:lineRule="auto"/>
        <w:jc w:val="both"/>
        <w:rPr>
          <w:rFonts w:ascii="Times New Roman" w:eastAsia="Times New Roman" w:hAnsi="Times New Roman" w:cs="Arial"/>
          <w:sz w:val="28"/>
          <w:szCs w:val="28"/>
          <w:lang w:eastAsia="ru-RU"/>
        </w:rPr>
      </w:pPr>
      <w:r w:rsidRPr="006E4E26">
        <w:rPr>
          <w:rFonts w:ascii="Times New Roman" w:eastAsia="Times New Roman" w:hAnsi="Times New Roman" w:cs="Arial"/>
          <w:sz w:val="28"/>
          <w:szCs w:val="28"/>
          <w:lang w:eastAsia="ru-RU"/>
        </w:rPr>
        <w:t xml:space="preserve">- </w:t>
      </w:r>
      <w:proofErr w:type="gramStart"/>
      <w:r w:rsidRPr="006E4E26">
        <w:rPr>
          <w:rFonts w:ascii="Times New Roman" w:eastAsia="Times New Roman" w:hAnsi="Times New Roman" w:cs="Arial"/>
          <w:sz w:val="28"/>
          <w:szCs w:val="28"/>
          <w:lang w:eastAsia="ru-RU"/>
        </w:rPr>
        <w:t>малообеспеченные</w:t>
      </w:r>
      <w:proofErr w:type="gramEnd"/>
      <w:r w:rsidRPr="006E4E26">
        <w:rPr>
          <w:rFonts w:ascii="Times New Roman" w:eastAsia="Times New Roman" w:hAnsi="Times New Roman" w:cs="Arial"/>
          <w:sz w:val="28"/>
          <w:szCs w:val="28"/>
          <w:lang w:eastAsia="ru-RU"/>
        </w:rPr>
        <w:t xml:space="preserve"> (97 детей , 60семей), </w:t>
      </w:r>
    </w:p>
    <w:p w:rsidR="00E92B50" w:rsidRPr="006E4E26" w:rsidRDefault="00E92B50" w:rsidP="00E92B50">
      <w:pPr>
        <w:tabs>
          <w:tab w:val="left" w:pos="984"/>
        </w:tabs>
        <w:spacing w:after="0" w:line="236" w:lineRule="auto"/>
        <w:jc w:val="both"/>
        <w:rPr>
          <w:rFonts w:ascii="Times New Roman" w:eastAsia="Times New Roman" w:hAnsi="Times New Roman" w:cs="Arial"/>
          <w:sz w:val="28"/>
          <w:szCs w:val="28"/>
          <w:lang w:eastAsia="ru-RU"/>
        </w:rPr>
      </w:pPr>
      <w:r w:rsidRPr="006E4E26">
        <w:rPr>
          <w:rFonts w:ascii="Times New Roman" w:eastAsia="Times New Roman" w:hAnsi="Times New Roman" w:cs="Arial"/>
          <w:sz w:val="28"/>
          <w:szCs w:val="28"/>
          <w:lang w:eastAsia="ru-RU"/>
        </w:rPr>
        <w:t xml:space="preserve">-многодетные (72 детей,  37 семьи), </w:t>
      </w:r>
    </w:p>
    <w:p w:rsidR="00E92B50" w:rsidRPr="006E4E26" w:rsidRDefault="00E92B50" w:rsidP="00E92B50">
      <w:pPr>
        <w:tabs>
          <w:tab w:val="left" w:pos="984"/>
        </w:tabs>
        <w:spacing w:after="0" w:line="236" w:lineRule="auto"/>
        <w:jc w:val="both"/>
        <w:rPr>
          <w:rFonts w:ascii="Times New Roman" w:eastAsia="Times New Roman" w:hAnsi="Times New Roman" w:cs="Arial"/>
          <w:sz w:val="28"/>
          <w:szCs w:val="28"/>
          <w:lang w:eastAsia="ru-RU"/>
        </w:rPr>
      </w:pPr>
      <w:r w:rsidRPr="006E4E26">
        <w:rPr>
          <w:rFonts w:ascii="Times New Roman" w:eastAsia="Times New Roman" w:hAnsi="Times New Roman" w:cs="Arial"/>
          <w:sz w:val="28"/>
          <w:szCs w:val="28"/>
          <w:lang w:eastAsia="ru-RU"/>
        </w:rPr>
        <w:t xml:space="preserve">-дети с ограниченными возможностями здоровья (6детей), </w:t>
      </w:r>
    </w:p>
    <w:p w:rsidR="00E92B50" w:rsidRPr="006E4E26" w:rsidRDefault="00E92B50" w:rsidP="00E92B50">
      <w:pPr>
        <w:tabs>
          <w:tab w:val="left" w:pos="984"/>
        </w:tabs>
        <w:spacing w:after="0" w:line="236" w:lineRule="auto"/>
        <w:jc w:val="both"/>
        <w:rPr>
          <w:rFonts w:ascii="Times New Roman" w:eastAsia="Times New Roman" w:hAnsi="Times New Roman" w:cs="Arial"/>
          <w:sz w:val="28"/>
          <w:szCs w:val="28"/>
          <w:lang w:eastAsia="ru-RU"/>
        </w:rPr>
      </w:pPr>
      <w:r w:rsidRPr="006E4E26">
        <w:rPr>
          <w:rFonts w:ascii="Times New Roman" w:eastAsia="Times New Roman" w:hAnsi="Times New Roman" w:cs="Arial"/>
          <w:sz w:val="28"/>
          <w:szCs w:val="28"/>
          <w:lang w:eastAsia="ru-RU"/>
        </w:rPr>
        <w:t xml:space="preserve">-дети, состоящие на учете в ОДН (1 ребенок), </w:t>
      </w:r>
    </w:p>
    <w:p w:rsidR="00E92B50" w:rsidRPr="006E4E26" w:rsidRDefault="00E92B50" w:rsidP="00E92B50">
      <w:pPr>
        <w:tabs>
          <w:tab w:val="left" w:pos="984"/>
        </w:tabs>
        <w:spacing w:after="0" w:line="236" w:lineRule="auto"/>
        <w:jc w:val="both"/>
        <w:rPr>
          <w:rFonts w:ascii="Times New Roman" w:eastAsia="Times New Roman" w:hAnsi="Times New Roman" w:cs="Arial"/>
          <w:sz w:val="28"/>
          <w:szCs w:val="28"/>
          <w:lang w:eastAsia="ru-RU"/>
        </w:rPr>
      </w:pPr>
      <w:r w:rsidRPr="006E4E26">
        <w:rPr>
          <w:rFonts w:ascii="Times New Roman" w:eastAsia="Times New Roman" w:hAnsi="Times New Roman" w:cs="Arial"/>
          <w:sz w:val="28"/>
          <w:szCs w:val="28"/>
          <w:lang w:eastAsia="ru-RU"/>
        </w:rPr>
        <w:t>-</w:t>
      </w:r>
      <w:proofErr w:type="gramStart"/>
      <w:r w:rsidRPr="006E4E26">
        <w:rPr>
          <w:rFonts w:ascii="Times New Roman" w:eastAsia="Times New Roman" w:hAnsi="Times New Roman" w:cs="Arial"/>
          <w:sz w:val="28"/>
          <w:szCs w:val="28"/>
          <w:lang w:eastAsia="ru-RU"/>
        </w:rPr>
        <w:t>неблагополучные</w:t>
      </w:r>
      <w:proofErr w:type="gramEnd"/>
      <w:r w:rsidRPr="006E4E26">
        <w:rPr>
          <w:rFonts w:ascii="Times New Roman" w:eastAsia="Times New Roman" w:hAnsi="Times New Roman" w:cs="Arial"/>
          <w:sz w:val="28"/>
          <w:szCs w:val="28"/>
          <w:lang w:eastAsia="ru-RU"/>
        </w:rPr>
        <w:t xml:space="preserve"> (5 детей, 2 семей), </w:t>
      </w:r>
    </w:p>
    <w:p w:rsidR="00E92B50" w:rsidRPr="006E4E26" w:rsidRDefault="00E92B50" w:rsidP="00E92B50">
      <w:pPr>
        <w:tabs>
          <w:tab w:val="left" w:pos="984"/>
        </w:tabs>
        <w:spacing w:after="0" w:line="236" w:lineRule="auto"/>
        <w:jc w:val="both"/>
        <w:rPr>
          <w:rFonts w:ascii="Times New Roman" w:eastAsia="Times New Roman" w:hAnsi="Times New Roman" w:cs="Arial"/>
          <w:sz w:val="28"/>
          <w:szCs w:val="28"/>
          <w:lang w:eastAsia="ru-RU"/>
        </w:rPr>
      </w:pPr>
      <w:r w:rsidRPr="006E4E26">
        <w:rPr>
          <w:rFonts w:ascii="Times New Roman" w:eastAsia="Times New Roman" w:hAnsi="Times New Roman" w:cs="Arial"/>
          <w:sz w:val="28"/>
          <w:szCs w:val="28"/>
          <w:lang w:eastAsia="ru-RU"/>
        </w:rPr>
        <w:t xml:space="preserve">-дети, состоящие на внутришкольном учете (2 детей), </w:t>
      </w:r>
    </w:p>
    <w:p w:rsidR="00E92B50" w:rsidRPr="006E4E26" w:rsidRDefault="00E92B50" w:rsidP="00E92B50">
      <w:pPr>
        <w:tabs>
          <w:tab w:val="left" w:pos="984"/>
        </w:tabs>
        <w:spacing w:after="0" w:line="236" w:lineRule="auto"/>
        <w:jc w:val="both"/>
        <w:rPr>
          <w:rFonts w:ascii="Times New Roman" w:eastAsia="Times New Roman" w:hAnsi="Times New Roman" w:cs="Arial"/>
          <w:sz w:val="28"/>
          <w:szCs w:val="28"/>
          <w:lang w:eastAsia="ru-RU"/>
        </w:rPr>
      </w:pPr>
      <w:r w:rsidRPr="006E4E26">
        <w:rPr>
          <w:rFonts w:ascii="Times New Roman" w:eastAsia="Times New Roman" w:hAnsi="Times New Roman" w:cs="Arial"/>
          <w:sz w:val="28"/>
          <w:szCs w:val="28"/>
          <w:lang w:eastAsia="ru-RU"/>
        </w:rPr>
        <w:t xml:space="preserve">-дети, находящиеся в трудной жизненной ситуации (83), </w:t>
      </w:r>
    </w:p>
    <w:p w:rsidR="00E92B50" w:rsidRDefault="00E92B50" w:rsidP="00E92B50">
      <w:pPr>
        <w:tabs>
          <w:tab w:val="left" w:pos="984"/>
        </w:tabs>
        <w:spacing w:after="0" w:line="236" w:lineRule="auto"/>
        <w:jc w:val="both"/>
        <w:rPr>
          <w:rFonts w:ascii="Times New Roman" w:eastAsia="Times New Roman" w:hAnsi="Times New Roman" w:cs="Arial"/>
          <w:sz w:val="28"/>
          <w:szCs w:val="28"/>
          <w:lang w:eastAsia="ru-RU"/>
        </w:rPr>
      </w:pPr>
      <w:r w:rsidRPr="006E4E26">
        <w:rPr>
          <w:rFonts w:ascii="Times New Roman" w:eastAsia="Times New Roman" w:hAnsi="Times New Roman" w:cs="Arial"/>
          <w:sz w:val="28"/>
          <w:szCs w:val="28"/>
          <w:lang w:eastAsia="ru-RU"/>
        </w:rPr>
        <w:t>-дети-сироты, дети, оставшиеся без попечения родителей (3)</w:t>
      </w:r>
    </w:p>
    <w:p w:rsidR="00E92B50" w:rsidRPr="003D4B1E" w:rsidRDefault="00E92B50" w:rsidP="00E92B50">
      <w:pPr>
        <w:tabs>
          <w:tab w:val="left" w:pos="984"/>
        </w:tabs>
        <w:spacing w:after="0" w:line="236" w:lineRule="auto"/>
        <w:ind w:left="701"/>
        <w:jc w:val="both"/>
        <w:rPr>
          <w:rFonts w:ascii="Times New Roman" w:eastAsia="Times New Roman" w:hAnsi="Times New Roman" w:cs="Arial"/>
          <w:sz w:val="28"/>
          <w:szCs w:val="28"/>
          <w:lang w:eastAsia="ru-RU"/>
        </w:rPr>
      </w:pPr>
    </w:p>
    <w:p w:rsidR="00E92B50" w:rsidRPr="003D4B1E" w:rsidRDefault="00E92B50" w:rsidP="00E92B50">
      <w:pPr>
        <w:tabs>
          <w:tab w:val="left" w:pos="915"/>
        </w:tabs>
        <w:spacing w:after="0" w:line="237" w:lineRule="auto"/>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В течение учебного года к работе с учащимися привлекалась ст. инспектора ОДН МВД России по Новоалександровскому району Ставропольского края Кащенкова М.И., Клушина И.Ю. Были проведены классные часы по теме «Профилактика правонарушений несовершеннолетних, уголовная и административная ответственность за правонарушения» в 11а</w:t>
      </w:r>
      <w:proofErr w:type="gramStart"/>
      <w:r w:rsidRPr="003D4B1E">
        <w:rPr>
          <w:rFonts w:ascii="Times New Roman" w:eastAsia="Times New Roman" w:hAnsi="Times New Roman" w:cs="Arial"/>
          <w:sz w:val="28"/>
          <w:szCs w:val="28"/>
          <w:lang w:eastAsia="ru-RU"/>
        </w:rPr>
        <w:t>,б</w:t>
      </w:r>
      <w:proofErr w:type="gramEnd"/>
      <w:r w:rsidRPr="003D4B1E">
        <w:rPr>
          <w:rFonts w:ascii="Times New Roman" w:eastAsia="Times New Roman" w:hAnsi="Times New Roman" w:cs="Arial"/>
          <w:sz w:val="28"/>
          <w:szCs w:val="28"/>
          <w:lang w:eastAsia="ru-RU"/>
        </w:rPr>
        <w:t>, 8-а, 9а, 9б,9в классах, индивидуальные беседы с учащимися 6а,7</w:t>
      </w:r>
      <w:r>
        <w:rPr>
          <w:rFonts w:ascii="Times New Roman" w:eastAsia="Times New Roman" w:hAnsi="Times New Roman" w:cs="Arial"/>
          <w:sz w:val="28"/>
          <w:szCs w:val="28"/>
          <w:lang w:eastAsia="ru-RU"/>
        </w:rPr>
        <w:t>б</w:t>
      </w:r>
      <w:r w:rsidRPr="003D4B1E">
        <w:rPr>
          <w:rFonts w:ascii="Times New Roman" w:eastAsia="Times New Roman" w:hAnsi="Times New Roman" w:cs="Arial"/>
          <w:sz w:val="28"/>
          <w:szCs w:val="28"/>
          <w:lang w:eastAsia="ru-RU"/>
        </w:rPr>
        <w:t>,7а,8а классов по профилактике правонарушений. Были проведены беседы по профилактике употребления психоактивных веще</w:t>
      </w:r>
      <w:proofErr w:type="gramStart"/>
      <w:r w:rsidRPr="003D4B1E">
        <w:rPr>
          <w:rFonts w:ascii="Times New Roman" w:eastAsia="Times New Roman" w:hAnsi="Times New Roman" w:cs="Arial"/>
          <w:sz w:val="28"/>
          <w:szCs w:val="28"/>
          <w:lang w:eastAsia="ru-RU"/>
        </w:rPr>
        <w:t>ств сп</w:t>
      </w:r>
      <w:proofErr w:type="gramEnd"/>
      <w:r w:rsidRPr="003D4B1E">
        <w:rPr>
          <w:rFonts w:ascii="Times New Roman" w:eastAsia="Times New Roman" w:hAnsi="Times New Roman" w:cs="Arial"/>
          <w:sz w:val="28"/>
          <w:szCs w:val="28"/>
          <w:lang w:eastAsia="ru-RU"/>
        </w:rPr>
        <w:t>ециалистом-экспертом наркоконтроля в 8б,8а,8в классах.</w:t>
      </w:r>
    </w:p>
    <w:p w:rsidR="00E92B50" w:rsidRPr="003D4B1E" w:rsidRDefault="00E92B50" w:rsidP="00E92B50">
      <w:pPr>
        <w:spacing w:after="0" w:line="216" w:lineRule="exact"/>
        <w:rPr>
          <w:rFonts w:ascii="Times New Roman" w:eastAsia="Times New Roman" w:hAnsi="Times New Roman" w:cs="Arial"/>
          <w:sz w:val="28"/>
          <w:szCs w:val="28"/>
          <w:lang w:eastAsia="ru-RU"/>
        </w:rPr>
      </w:pPr>
    </w:p>
    <w:p w:rsidR="00E92B50" w:rsidRPr="003D4B1E" w:rsidRDefault="00E92B50" w:rsidP="00E92B50">
      <w:pPr>
        <w:spacing w:after="0" w:line="236" w:lineRule="auto"/>
        <w:ind w:firstLine="708"/>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За учебный год сформирован банк данных об учащихся, пропускающих занятия без уважительных причин: от 10% и более – в гимназии пропускает  обучающи</w:t>
      </w:r>
      <w:r>
        <w:rPr>
          <w:rFonts w:ascii="Times New Roman" w:eastAsia="Times New Roman" w:hAnsi="Times New Roman" w:cs="Arial"/>
          <w:sz w:val="28"/>
          <w:szCs w:val="28"/>
          <w:lang w:eastAsia="ru-RU"/>
        </w:rPr>
        <w:t>е</w:t>
      </w:r>
      <w:r w:rsidRPr="003D4B1E">
        <w:rPr>
          <w:rFonts w:ascii="Times New Roman" w:eastAsia="Times New Roman" w:hAnsi="Times New Roman" w:cs="Arial"/>
          <w:sz w:val="28"/>
          <w:szCs w:val="28"/>
          <w:lang w:eastAsia="ru-RU"/>
        </w:rPr>
        <w:t xml:space="preserve">ся 8а класса </w:t>
      </w:r>
      <w:r>
        <w:rPr>
          <w:rFonts w:ascii="Times New Roman" w:eastAsia="Times New Roman" w:hAnsi="Times New Roman" w:cs="Arial"/>
          <w:sz w:val="28"/>
          <w:szCs w:val="28"/>
          <w:lang w:eastAsia="ru-RU"/>
        </w:rPr>
        <w:t>Ханин Максим; 10 класс</w:t>
      </w:r>
      <w:proofErr w:type="gramStart"/>
      <w:r>
        <w:rPr>
          <w:rFonts w:ascii="Times New Roman" w:eastAsia="Times New Roman" w:hAnsi="Times New Roman" w:cs="Arial"/>
          <w:sz w:val="28"/>
          <w:szCs w:val="28"/>
          <w:lang w:eastAsia="ru-RU"/>
        </w:rPr>
        <w:t>а-</w:t>
      </w:r>
      <w:proofErr w:type="gramEnd"/>
      <w:r>
        <w:rPr>
          <w:rFonts w:ascii="Times New Roman" w:eastAsia="Times New Roman" w:hAnsi="Times New Roman" w:cs="Arial"/>
          <w:sz w:val="28"/>
          <w:szCs w:val="28"/>
          <w:lang w:eastAsia="ru-RU"/>
        </w:rPr>
        <w:t xml:space="preserve"> Афанасьев Роман</w:t>
      </w:r>
      <w:r w:rsidRPr="003D4B1E">
        <w:rPr>
          <w:rFonts w:ascii="Times New Roman" w:eastAsia="Times New Roman" w:hAnsi="Times New Roman" w:cs="Arial"/>
          <w:sz w:val="28"/>
          <w:szCs w:val="28"/>
          <w:lang w:eastAsia="ru-RU"/>
        </w:rPr>
        <w:t>; с обучающимися, имеющими единичные пропуски организована профилактическая работа кл. руководителями и администрацией гимназии, имеется положительная динамика в снижении пропусков без уважительной причины.</w:t>
      </w:r>
    </w:p>
    <w:p w:rsidR="00E92B50" w:rsidRPr="003D4B1E" w:rsidRDefault="00E92B50" w:rsidP="00E92B50">
      <w:pPr>
        <w:spacing w:after="0" w:line="211" w:lineRule="exact"/>
        <w:rPr>
          <w:rFonts w:ascii="Times New Roman" w:eastAsia="Times New Roman" w:hAnsi="Times New Roman" w:cs="Arial"/>
          <w:sz w:val="28"/>
          <w:szCs w:val="28"/>
          <w:lang w:eastAsia="ru-RU"/>
        </w:rPr>
      </w:pPr>
    </w:p>
    <w:p w:rsidR="00E92B50" w:rsidRPr="003D4B1E" w:rsidRDefault="00E92B50" w:rsidP="00E92B50">
      <w:pPr>
        <w:spacing w:after="0" w:line="236" w:lineRule="auto"/>
        <w:ind w:firstLine="708"/>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Профилактической программой «Школа здорового образа жизни» в 201</w:t>
      </w:r>
      <w:r>
        <w:rPr>
          <w:rFonts w:ascii="Times New Roman" w:eastAsia="Times New Roman" w:hAnsi="Times New Roman" w:cs="Arial"/>
          <w:sz w:val="28"/>
          <w:szCs w:val="28"/>
          <w:lang w:eastAsia="ru-RU"/>
        </w:rPr>
        <w:t>7</w:t>
      </w:r>
      <w:r w:rsidRPr="003D4B1E">
        <w:rPr>
          <w:rFonts w:ascii="Times New Roman" w:eastAsia="Times New Roman" w:hAnsi="Times New Roman" w:cs="Arial"/>
          <w:sz w:val="28"/>
          <w:szCs w:val="28"/>
          <w:lang w:eastAsia="ru-RU"/>
        </w:rPr>
        <w:t>-201</w:t>
      </w:r>
      <w:r>
        <w:rPr>
          <w:rFonts w:ascii="Times New Roman" w:eastAsia="Times New Roman" w:hAnsi="Times New Roman" w:cs="Arial"/>
          <w:sz w:val="28"/>
          <w:szCs w:val="28"/>
          <w:lang w:eastAsia="ru-RU"/>
        </w:rPr>
        <w:t>8</w:t>
      </w:r>
      <w:r w:rsidRPr="003D4B1E">
        <w:rPr>
          <w:rFonts w:ascii="Times New Roman" w:eastAsia="Times New Roman" w:hAnsi="Times New Roman" w:cs="Arial"/>
          <w:sz w:val="28"/>
          <w:szCs w:val="28"/>
          <w:lang w:eastAsia="ru-RU"/>
        </w:rPr>
        <w:t xml:space="preserve"> учебном году были охвачены учащиеся 8-11 классов. В рамках работы «Школа здорового образа жизни» врачом-наркологом Лысенко Е.А.</w:t>
      </w:r>
      <w:r>
        <w:rPr>
          <w:rFonts w:ascii="Times New Roman" w:eastAsia="Times New Roman" w:hAnsi="Times New Roman" w:cs="Arial"/>
          <w:sz w:val="28"/>
          <w:szCs w:val="28"/>
          <w:lang w:eastAsia="ru-RU"/>
        </w:rPr>
        <w:t>, районным педиатром Маюловой Т.И. были проведены ряд общешкольных родительских собраний, а так же</w:t>
      </w:r>
      <w:r w:rsidRPr="003D4B1E">
        <w:rPr>
          <w:rFonts w:ascii="Times New Roman" w:eastAsia="Times New Roman" w:hAnsi="Times New Roman" w:cs="Arial"/>
          <w:sz w:val="28"/>
          <w:szCs w:val="28"/>
          <w:lang w:eastAsia="ru-RU"/>
        </w:rPr>
        <w:t xml:space="preserve"> проведен профилактический осмотр учащихся 8-11 классов.</w:t>
      </w:r>
    </w:p>
    <w:p w:rsidR="00E92B50" w:rsidRPr="003D4B1E" w:rsidRDefault="00E92B50" w:rsidP="00E92B50">
      <w:pPr>
        <w:spacing w:after="0" w:line="203" w:lineRule="exact"/>
        <w:rPr>
          <w:rFonts w:ascii="Times New Roman" w:eastAsia="Times New Roman" w:hAnsi="Times New Roman" w:cs="Arial"/>
          <w:sz w:val="28"/>
          <w:szCs w:val="28"/>
          <w:lang w:eastAsia="ru-RU"/>
        </w:rPr>
      </w:pPr>
    </w:p>
    <w:p w:rsidR="00E92B50" w:rsidRPr="003D4B1E" w:rsidRDefault="00E92B50" w:rsidP="000B6791">
      <w:pPr>
        <w:numPr>
          <w:ilvl w:val="0"/>
          <w:numId w:val="62"/>
        </w:numPr>
        <w:tabs>
          <w:tab w:val="left" w:pos="951"/>
        </w:tabs>
        <w:spacing w:after="0" w:line="234" w:lineRule="auto"/>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гимназии организовано информирование родителей, педагогов о портале «Я – родитель», который действует в рамках общенациональной кампании по противодействию жестокому обращению с детьми «Россия - против жестокости к детям!».</w:t>
      </w:r>
    </w:p>
    <w:p w:rsidR="00E92B50" w:rsidRPr="003D4B1E" w:rsidRDefault="00E92B50" w:rsidP="00E92B50">
      <w:pPr>
        <w:spacing w:after="0" w:line="212" w:lineRule="exact"/>
        <w:rPr>
          <w:rFonts w:ascii="Times New Roman" w:eastAsia="Times New Roman" w:hAnsi="Times New Roman" w:cs="Arial"/>
          <w:sz w:val="28"/>
          <w:szCs w:val="28"/>
          <w:lang w:eastAsia="ru-RU"/>
        </w:rPr>
      </w:pPr>
    </w:p>
    <w:p w:rsidR="00E92B50" w:rsidRPr="003D4B1E" w:rsidRDefault="00E92B50" w:rsidP="00E92B50">
      <w:pPr>
        <w:spacing w:after="0" w:line="234" w:lineRule="auto"/>
        <w:ind w:firstLine="708"/>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lastRenderedPageBreak/>
        <w:t>На стенде и сайте гимназии размещена информация об Уполномоченном по правам ребенка в Ставропольском крае и номер Всероссийского телефона доверия для подростков и их родителей, в гимназии работает телефон доверия.</w:t>
      </w:r>
    </w:p>
    <w:p w:rsidR="00E92B50" w:rsidRPr="003D4B1E" w:rsidRDefault="00E92B50" w:rsidP="00E92B50">
      <w:pPr>
        <w:spacing w:after="0" w:line="234" w:lineRule="auto"/>
        <w:ind w:firstLine="708"/>
        <w:rPr>
          <w:rFonts w:ascii="Times New Roman" w:eastAsia="Times New Roman" w:hAnsi="Times New Roman" w:cs="Arial"/>
          <w:sz w:val="28"/>
          <w:szCs w:val="28"/>
          <w:lang w:eastAsia="ru-RU"/>
        </w:rPr>
      </w:pPr>
    </w:p>
    <w:p w:rsidR="00E92B50" w:rsidRPr="003D4B1E" w:rsidRDefault="00E92B50" w:rsidP="00DE1496">
      <w:pPr>
        <w:spacing w:after="0" w:line="234" w:lineRule="auto"/>
        <w:ind w:firstLine="708"/>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Проведена работа социального педагога по запросам классных руководителей – 57 обращений; педагого</w:t>
      </w:r>
      <w:proofErr w:type="gramStart"/>
      <w:r w:rsidRPr="003D4B1E">
        <w:rPr>
          <w:rFonts w:ascii="Times New Roman" w:eastAsia="Times New Roman" w:hAnsi="Times New Roman" w:cs="Arial"/>
          <w:sz w:val="28"/>
          <w:szCs w:val="28"/>
          <w:lang w:eastAsia="ru-RU"/>
        </w:rPr>
        <w:t>в-</w:t>
      </w:r>
      <w:proofErr w:type="gramEnd"/>
      <w:r w:rsidRPr="003D4B1E">
        <w:rPr>
          <w:rFonts w:ascii="Times New Roman" w:eastAsia="Times New Roman" w:hAnsi="Times New Roman" w:cs="Arial"/>
          <w:sz w:val="28"/>
          <w:szCs w:val="28"/>
          <w:lang w:eastAsia="ru-RU"/>
        </w:rPr>
        <w:t xml:space="preserve"> предметников- 24; родителей, опекунов — 23; консультирование родителей, опекунов по вопросам «Если ребёнок ворует», «Если ребёнок лжёт», «Влияние аморального поведения матери на поведение сына», «Поведение родителей в случае попытки суицида», «Значимость посещения  ребёнком  с/с, ТО», консультирование классных руководителей 5-х классов; проведены индивидуальные беседы с детьми данной категории направленные на профилактику ПАВ, разрешения  конфликтов, плохого поведения, умения общаться; в 10-м классе проведён диктант «Что мы знаем о наркотиках?»;</w:t>
      </w:r>
    </w:p>
    <w:p w:rsidR="00E92B50" w:rsidRPr="003D4B1E" w:rsidRDefault="00E92B50" w:rsidP="00DE1496">
      <w:pPr>
        <w:spacing w:after="0" w:line="234" w:lineRule="auto"/>
        <w:ind w:firstLine="708"/>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дан практический материал классным руководителям для проведения бесед с родителями и учащимися: «Привычки и здоровье», «12 декабр</w:t>
      </w:r>
      <w:proofErr w:type="gramStart"/>
      <w:r w:rsidRPr="003D4B1E">
        <w:rPr>
          <w:rFonts w:ascii="Times New Roman" w:eastAsia="Times New Roman" w:hAnsi="Times New Roman" w:cs="Arial"/>
          <w:sz w:val="28"/>
          <w:szCs w:val="28"/>
          <w:lang w:eastAsia="ru-RU"/>
        </w:rPr>
        <w:t>я-</w:t>
      </w:r>
      <w:proofErr w:type="gramEnd"/>
      <w:r w:rsidRPr="003D4B1E">
        <w:rPr>
          <w:rFonts w:ascii="Times New Roman" w:eastAsia="Times New Roman" w:hAnsi="Times New Roman" w:cs="Arial"/>
          <w:sz w:val="28"/>
          <w:szCs w:val="28"/>
          <w:lang w:eastAsia="ru-RU"/>
        </w:rPr>
        <w:t xml:space="preserve"> День Конституции», «День Матери», «Правила жизни», «Культура наших потребностей»;</w:t>
      </w:r>
    </w:p>
    <w:p w:rsidR="00E92B50" w:rsidRPr="003D4B1E" w:rsidRDefault="00E92B50" w:rsidP="00DE1496">
      <w:pPr>
        <w:spacing w:after="0" w:line="234" w:lineRule="auto"/>
        <w:ind w:firstLine="708"/>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-согласно программе родительского лектория принимала участие в классных родительских собраниях, с включением вопроса реализации Законов № 52-КЗ, № 91-КЗ, № 94-КЗ;</w:t>
      </w:r>
    </w:p>
    <w:p w:rsidR="00E92B50" w:rsidRPr="003D4B1E" w:rsidRDefault="00E92B50" w:rsidP="00DE1496">
      <w:pPr>
        <w:spacing w:after="0" w:line="234" w:lineRule="auto"/>
        <w:ind w:firstLine="708"/>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 -дан практический материал классным руководителям для бесед с родителями: «Характер детско-родительских отношений в современных семьях», «О подростковых неврозах», «Профессии, которые выбирают наши дети», «Проблемы подросткового возраста»; для бесед с уч-ся в целях профилактики ПАВ; </w:t>
      </w:r>
      <w:proofErr w:type="gramStart"/>
      <w:r w:rsidRPr="003D4B1E">
        <w:rPr>
          <w:rFonts w:ascii="Times New Roman" w:eastAsia="Times New Roman" w:hAnsi="Times New Roman" w:cs="Arial"/>
          <w:sz w:val="28"/>
          <w:szCs w:val="28"/>
          <w:lang w:eastAsia="ru-RU"/>
        </w:rPr>
        <w:t>«Привычки и здоровье», «Правила жизни», «Культура наших потребностей, «Работа педагога с семьями, избегающими контакта», «Организация консультативной работы с семьями учащихся «группы риска», «Какие опасности нас ждут на железнодорожных путях» (1-6 кл.), памятки «Профилактика интернет-зависимости», «Факторы развития пьянства и алкоголизма», «Вы узнали, что ваш ребёнок курит», «Что делать, если вас пригласили пройти в отделение полиции», «О правильном питании школьников»;</w:t>
      </w:r>
      <w:proofErr w:type="gramEnd"/>
    </w:p>
    <w:p w:rsidR="00E92B50" w:rsidRPr="003D4B1E" w:rsidRDefault="00E92B50" w:rsidP="00DE1496">
      <w:pPr>
        <w:spacing w:after="0" w:line="234" w:lineRule="auto"/>
        <w:ind w:firstLine="708"/>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-участие в МО классных руководителей, совещаниях при директоре, </w:t>
      </w:r>
      <w:proofErr w:type="gramStart"/>
      <w:r w:rsidRPr="003D4B1E">
        <w:rPr>
          <w:rFonts w:ascii="Times New Roman" w:eastAsia="Times New Roman" w:hAnsi="Times New Roman" w:cs="Arial"/>
          <w:sz w:val="28"/>
          <w:szCs w:val="28"/>
          <w:lang w:eastAsia="ru-RU"/>
        </w:rPr>
        <w:t>при</w:t>
      </w:r>
      <w:proofErr w:type="gramEnd"/>
      <w:r w:rsidRPr="003D4B1E">
        <w:rPr>
          <w:rFonts w:ascii="Times New Roman" w:eastAsia="Times New Roman" w:hAnsi="Times New Roman" w:cs="Arial"/>
          <w:sz w:val="28"/>
          <w:szCs w:val="28"/>
          <w:lang w:eastAsia="ru-RU"/>
        </w:rPr>
        <w:t xml:space="preserve"> зам. дир. по ВР  с отчетом о проделанной работе по реализации №52-Кз, №91-КЗ, № 94-КЗ;</w:t>
      </w:r>
    </w:p>
    <w:p w:rsidR="00E92B50" w:rsidRPr="003D4B1E" w:rsidRDefault="00E92B50" w:rsidP="00DE1496">
      <w:pPr>
        <w:spacing w:after="0" w:line="234" w:lineRule="auto"/>
        <w:ind w:firstLine="708"/>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 - работа по реализации Закона Ставропольского края №52-КЗ, №91-КЗ;</w:t>
      </w:r>
    </w:p>
    <w:p w:rsidR="00E92B50" w:rsidRPr="003D4B1E" w:rsidRDefault="00E92B50" w:rsidP="00DE1496">
      <w:pPr>
        <w:spacing w:after="0" w:line="234" w:lineRule="auto"/>
        <w:ind w:firstLine="708"/>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Консультации по вопросу профилактики безнадзорности и правонарушений несовершеннолетних, по выявлению раннего отсева уч-ся находящихся в социально-опасном положении (1-11 кл.)</w:t>
      </w:r>
    </w:p>
    <w:p w:rsidR="00E92B50" w:rsidRPr="003D4B1E" w:rsidRDefault="00E92B50" w:rsidP="00DE1496">
      <w:pPr>
        <w:spacing w:after="0" w:line="234" w:lineRule="auto"/>
        <w:ind w:firstLine="708"/>
        <w:jc w:val="both"/>
        <w:rPr>
          <w:rFonts w:ascii="Times New Roman" w:eastAsia="Times New Roman" w:hAnsi="Times New Roman" w:cs="Arial"/>
          <w:sz w:val="28"/>
          <w:szCs w:val="28"/>
          <w:lang w:eastAsia="ru-RU"/>
        </w:rPr>
      </w:pPr>
    </w:p>
    <w:p w:rsidR="00E92B50" w:rsidRPr="003D4B1E" w:rsidRDefault="00E92B50" w:rsidP="00E92B50">
      <w:pPr>
        <w:spacing w:after="0" w:line="201" w:lineRule="exact"/>
        <w:rPr>
          <w:rFonts w:ascii="Times New Roman" w:eastAsia="Times New Roman" w:hAnsi="Times New Roman" w:cs="Arial"/>
          <w:sz w:val="28"/>
          <w:szCs w:val="28"/>
          <w:lang w:eastAsia="ru-RU"/>
        </w:rPr>
      </w:pPr>
    </w:p>
    <w:p w:rsidR="00E92B50" w:rsidRPr="00DE1496" w:rsidRDefault="00E92B50" w:rsidP="000B6791">
      <w:pPr>
        <w:numPr>
          <w:ilvl w:val="0"/>
          <w:numId w:val="63"/>
        </w:numPr>
        <w:tabs>
          <w:tab w:val="left" w:pos="314"/>
        </w:tabs>
        <w:spacing w:after="0" w:line="235" w:lineRule="auto"/>
        <w:jc w:val="both"/>
        <w:rPr>
          <w:rFonts w:ascii="Times New Roman" w:eastAsia="Times New Roman" w:hAnsi="Times New Roman" w:cs="Arial"/>
          <w:sz w:val="28"/>
          <w:szCs w:val="28"/>
          <w:lang w:eastAsia="ru-RU"/>
        </w:rPr>
      </w:pPr>
      <w:bookmarkStart w:id="3" w:name="page7"/>
      <w:bookmarkEnd w:id="3"/>
      <w:r w:rsidRPr="00DE1496">
        <w:rPr>
          <w:rFonts w:ascii="Times New Roman" w:eastAsia="Times New Roman" w:hAnsi="Times New Roman" w:cs="Arial"/>
          <w:sz w:val="28"/>
          <w:szCs w:val="28"/>
          <w:lang w:eastAsia="ru-RU"/>
        </w:rPr>
        <w:t>ход</w:t>
      </w:r>
      <w:r w:rsidR="00DE1496" w:rsidRPr="00DE1496">
        <w:rPr>
          <w:rFonts w:ascii="Times New Roman" w:eastAsia="Times New Roman" w:hAnsi="Times New Roman" w:cs="Arial"/>
          <w:sz w:val="28"/>
          <w:szCs w:val="28"/>
          <w:lang w:eastAsia="ru-RU"/>
        </w:rPr>
        <w:t>е</w:t>
      </w:r>
      <w:r w:rsidRPr="00DE1496">
        <w:rPr>
          <w:rFonts w:ascii="Times New Roman" w:eastAsia="Times New Roman" w:hAnsi="Times New Roman" w:cs="Arial"/>
          <w:sz w:val="28"/>
          <w:szCs w:val="28"/>
          <w:lang w:eastAsia="ru-RU"/>
        </w:rPr>
        <w:t xml:space="preserve"> анализа организации и результатов социально-профилактической работы серьезной проблемой остаётся ситуация с пропусками занятий без уважительных причин, табакокурение, просветительская работа по профилактике и об административной и уголовной ответственности за правонарушения, организация и проведение занятий по превентивным программам.</w:t>
      </w:r>
    </w:p>
    <w:p w:rsidR="00E92B50" w:rsidRPr="003D4B1E" w:rsidRDefault="00E92B50" w:rsidP="00E92B50">
      <w:pPr>
        <w:spacing w:after="0" w:line="287" w:lineRule="exact"/>
        <w:rPr>
          <w:rFonts w:ascii="Times New Roman" w:eastAsia="Times New Roman" w:hAnsi="Times New Roman" w:cs="Arial"/>
          <w:sz w:val="28"/>
          <w:szCs w:val="28"/>
          <w:lang w:eastAsia="ru-RU"/>
        </w:rPr>
      </w:pPr>
    </w:p>
    <w:p w:rsidR="00E92B50" w:rsidRPr="003D4B1E" w:rsidRDefault="00E92B50" w:rsidP="00E92B50">
      <w:pPr>
        <w:spacing w:after="0" w:line="234" w:lineRule="auto"/>
        <w:ind w:right="4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Через работу совета профилактики удалось повысить уровень вовлечённости родителей в решение проблем становления системы профилактики в гимназии.</w:t>
      </w:r>
    </w:p>
    <w:p w:rsidR="00E92B50" w:rsidRPr="003D4B1E" w:rsidRDefault="00E92B50" w:rsidP="00E92B50">
      <w:pPr>
        <w:spacing w:after="0" w:line="19" w:lineRule="exact"/>
        <w:rPr>
          <w:rFonts w:ascii="Times New Roman" w:eastAsia="Times New Roman" w:hAnsi="Times New Roman" w:cs="Arial"/>
          <w:sz w:val="28"/>
          <w:szCs w:val="28"/>
          <w:lang w:eastAsia="ru-RU"/>
        </w:rPr>
      </w:pPr>
    </w:p>
    <w:p w:rsidR="00E92B50" w:rsidRPr="00DE1496" w:rsidRDefault="00E92B50" w:rsidP="00DE1496">
      <w:pPr>
        <w:spacing w:after="0" w:line="234" w:lineRule="auto"/>
        <w:ind w:right="340"/>
        <w:jc w:val="both"/>
        <w:rPr>
          <w:rFonts w:ascii="Times New Roman" w:eastAsia="Times New Roman" w:hAnsi="Times New Roman" w:cs="Arial"/>
          <w:sz w:val="28"/>
          <w:szCs w:val="28"/>
          <w:lang w:eastAsia="ru-RU"/>
        </w:rPr>
      </w:pPr>
      <w:r w:rsidRPr="00DE1496">
        <w:rPr>
          <w:rFonts w:ascii="Times New Roman" w:eastAsia="Times New Roman" w:hAnsi="Times New Roman" w:cs="Arial"/>
          <w:sz w:val="28"/>
          <w:szCs w:val="28"/>
          <w:lang w:eastAsia="ru-RU"/>
        </w:rPr>
        <w:t>На 2018 – 2019 уч.г. исходя из анализа трудностей, ресурсных возможностей, перспектив возможностей можно определить следующие основные цели и задачи профилактической деятельности в классных коллективах:</w:t>
      </w:r>
    </w:p>
    <w:p w:rsidR="00E92B50" w:rsidRPr="00DE1496" w:rsidRDefault="00E92B50" w:rsidP="00DE1496">
      <w:pPr>
        <w:spacing w:after="0" w:line="14" w:lineRule="exact"/>
        <w:jc w:val="both"/>
        <w:rPr>
          <w:rFonts w:ascii="Times New Roman" w:eastAsia="Times New Roman" w:hAnsi="Times New Roman" w:cs="Arial"/>
          <w:sz w:val="28"/>
          <w:szCs w:val="28"/>
          <w:lang w:eastAsia="ru-RU"/>
        </w:rPr>
      </w:pPr>
    </w:p>
    <w:p w:rsidR="00E92B50" w:rsidRPr="00DE1496" w:rsidRDefault="00E92B50" w:rsidP="00DE1496">
      <w:pPr>
        <w:spacing w:after="0" w:line="236" w:lineRule="auto"/>
        <w:ind w:right="140"/>
        <w:jc w:val="both"/>
        <w:rPr>
          <w:rFonts w:ascii="Times New Roman" w:eastAsia="Times New Roman" w:hAnsi="Times New Roman" w:cs="Arial"/>
          <w:sz w:val="28"/>
          <w:szCs w:val="28"/>
          <w:lang w:eastAsia="ru-RU"/>
        </w:rPr>
      </w:pPr>
      <w:r w:rsidRPr="00DE1496">
        <w:rPr>
          <w:rFonts w:ascii="Times New Roman" w:eastAsia="Times New Roman" w:hAnsi="Times New Roman" w:cs="Arial"/>
          <w:sz w:val="28"/>
          <w:szCs w:val="28"/>
          <w:lang w:eastAsia="ru-RU"/>
        </w:rPr>
        <w:lastRenderedPageBreak/>
        <w:t xml:space="preserve">Продолжить работу по совершенствованию системы комплексной программы по профилактике девиантного поведения (особенно по профилактики табакокурения и нецензурной лексики, суицида) на управленческом и </w:t>
      </w:r>
      <w:proofErr w:type="gramStart"/>
      <w:r w:rsidRPr="00DE1496">
        <w:rPr>
          <w:rFonts w:ascii="Times New Roman" w:eastAsia="Times New Roman" w:hAnsi="Times New Roman" w:cs="Arial"/>
          <w:sz w:val="28"/>
          <w:szCs w:val="28"/>
          <w:lang w:eastAsia="ru-RU"/>
        </w:rPr>
        <w:t>исполнительном уровне</w:t>
      </w:r>
      <w:proofErr w:type="gramEnd"/>
      <w:r w:rsidRPr="00DE1496">
        <w:rPr>
          <w:rFonts w:ascii="Times New Roman" w:eastAsia="Times New Roman" w:hAnsi="Times New Roman" w:cs="Arial"/>
          <w:sz w:val="28"/>
          <w:szCs w:val="28"/>
          <w:lang w:eastAsia="ru-RU"/>
        </w:rPr>
        <w:t>, что позволит более оперативно и совместно реагировать на возникающие проблемы.</w:t>
      </w:r>
    </w:p>
    <w:p w:rsidR="00E92B50" w:rsidRPr="00DE1496" w:rsidRDefault="00E92B50" w:rsidP="00DE1496">
      <w:pPr>
        <w:spacing w:after="0" w:line="13" w:lineRule="exact"/>
        <w:jc w:val="both"/>
        <w:rPr>
          <w:rFonts w:ascii="Times New Roman" w:eastAsia="Times New Roman" w:hAnsi="Times New Roman" w:cs="Arial"/>
          <w:sz w:val="28"/>
          <w:szCs w:val="28"/>
          <w:lang w:eastAsia="ru-RU"/>
        </w:rPr>
      </w:pPr>
    </w:p>
    <w:p w:rsidR="00E92B50" w:rsidRPr="00DE1496" w:rsidRDefault="00E92B50" w:rsidP="00DE1496">
      <w:pPr>
        <w:spacing w:after="0" w:line="234" w:lineRule="auto"/>
        <w:ind w:right="640"/>
        <w:jc w:val="both"/>
        <w:rPr>
          <w:rFonts w:ascii="Times New Roman" w:eastAsia="Times New Roman" w:hAnsi="Times New Roman" w:cs="Arial"/>
          <w:sz w:val="28"/>
          <w:szCs w:val="28"/>
          <w:lang w:eastAsia="ru-RU"/>
        </w:rPr>
      </w:pPr>
      <w:r w:rsidRPr="00DE1496">
        <w:rPr>
          <w:rFonts w:ascii="Times New Roman" w:eastAsia="Times New Roman" w:hAnsi="Times New Roman" w:cs="Arial"/>
          <w:sz w:val="28"/>
          <w:szCs w:val="28"/>
          <w:lang w:eastAsia="ru-RU"/>
        </w:rPr>
        <w:t xml:space="preserve">Продолжить развитие системы повышения квалификации педагогов гимназии в рамках задач психолого– </w:t>
      </w:r>
      <w:proofErr w:type="gramStart"/>
      <w:r w:rsidRPr="00DE1496">
        <w:rPr>
          <w:rFonts w:ascii="Times New Roman" w:eastAsia="Times New Roman" w:hAnsi="Times New Roman" w:cs="Arial"/>
          <w:sz w:val="28"/>
          <w:szCs w:val="28"/>
          <w:lang w:eastAsia="ru-RU"/>
        </w:rPr>
        <w:t>пе</w:t>
      </w:r>
      <w:proofErr w:type="gramEnd"/>
      <w:r w:rsidRPr="00DE1496">
        <w:rPr>
          <w:rFonts w:ascii="Times New Roman" w:eastAsia="Times New Roman" w:hAnsi="Times New Roman" w:cs="Arial"/>
          <w:sz w:val="28"/>
          <w:szCs w:val="28"/>
          <w:lang w:eastAsia="ru-RU"/>
        </w:rPr>
        <w:t>дагогического, медико – социального сопровождения.</w:t>
      </w:r>
    </w:p>
    <w:p w:rsidR="00E92B50" w:rsidRPr="00DE1496" w:rsidRDefault="00E92B50" w:rsidP="00DE1496">
      <w:pPr>
        <w:spacing w:after="0" w:line="2" w:lineRule="exact"/>
        <w:jc w:val="both"/>
        <w:rPr>
          <w:rFonts w:ascii="Times New Roman" w:eastAsia="Times New Roman" w:hAnsi="Times New Roman" w:cs="Arial"/>
          <w:sz w:val="28"/>
          <w:szCs w:val="28"/>
          <w:lang w:eastAsia="ru-RU"/>
        </w:rPr>
      </w:pPr>
    </w:p>
    <w:p w:rsidR="00E92B50" w:rsidRPr="00DE1496" w:rsidRDefault="00E92B50" w:rsidP="00DE1496">
      <w:pPr>
        <w:spacing w:after="0" w:line="237" w:lineRule="auto"/>
        <w:jc w:val="both"/>
        <w:rPr>
          <w:rFonts w:ascii="Times New Roman" w:eastAsia="Times New Roman" w:hAnsi="Times New Roman" w:cs="Arial"/>
          <w:sz w:val="28"/>
          <w:szCs w:val="28"/>
          <w:lang w:eastAsia="ru-RU"/>
        </w:rPr>
      </w:pPr>
      <w:r w:rsidRPr="00DE1496">
        <w:rPr>
          <w:rFonts w:ascii="Times New Roman" w:eastAsia="Times New Roman" w:hAnsi="Times New Roman" w:cs="Arial"/>
          <w:sz w:val="28"/>
          <w:szCs w:val="28"/>
          <w:lang w:eastAsia="ru-RU"/>
        </w:rPr>
        <w:t>Продолжить работу по профилактики экстремизма, национализма, терроризма, по развитию толерантного отношения.</w:t>
      </w:r>
    </w:p>
    <w:p w:rsidR="00E92B50" w:rsidRPr="003D4B1E" w:rsidRDefault="00E92B50" w:rsidP="00E92B50">
      <w:pPr>
        <w:spacing w:after="0" w:line="341"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Ученическое самоуправление.</w:t>
      </w:r>
    </w:p>
    <w:p w:rsidR="00E92B50" w:rsidRPr="003D4B1E" w:rsidRDefault="00E92B50" w:rsidP="00E92B50">
      <w:pPr>
        <w:spacing w:after="0" w:line="36" w:lineRule="exact"/>
        <w:rPr>
          <w:rFonts w:ascii="Times New Roman" w:eastAsia="Times New Roman" w:hAnsi="Times New Roman" w:cs="Arial"/>
          <w:sz w:val="28"/>
          <w:szCs w:val="28"/>
          <w:lang w:eastAsia="ru-RU"/>
        </w:rPr>
      </w:pPr>
    </w:p>
    <w:p w:rsidR="00E92B50" w:rsidRPr="003D4B1E" w:rsidRDefault="00E92B50" w:rsidP="00E92B50">
      <w:pPr>
        <w:tabs>
          <w:tab w:val="left" w:pos="934"/>
        </w:tabs>
        <w:spacing w:after="0" w:line="250" w:lineRule="auto"/>
        <w:ind w:right="66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В гимназии функционирует ученическое самоуправление (выборным органом является «Республика Солнечная»). Учащиеся принимали активное участие в организации и проведении внеклассных мероприятий, а также активно участвовали в городских конкурсах и акциях. Вся деятельность ученического самоуправления освещалась на сайте гимназии и в группе </w:t>
      </w:r>
      <w:r w:rsidRPr="003D4B1E">
        <w:rPr>
          <w:rFonts w:ascii="Times New Roman" w:eastAsia="Times New Roman" w:hAnsi="Times New Roman" w:cs="Arial"/>
          <w:sz w:val="28"/>
          <w:szCs w:val="28"/>
          <w:lang w:val="en-US" w:eastAsia="ru-RU"/>
        </w:rPr>
        <w:t>VK</w:t>
      </w:r>
      <w:r>
        <w:rPr>
          <w:rFonts w:ascii="Times New Roman" w:eastAsia="Times New Roman" w:hAnsi="Times New Roman" w:cs="Arial"/>
          <w:sz w:val="28"/>
          <w:szCs w:val="28"/>
          <w:lang w:eastAsia="ru-RU"/>
        </w:rPr>
        <w:t>, группе Инстаграмм.</w:t>
      </w:r>
      <w:r w:rsidRPr="003D4B1E">
        <w:rPr>
          <w:rFonts w:ascii="Times New Roman" w:eastAsia="Times New Roman" w:hAnsi="Times New Roman" w:cs="Arial"/>
          <w:sz w:val="28"/>
          <w:szCs w:val="28"/>
          <w:lang w:eastAsia="ru-RU"/>
        </w:rPr>
        <w:t xml:space="preserve"> </w:t>
      </w:r>
    </w:p>
    <w:p w:rsidR="00E92B50" w:rsidRPr="003D4B1E" w:rsidRDefault="00E92B50" w:rsidP="00E92B50">
      <w:pPr>
        <w:spacing w:after="0" w:line="32" w:lineRule="exact"/>
        <w:rPr>
          <w:rFonts w:ascii="Times New Roman" w:eastAsia="Times New Roman" w:hAnsi="Times New Roman" w:cs="Arial"/>
          <w:sz w:val="28"/>
          <w:szCs w:val="28"/>
          <w:lang w:eastAsia="ru-RU"/>
        </w:rPr>
      </w:pPr>
    </w:p>
    <w:p w:rsidR="00E92B50" w:rsidRDefault="00E92B50" w:rsidP="00E92B50">
      <w:pPr>
        <w:tabs>
          <w:tab w:val="left" w:pos="934"/>
        </w:tabs>
        <w:spacing w:after="0" w:line="234" w:lineRule="auto"/>
        <w:ind w:right="10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В течение года большинство членов «Республика Солнечная», лидеры, активы классов принимали активное участие в жизни школы, а также защищали честь школы в городских,</w:t>
      </w:r>
      <w:r>
        <w:rPr>
          <w:rFonts w:ascii="Times New Roman" w:eastAsia="Times New Roman" w:hAnsi="Times New Roman" w:cs="Arial"/>
          <w:sz w:val="28"/>
          <w:szCs w:val="28"/>
          <w:lang w:eastAsia="ru-RU"/>
        </w:rPr>
        <w:t xml:space="preserve"> районных, краевых мероприятиях</w:t>
      </w:r>
      <w:proofErr w:type="gramStart"/>
      <w:r>
        <w:rPr>
          <w:rFonts w:ascii="Times New Roman" w:eastAsia="Times New Roman" w:hAnsi="Times New Roman" w:cs="Arial"/>
          <w:sz w:val="28"/>
          <w:szCs w:val="28"/>
          <w:lang w:eastAsia="ru-RU"/>
        </w:rPr>
        <w:t xml:space="preserve"> :</w:t>
      </w:r>
      <w:proofErr w:type="gramEnd"/>
      <w:r>
        <w:rPr>
          <w:rFonts w:ascii="Times New Roman" w:eastAsia="Times New Roman" w:hAnsi="Times New Roman" w:cs="Arial"/>
          <w:sz w:val="28"/>
          <w:szCs w:val="28"/>
          <w:lang w:eastAsia="ru-RU"/>
        </w:rPr>
        <w:t xml:space="preserve"> </w:t>
      </w:r>
    </w:p>
    <w:p w:rsidR="00E92B50" w:rsidRDefault="00E92B50" w:rsidP="00E92B50">
      <w:pPr>
        <w:tabs>
          <w:tab w:val="left" w:pos="934"/>
        </w:tabs>
        <w:spacing w:after="0" w:line="234" w:lineRule="auto"/>
        <w:ind w:right="100"/>
        <w:rPr>
          <w:rFonts w:ascii="Times New Roman" w:eastAsia="Times New Roman" w:hAnsi="Times New Roman" w:cs="Arial"/>
          <w:sz w:val="28"/>
          <w:szCs w:val="28"/>
          <w:lang w:eastAsia="ru-RU"/>
        </w:rPr>
      </w:pPr>
    </w:p>
    <w:p w:rsidR="00E92B50" w:rsidRDefault="00E92B50" w:rsidP="00E92B50">
      <w:pPr>
        <w:tabs>
          <w:tab w:val="left" w:pos="934"/>
        </w:tabs>
        <w:spacing w:after="0" w:line="234" w:lineRule="auto"/>
        <w:ind w:right="100"/>
        <w:rPr>
          <w:rFonts w:ascii="Times New Roman" w:eastAsia="Times New Roman" w:hAnsi="Times New Roman" w:cs="Arial"/>
          <w:sz w:val="28"/>
          <w:szCs w:val="28"/>
          <w:lang w:eastAsia="ru-RU"/>
        </w:rPr>
      </w:pPr>
      <w:r w:rsidRPr="006E4E26">
        <w:rPr>
          <w:rFonts w:ascii="Times New Roman" w:eastAsia="Times New Roman" w:hAnsi="Times New Roman" w:cs="Arial"/>
          <w:b/>
          <w:sz w:val="28"/>
          <w:szCs w:val="28"/>
          <w:lang w:eastAsia="ru-RU"/>
        </w:rPr>
        <w:t>«Лига ораторов»- районный этап</w:t>
      </w:r>
      <w:proofErr w:type="gramStart"/>
      <w:r w:rsidRPr="006E4E26">
        <w:rPr>
          <w:rFonts w:ascii="Times New Roman" w:eastAsia="Times New Roman" w:hAnsi="Times New Roman" w:cs="Arial"/>
          <w:b/>
          <w:sz w:val="28"/>
          <w:szCs w:val="28"/>
          <w:lang w:eastAsia="ru-RU"/>
        </w:rPr>
        <w:t xml:space="preserve"> :</w:t>
      </w:r>
      <w:proofErr w:type="gramEnd"/>
    </w:p>
    <w:p w:rsidR="00E92B50" w:rsidRDefault="00E92B50" w:rsidP="00E92B50">
      <w:pPr>
        <w:tabs>
          <w:tab w:val="left" w:pos="934"/>
        </w:tabs>
        <w:spacing w:after="0" w:line="234" w:lineRule="auto"/>
        <w:ind w:right="100"/>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 место – Скачкова Полина (ученица 8а класса)</w:t>
      </w:r>
    </w:p>
    <w:p w:rsidR="00E92B50" w:rsidRDefault="00E92B50" w:rsidP="00E92B50">
      <w:pPr>
        <w:tabs>
          <w:tab w:val="left" w:pos="934"/>
        </w:tabs>
        <w:spacing w:after="0" w:line="234" w:lineRule="auto"/>
        <w:ind w:right="100"/>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 мест</w:t>
      </w:r>
      <w:proofErr w:type="gramStart"/>
      <w:r>
        <w:rPr>
          <w:rFonts w:ascii="Times New Roman" w:eastAsia="Times New Roman" w:hAnsi="Times New Roman" w:cs="Arial"/>
          <w:sz w:val="28"/>
          <w:szCs w:val="28"/>
          <w:lang w:eastAsia="ru-RU"/>
        </w:rPr>
        <w:t>о-</w:t>
      </w:r>
      <w:proofErr w:type="gramEnd"/>
      <w:r>
        <w:rPr>
          <w:rFonts w:ascii="Times New Roman" w:eastAsia="Times New Roman" w:hAnsi="Times New Roman" w:cs="Arial"/>
          <w:sz w:val="28"/>
          <w:szCs w:val="28"/>
          <w:lang w:eastAsia="ru-RU"/>
        </w:rPr>
        <w:t xml:space="preserve"> Винникова Олеся (ученица 8 а класса)</w:t>
      </w:r>
    </w:p>
    <w:p w:rsidR="00E92B50" w:rsidRDefault="00E92B50" w:rsidP="00E92B50">
      <w:pPr>
        <w:tabs>
          <w:tab w:val="left" w:pos="934"/>
        </w:tabs>
        <w:spacing w:after="0" w:line="234" w:lineRule="auto"/>
        <w:ind w:right="100"/>
        <w:rPr>
          <w:rFonts w:ascii="Times New Roman" w:eastAsia="Times New Roman" w:hAnsi="Times New Roman" w:cs="Arial"/>
          <w:b/>
          <w:sz w:val="28"/>
          <w:szCs w:val="28"/>
          <w:lang w:eastAsia="ru-RU"/>
        </w:rPr>
      </w:pPr>
    </w:p>
    <w:p w:rsidR="00E92B50" w:rsidRPr="006E4E26" w:rsidRDefault="00E92B50" w:rsidP="00E92B50">
      <w:pPr>
        <w:tabs>
          <w:tab w:val="left" w:pos="934"/>
        </w:tabs>
        <w:spacing w:after="0" w:line="234" w:lineRule="auto"/>
        <w:ind w:right="100"/>
        <w:rPr>
          <w:rFonts w:ascii="Times New Roman" w:eastAsia="Times New Roman" w:hAnsi="Times New Roman" w:cs="Arial"/>
          <w:b/>
          <w:sz w:val="28"/>
          <w:szCs w:val="28"/>
          <w:lang w:eastAsia="ru-RU"/>
        </w:rPr>
      </w:pPr>
      <w:r w:rsidRPr="006E4E26">
        <w:rPr>
          <w:rFonts w:ascii="Times New Roman" w:eastAsia="Times New Roman" w:hAnsi="Times New Roman" w:cs="Arial"/>
          <w:b/>
          <w:sz w:val="28"/>
          <w:szCs w:val="28"/>
          <w:lang w:eastAsia="ru-RU"/>
        </w:rPr>
        <w:t>«Школьная весна»- краевой этап:</w:t>
      </w:r>
    </w:p>
    <w:p w:rsidR="00E92B50" w:rsidRDefault="00E92B50" w:rsidP="00E92B50">
      <w:pPr>
        <w:tabs>
          <w:tab w:val="left" w:pos="934"/>
        </w:tabs>
        <w:spacing w:after="0" w:line="234" w:lineRule="auto"/>
        <w:ind w:right="100"/>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Дипломан</w:t>
      </w:r>
      <w:proofErr w:type="gramStart"/>
      <w:r>
        <w:rPr>
          <w:rFonts w:ascii="Times New Roman" w:eastAsia="Times New Roman" w:hAnsi="Times New Roman" w:cs="Arial"/>
          <w:sz w:val="28"/>
          <w:szCs w:val="28"/>
          <w:lang w:eastAsia="ru-RU"/>
        </w:rPr>
        <w:t>т-</w:t>
      </w:r>
      <w:proofErr w:type="gramEnd"/>
      <w:r>
        <w:rPr>
          <w:rFonts w:ascii="Times New Roman" w:eastAsia="Times New Roman" w:hAnsi="Times New Roman" w:cs="Arial"/>
          <w:sz w:val="28"/>
          <w:szCs w:val="28"/>
          <w:lang w:eastAsia="ru-RU"/>
        </w:rPr>
        <w:t xml:space="preserve"> Пыхтина Дарина ( ученица 9Б класса)</w:t>
      </w:r>
    </w:p>
    <w:p w:rsidR="00E92B50" w:rsidRDefault="00E92B50" w:rsidP="00E92B50">
      <w:pPr>
        <w:tabs>
          <w:tab w:val="left" w:pos="934"/>
        </w:tabs>
        <w:spacing w:after="0" w:line="234" w:lineRule="auto"/>
        <w:ind w:right="100"/>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Лауреа</w:t>
      </w:r>
      <w:proofErr w:type="gramStart"/>
      <w:r>
        <w:rPr>
          <w:rFonts w:ascii="Times New Roman" w:eastAsia="Times New Roman" w:hAnsi="Times New Roman" w:cs="Arial"/>
          <w:sz w:val="28"/>
          <w:szCs w:val="28"/>
          <w:lang w:eastAsia="ru-RU"/>
        </w:rPr>
        <w:t>т-</w:t>
      </w:r>
      <w:proofErr w:type="gramEnd"/>
      <w:r>
        <w:rPr>
          <w:rFonts w:ascii="Times New Roman" w:eastAsia="Times New Roman" w:hAnsi="Times New Roman" w:cs="Arial"/>
          <w:sz w:val="28"/>
          <w:szCs w:val="28"/>
          <w:lang w:eastAsia="ru-RU"/>
        </w:rPr>
        <w:t xml:space="preserve"> Бойко Ульяна ( ученица 9Б класса)</w:t>
      </w:r>
    </w:p>
    <w:p w:rsidR="00E92B50" w:rsidRDefault="00E92B50" w:rsidP="00E92B50">
      <w:pPr>
        <w:tabs>
          <w:tab w:val="left" w:pos="934"/>
        </w:tabs>
        <w:spacing w:after="0" w:line="234" w:lineRule="auto"/>
        <w:ind w:right="100"/>
        <w:rPr>
          <w:rFonts w:ascii="Times New Roman" w:eastAsia="Times New Roman" w:hAnsi="Times New Roman" w:cs="Arial"/>
          <w:sz w:val="28"/>
          <w:szCs w:val="28"/>
          <w:lang w:eastAsia="ru-RU"/>
        </w:rPr>
      </w:pPr>
    </w:p>
    <w:p w:rsidR="00E92B50" w:rsidRDefault="00E92B50" w:rsidP="00E92B50">
      <w:pPr>
        <w:tabs>
          <w:tab w:val="left" w:pos="934"/>
        </w:tabs>
        <w:spacing w:after="0" w:line="234" w:lineRule="auto"/>
        <w:ind w:right="100"/>
        <w:rPr>
          <w:rFonts w:ascii="Times New Roman" w:eastAsia="Times New Roman" w:hAnsi="Times New Roman" w:cs="Arial"/>
          <w:b/>
          <w:sz w:val="28"/>
          <w:szCs w:val="28"/>
          <w:lang w:eastAsia="ru-RU"/>
        </w:rPr>
      </w:pPr>
      <w:r w:rsidRPr="009A2AC9">
        <w:rPr>
          <w:rFonts w:ascii="Times New Roman" w:eastAsia="Times New Roman" w:hAnsi="Times New Roman" w:cs="Arial"/>
          <w:b/>
          <w:sz w:val="28"/>
          <w:szCs w:val="28"/>
          <w:lang w:eastAsia="ru-RU"/>
        </w:rPr>
        <w:t>«Если бы я был Президентом. Мои первые три указа»</w:t>
      </w:r>
      <w:r>
        <w:rPr>
          <w:rFonts w:ascii="Times New Roman" w:eastAsia="Times New Roman" w:hAnsi="Times New Roman" w:cs="Arial"/>
          <w:b/>
          <w:sz w:val="28"/>
          <w:szCs w:val="28"/>
          <w:lang w:eastAsia="ru-RU"/>
        </w:rPr>
        <w:t>- всероссийский этап:</w:t>
      </w:r>
    </w:p>
    <w:p w:rsidR="00E92B50" w:rsidRPr="009A2AC9" w:rsidRDefault="00E92B50" w:rsidP="00E92B50">
      <w:pPr>
        <w:tabs>
          <w:tab w:val="left" w:pos="934"/>
        </w:tabs>
        <w:spacing w:after="0" w:line="234" w:lineRule="auto"/>
        <w:ind w:right="100"/>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Участник – Пальчех Алина </w:t>
      </w:r>
      <w:proofErr w:type="gramStart"/>
      <w:r>
        <w:rPr>
          <w:rFonts w:ascii="Times New Roman" w:eastAsia="Times New Roman" w:hAnsi="Times New Roman" w:cs="Arial"/>
          <w:sz w:val="28"/>
          <w:szCs w:val="28"/>
          <w:lang w:eastAsia="ru-RU"/>
        </w:rPr>
        <w:t xml:space="preserve">( </w:t>
      </w:r>
      <w:proofErr w:type="gramEnd"/>
      <w:r>
        <w:rPr>
          <w:rFonts w:ascii="Times New Roman" w:eastAsia="Times New Roman" w:hAnsi="Times New Roman" w:cs="Arial"/>
          <w:sz w:val="28"/>
          <w:szCs w:val="28"/>
          <w:lang w:eastAsia="ru-RU"/>
        </w:rPr>
        <w:t>ученица 9Б класса)</w:t>
      </w:r>
    </w:p>
    <w:p w:rsidR="00E92B50" w:rsidRPr="003D4B1E" w:rsidRDefault="00E92B50" w:rsidP="00E92B50">
      <w:pPr>
        <w:tabs>
          <w:tab w:val="left" w:pos="934"/>
        </w:tabs>
        <w:spacing w:after="0" w:line="234" w:lineRule="auto"/>
        <w:ind w:right="100"/>
        <w:rPr>
          <w:rFonts w:ascii="Times New Roman" w:eastAsia="Times New Roman" w:hAnsi="Times New Roman" w:cs="Arial"/>
          <w:sz w:val="28"/>
          <w:szCs w:val="28"/>
          <w:lang w:eastAsia="ru-RU"/>
        </w:rPr>
      </w:pPr>
    </w:p>
    <w:p w:rsidR="00E92B50" w:rsidRPr="003D4B1E" w:rsidRDefault="00E92B50" w:rsidP="00E92B50">
      <w:pPr>
        <w:spacing w:after="0" w:line="30" w:lineRule="exact"/>
        <w:rPr>
          <w:rFonts w:ascii="Times New Roman" w:eastAsia="Times New Roman" w:hAnsi="Times New Roman" w:cs="Arial"/>
          <w:sz w:val="28"/>
          <w:szCs w:val="28"/>
          <w:lang w:eastAsia="ru-RU"/>
        </w:rPr>
      </w:pPr>
    </w:p>
    <w:p w:rsidR="00E92B50" w:rsidRPr="003D4B1E" w:rsidRDefault="00E92B50" w:rsidP="00E92B50">
      <w:pPr>
        <w:tabs>
          <w:tab w:val="left" w:pos="927"/>
        </w:tabs>
        <w:spacing w:after="0" w:line="0" w:lineRule="atLeast"/>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В следующем учебном году необходимо</w:t>
      </w:r>
    </w:p>
    <w:p w:rsidR="00E92B50" w:rsidRPr="003D4B1E" w:rsidRDefault="00E92B50" w:rsidP="00E92B50">
      <w:pPr>
        <w:spacing w:after="0" w:line="31"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систематизировать деятельность органа ученического самоуправления гимназии и классов, -</w:t>
      </w:r>
    </w:p>
    <w:p w:rsidR="00E92B50" w:rsidRPr="003D4B1E" w:rsidRDefault="00E92B50" w:rsidP="00E92B50">
      <w:pPr>
        <w:spacing w:after="0" w:line="29" w:lineRule="exact"/>
        <w:rPr>
          <w:rFonts w:ascii="Times New Roman" w:eastAsia="Times New Roman" w:hAnsi="Times New Roman" w:cs="Arial"/>
          <w:sz w:val="28"/>
          <w:szCs w:val="28"/>
          <w:lang w:eastAsia="ru-RU"/>
        </w:rPr>
      </w:pPr>
    </w:p>
    <w:p w:rsidR="00E92B50" w:rsidRPr="003D4B1E" w:rsidRDefault="00E92B50" w:rsidP="00E92B50">
      <w:pPr>
        <w:tabs>
          <w:tab w:val="left" w:pos="847"/>
        </w:tabs>
        <w:spacing w:after="0" w:line="0" w:lineRule="atLeast"/>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повысить эффективность их работы,</w:t>
      </w:r>
    </w:p>
    <w:p w:rsidR="00E92B50" w:rsidRPr="003D4B1E" w:rsidRDefault="00E92B50" w:rsidP="00E92B50">
      <w:pPr>
        <w:spacing w:after="0" w:line="31" w:lineRule="exact"/>
        <w:rPr>
          <w:rFonts w:ascii="Times New Roman" w:eastAsia="Times New Roman" w:hAnsi="Times New Roman" w:cs="Arial"/>
          <w:sz w:val="28"/>
          <w:szCs w:val="28"/>
          <w:lang w:eastAsia="ru-RU"/>
        </w:rPr>
      </w:pPr>
    </w:p>
    <w:p w:rsidR="00E92B50" w:rsidRPr="003D4B1E" w:rsidRDefault="00E92B50" w:rsidP="00E92B50">
      <w:pPr>
        <w:tabs>
          <w:tab w:val="left" w:pos="847"/>
        </w:tabs>
        <w:spacing w:after="0" w:line="0" w:lineRule="atLeast"/>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регулярно проводить заседания ученического совета и старост классов,</w:t>
      </w:r>
    </w:p>
    <w:p w:rsidR="00E92B50" w:rsidRPr="003D4B1E" w:rsidRDefault="00E92B50" w:rsidP="00E92B50">
      <w:pPr>
        <w:spacing w:after="0" w:line="28" w:lineRule="exact"/>
        <w:rPr>
          <w:rFonts w:ascii="Times New Roman" w:eastAsia="Times New Roman" w:hAnsi="Times New Roman" w:cs="Arial"/>
          <w:sz w:val="28"/>
          <w:szCs w:val="28"/>
          <w:lang w:eastAsia="ru-RU"/>
        </w:rPr>
      </w:pPr>
    </w:p>
    <w:p w:rsidR="00E92B50" w:rsidRPr="003D4B1E" w:rsidRDefault="00E92B50" w:rsidP="00E92B50">
      <w:pPr>
        <w:tabs>
          <w:tab w:val="left" w:pos="847"/>
        </w:tabs>
        <w:spacing w:after="0" w:line="0" w:lineRule="atLeast"/>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принять участие в городском конкурсе «Лидер</w:t>
      </w:r>
      <w:r w:rsidRPr="003D4B1E">
        <w:rPr>
          <w:rFonts w:ascii="Times New Roman" w:eastAsia="Times New Roman" w:hAnsi="Times New Roman" w:cs="Arial"/>
          <w:b/>
          <w:sz w:val="28"/>
          <w:szCs w:val="28"/>
          <w:lang w:eastAsia="ru-RU"/>
        </w:rPr>
        <w:t xml:space="preserve"> »</w:t>
      </w:r>
    </w:p>
    <w:p w:rsidR="00E92B50" w:rsidRPr="003D4B1E" w:rsidRDefault="00E92B50" w:rsidP="00E92B50">
      <w:pPr>
        <w:spacing w:after="0" w:line="31"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повысить инициативность обучающихся через работу органов самоуправления.</w:t>
      </w:r>
    </w:p>
    <w:p w:rsidR="00E92B50" w:rsidRPr="003D4B1E" w:rsidRDefault="00E92B50" w:rsidP="00E92B50">
      <w:pPr>
        <w:spacing w:after="0" w:line="318"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Дополнительное образование.</w:t>
      </w:r>
    </w:p>
    <w:p w:rsidR="00E92B50" w:rsidRPr="003D4B1E" w:rsidRDefault="00E92B50" w:rsidP="00E92B50">
      <w:pPr>
        <w:spacing w:after="0" w:line="246" w:lineRule="exact"/>
        <w:rPr>
          <w:rFonts w:ascii="Times New Roman" w:eastAsia="Times New Roman" w:hAnsi="Times New Roman" w:cs="Arial"/>
          <w:sz w:val="28"/>
          <w:szCs w:val="28"/>
          <w:lang w:eastAsia="ru-RU"/>
        </w:rPr>
      </w:pPr>
    </w:p>
    <w:p w:rsidR="00E92B50" w:rsidRPr="003D4B1E" w:rsidRDefault="00E92B50" w:rsidP="00E92B50">
      <w:pPr>
        <w:spacing w:after="0" w:line="264" w:lineRule="auto"/>
        <w:ind w:left="7" w:right="540" w:firstLine="708"/>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В целях удовлетворения запросов гимназистов и родителей в гимназии работало </w:t>
      </w:r>
      <w:r>
        <w:rPr>
          <w:rFonts w:ascii="Times New Roman" w:eastAsia="Times New Roman" w:hAnsi="Times New Roman" w:cs="Arial"/>
          <w:sz w:val="28"/>
          <w:szCs w:val="28"/>
          <w:lang w:eastAsia="ru-RU"/>
        </w:rPr>
        <w:t>7</w:t>
      </w:r>
      <w:r w:rsidRPr="003D4B1E">
        <w:rPr>
          <w:rFonts w:ascii="Times New Roman" w:eastAsia="Times New Roman" w:hAnsi="Times New Roman" w:cs="Arial"/>
          <w:sz w:val="28"/>
          <w:szCs w:val="28"/>
          <w:lang w:eastAsia="ru-RU"/>
        </w:rPr>
        <w:t xml:space="preserve"> объединений дополнительного образования. ДО в гимназии реализуется по следующим направлениям</w:t>
      </w:r>
      <w:proofErr w:type="gramStart"/>
      <w:r w:rsidRPr="003D4B1E">
        <w:rPr>
          <w:rFonts w:ascii="Times New Roman" w:eastAsia="Times New Roman" w:hAnsi="Times New Roman" w:cs="Arial"/>
          <w:sz w:val="28"/>
          <w:szCs w:val="28"/>
          <w:lang w:eastAsia="ru-RU"/>
        </w:rPr>
        <w:t xml:space="preserve"> :</w:t>
      </w:r>
      <w:proofErr w:type="gramEnd"/>
    </w:p>
    <w:p w:rsidR="00E92B50" w:rsidRPr="003D4B1E" w:rsidRDefault="00E92B50" w:rsidP="00E92B50">
      <w:pPr>
        <w:spacing w:after="0" w:line="214" w:lineRule="exact"/>
        <w:rPr>
          <w:rFonts w:ascii="Times New Roman" w:eastAsia="Times New Roman" w:hAnsi="Times New Roman" w:cs="Arial"/>
          <w:sz w:val="28"/>
          <w:szCs w:val="28"/>
          <w:lang w:eastAsia="ru-RU"/>
        </w:rPr>
      </w:pPr>
    </w:p>
    <w:p w:rsidR="00E92B50" w:rsidRDefault="00E92B50" w:rsidP="00E92B50">
      <w:pPr>
        <w:spacing w:after="0" w:line="214" w:lineRule="exact"/>
        <w:rPr>
          <w:rFonts w:ascii="Times New Roman" w:eastAsia="Times New Roman" w:hAnsi="Times New Roman" w:cs="Arial"/>
          <w:sz w:val="28"/>
          <w:szCs w:val="28"/>
          <w:lang w:eastAsia="ru-RU"/>
        </w:rPr>
      </w:pPr>
    </w:p>
    <w:tbl>
      <w:tblPr>
        <w:tblW w:w="9796" w:type="dxa"/>
        <w:tblInd w:w="93" w:type="dxa"/>
        <w:tblLayout w:type="fixed"/>
        <w:tblLook w:val="04A0"/>
      </w:tblPr>
      <w:tblGrid>
        <w:gridCol w:w="724"/>
        <w:gridCol w:w="1723"/>
        <w:gridCol w:w="2246"/>
        <w:gridCol w:w="1134"/>
        <w:gridCol w:w="851"/>
        <w:gridCol w:w="850"/>
        <w:gridCol w:w="851"/>
        <w:gridCol w:w="1352"/>
        <w:gridCol w:w="65"/>
      </w:tblGrid>
      <w:tr w:rsidR="00E92B50" w:rsidRPr="006E4E26" w:rsidTr="00E92B50">
        <w:trPr>
          <w:trHeight w:val="135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2B50" w:rsidRPr="006E4E26" w:rsidRDefault="00E92B50" w:rsidP="00E92B50">
            <w:pPr>
              <w:spacing w:after="0" w:line="240" w:lineRule="auto"/>
              <w:jc w:val="center"/>
              <w:rPr>
                <w:rFonts w:ascii="Times New Roman" w:eastAsia="Times New Roman" w:hAnsi="Times New Roman"/>
                <w:color w:val="000000"/>
                <w:lang w:eastAsia="ru-RU"/>
              </w:rPr>
            </w:pPr>
            <w:r w:rsidRPr="006E4E26">
              <w:rPr>
                <w:rFonts w:ascii="Times New Roman" w:eastAsia="Times New Roman" w:hAnsi="Times New Roman"/>
                <w:color w:val="000000"/>
                <w:lang w:eastAsia="ru-RU"/>
              </w:rPr>
              <w:lastRenderedPageBreak/>
              <w:t xml:space="preserve">№ </w:t>
            </w:r>
            <w:proofErr w:type="gramStart"/>
            <w:r w:rsidRPr="006E4E26">
              <w:rPr>
                <w:rFonts w:ascii="Times New Roman" w:eastAsia="Times New Roman" w:hAnsi="Times New Roman"/>
                <w:color w:val="000000"/>
                <w:lang w:eastAsia="ru-RU"/>
              </w:rPr>
              <w:t>П</w:t>
            </w:r>
            <w:proofErr w:type="gramEnd"/>
            <w:r w:rsidRPr="006E4E26">
              <w:rPr>
                <w:rFonts w:ascii="Times New Roman" w:eastAsia="Times New Roman" w:hAnsi="Times New Roman"/>
                <w:color w:val="000000"/>
                <w:lang w:eastAsia="ru-RU"/>
              </w:rPr>
              <w:t>/П</w:t>
            </w:r>
          </w:p>
        </w:tc>
        <w:tc>
          <w:tcPr>
            <w:tcW w:w="172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2B50" w:rsidRPr="006E4E26" w:rsidRDefault="00E92B50" w:rsidP="00E92B50">
            <w:pPr>
              <w:spacing w:after="0" w:line="240" w:lineRule="auto"/>
              <w:jc w:val="center"/>
              <w:rPr>
                <w:rFonts w:ascii="Times New Roman" w:eastAsia="Times New Roman" w:hAnsi="Times New Roman"/>
                <w:color w:val="000000"/>
                <w:lang w:eastAsia="ru-RU"/>
              </w:rPr>
            </w:pPr>
            <w:r w:rsidRPr="006E4E26">
              <w:rPr>
                <w:rFonts w:ascii="Times New Roman" w:eastAsia="Times New Roman" w:hAnsi="Times New Roman"/>
                <w:color w:val="000000"/>
                <w:lang w:eastAsia="ru-RU"/>
              </w:rPr>
              <w:t xml:space="preserve">направление </w:t>
            </w:r>
          </w:p>
        </w:tc>
        <w:tc>
          <w:tcPr>
            <w:tcW w:w="22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2B50" w:rsidRPr="006E4E26" w:rsidRDefault="00E92B50" w:rsidP="00E92B50">
            <w:pPr>
              <w:spacing w:after="0" w:line="240" w:lineRule="auto"/>
              <w:jc w:val="center"/>
              <w:rPr>
                <w:rFonts w:ascii="Times New Roman" w:eastAsia="Times New Roman" w:hAnsi="Times New Roman"/>
                <w:color w:val="000000"/>
                <w:lang w:eastAsia="ru-RU"/>
              </w:rPr>
            </w:pPr>
            <w:r w:rsidRPr="006E4E26">
              <w:rPr>
                <w:rFonts w:ascii="Times New Roman" w:eastAsia="Times New Roman" w:hAnsi="Times New Roman"/>
                <w:color w:val="000000"/>
                <w:lang w:eastAsia="ru-RU"/>
              </w:rPr>
              <w:t xml:space="preserve">название ТО или спортивной секции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2B50" w:rsidRPr="006E4E26" w:rsidRDefault="00E92B50" w:rsidP="00E92B50">
            <w:pPr>
              <w:spacing w:after="0" w:line="240" w:lineRule="auto"/>
              <w:jc w:val="center"/>
              <w:rPr>
                <w:rFonts w:ascii="Times New Roman" w:eastAsia="Times New Roman" w:hAnsi="Times New Roman"/>
                <w:color w:val="000000"/>
                <w:lang w:eastAsia="ru-RU"/>
              </w:rPr>
            </w:pPr>
            <w:r w:rsidRPr="006E4E26">
              <w:rPr>
                <w:rFonts w:ascii="Times New Roman" w:eastAsia="Times New Roman" w:hAnsi="Times New Roman"/>
                <w:color w:val="000000"/>
                <w:lang w:eastAsia="ru-RU"/>
              </w:rPr>
              <w:t>кол-во  занимающихся детей (всего)</w:t>
            </w:r>
          </w:p>
        </w:tc>
        <w:tc>
          <w:tcPr>
            <w:tcW w:w="2552" w:type="dxa"/>
            <w:gridSpan w:val="3"/>
            <w:tcBorders>
              <w:top w:val="single" w:sz="4" w:space="0" w:color="auto"/>
              <w:left w:val="nil"/>
              <w:bottom w:val="single" w:sz="4" w:space="0" w:color="auto"/>
              <w:right w:val="single" w:sz="4" w:space="0" w:color="auto"/>
            </w:tcBorders>
            <w:shd w:val="clear" w:color="auto" w:fill="auto"/>
            <w:hideMark/>
          </w:tcPr>
          <w:p w:rsidR="00E92B50" w:rsidRPr="006E4E26" w:rsidRDefault="00E92B50" w:rsidP="00E92B50">
            <w:pPr>
              <w:spacing w:after="0" w:line="240" w:lineRule="auto"/>
              <w:jc w:val="center"/>
              <w:rPr>
                <w:rFonts w:ascii="Times New Roman" w:eastAsia="Times New Roman" w:hAnsi="Times New Roman"/>
                <w:color w:val="000000"/>
                <w:lang w:eastAsia="ru-RU"/>
              </w:rPr>
            </w:pPr>
            <w:r w:rsidRPr="006E4E26">
              <w:rPr>
                <w:rFonts w:ascii="Times New Roman" w:eastAsia="Times New Roman" w:hAnsi="Times New Roman"/>
                <w:color w:val="000000"/>
                <w:lang w:eastAsia="ru-RU"/>
              </w:rPr>
              <w:t>класс</w:t>
            </w:r>
          </w:p>
        </w:tc>
        <w:tc>
          <w:tcPr>
            <w:tcW w:w="1417" w:type="dxa"/>
            <w:gridSpan w:val="2"/>
            <w:tcBorders>
              <w:top w:val="nil"/>
              <w:left w:val="single" w:sz="4" w:space="0" w:color="auto"/>
              <w:bottom w:val="single" w:sz="4" w:space="0" w:color="000000"/>
              <w:right w:val="single" w:sz="4" w:space="0" w:color="auto"/>
            </w:tcBorders>
            <w:shd w:val="clear" w:color="auto" w:fill="auto"/>
            <w:hideMark/>
          </w:tcPr>
          <w:p w:rsidR="00E92B50" w:rsidRPr="006E4E26" w:rsidRDefault="00E92B50" w:rsidP="00E92B50">
            <w:pPr>
              <w:spacing w:after="0" w:line="240" w:lineRule="auto"/>
              <w:jc w:val="center"/>
              <w:rPr>
                <w:rFonts w:ascii="Times New Roman" w:eastAsia="Times New Roman" w:hAnsi="Times New Roman"/>
                <w:color w:val="000000"/>
                <w:lang w:eastAsia="ru-RU"/>
              </w:rPr>
            </w:pPr>
            <w:r w:rsidRPr="006E4E26">
              <w:rPr>
                <w:rFonts w:ascii="Times New Roman" w:eastAsia="Times New Roman" w:hAnsi="Times New Roman"/>
                <w:color w:val="000000"/>
                <w:lang w:eastAsia="ru-RU"/>
              </w:rPr>
              <w:t xml:space="preserve">Ф.И.О. Руководителя ТО или секции </w:t>
            </w:r>
          </w:p>
        </w:tc>
      </w:tr>
      <w:tr w:rsidR="00E92B50" w:rsidRPr="006E4E26" w:rsidTr="00E92B50">
        <w:trPr>
          <w:gridAfter w:val="1"/>
          <w:wAfter w:w="65" w:type="dxa"/>
          <w:trHeight w:val="46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92B50" w:rsidRPr="006E4E26" w:rsidRDefault="00E92B50" w:rsidP="00E92B50">
            <w:pPr>
              <w:spacing w:after="0" w:line="240" w:lineRule="auto"/>
              <w:rPr>
                <w:rFonts w:ascii="Times New Roman" w:eastAsia="Times New Roman" w:hAnsi="Times New Roman"/>
                <w:color w:val="000000"/>
                <w:lang w:eastAsia="ru-RU"/>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E92B50" w:rsidRPr="006E4E26" w:rsidRDefault="00E92B50" w:rsidP="00E92B50">
            <w:pPr>
              <w:spacing w:after="0" w:line="240" w:lineRule="auto"/>
              <w:rPr>
                <w:rFonts w:ascii="Times New Roman" w:eastAsia="Times New Roman" w:hAnsi="Times New Roman"/>
                <w:color w:val="000000"/>
                <w:lang w:eastAsia="ru-RU"/>
              </w:rPr>
            </w:pPr>
          </w:p>
        </w:tc>
        <w:tc>
          <w:tcPr>
            <w:tcW w:w="2246" w:type="dxa"/>
            <w:vMerge/>
            <w:tcBorders>
              <w:top w:val="single" w:sz="4" w:space="0" w:color="auto"/>
              <w:left w:val="single" w:sz="4" w:space="0" w:color="auto"/>
              <w:bottom w:val="single" w:sz="4" w:space="0" w:color="000000"/>
              <w:right w:val="single" w:sz="4" w:space="0" w:color="auto"/>
            </w:tcBorders>
            <w:vAlign w:val="center"/>
            <w:hideMark/>
          </w:tcPr>
          <w:p w:rsidR="00E92B50" w:rsidRPr="006E4E26" w:rsidRDefault="00E92B50" w:rsidP="00E92B50">
            <w:pPr>
              <w:spacing w:after="0" w:line="240" w:lineRule="auto"/>
              <w:rPr>
                <w:rFonts w:ascii="Times New Roman" w:eastAsia="Times New Roman" w:hAnsi="Times New Roman"/>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B50" w:rsidRPr="006E4E26" w:rsidRDefault="00E92B50" w:rsidP="00E92B50">
            <w:pPr>
              <w:spacing w:after="0" w:line="240" w:lineRule="auto"/>
              <w:rPr>
                <w:rFonts w:ascii="Times New Roman" w:eastAsia="Times New Roman" w:hAnsi="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1-4 класс</w:t>
            </w:r>
          </w:p>
        </w:tc>
        <w:tc>
          <w:tcPr>
            <w:tcW w:w="850" w:type="dxa"/>
            <w:tcBorders>
              <w:top w:val="nil"/>
              <w:left w:val="nil"/>
              <w:bottom w:val="single" w:sz="4" w:space="0" w:color="auto"/>
              <w:right w:val="single" w:sz="4" w:space="0" w:color="auto"/>
            </w:tcBorders>
            <w:shd w:val="clear" w:color="auto" w:fill="auto"/>
            <w:noWrap/>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5-9 класс</w:t>
            </w:r>
          </w:p>
        </w:tc>
        <w:tc>
          <w:tcPr>
            <w:tcW w:w="851" w:type="dxa"/>
            <w:tcBorders>
              <w:top w:val="nil"/>
              <w:left w:val="nil"/>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10-11 класс</w:t>
            </w:r>
          </w:p>
        </w:tc>
        <w:tc>
          <w:tcPr>
            <w:tcW w:w="1352" w:type="dxa"/>
            <w:tcBorders>
              <w:top w:val="nil"/>
              <w:left w:val="single" w:sz="4" w:space="0" w:color="auto"/>
              <w:bottom w:val="single" w:sz="4" w:space="0" w:color="000000"/>
              <w:right w:val="single" w:sz="4" w:space="0" w:color="auto"/>
            </w:tcBorders>
            <w:vAlign w:val="center"/>
            <w:hideMark/>
          </w:tcPr>
          <w:p w:rsidR="00E92B50" w:rsidRPr="006E4E26" w:rsidRDefault="00E92B50" w:rsidP="00E92B50">
            <w:pPr>
              <w:spacing w:after="0" w:line="240" w:lineRule="auto"/>
              <w:rPr>
                <w:rFonts w:ascii="Times New Roman" w:eastAsia="Times New Roman" w:hAnsi="Times New Roman"/>
                <w:color w:val="000000"/>
                <w:lang w:eastAsia="ru-RU"/>
              </w:rPr>
            </w:pPr>
          </w:p>
        </w:tc>
      </w:tr>
      <w:tr w:rsidR="00E92B50" w:rsidRPr="006E4E26" w:rsidTr="00E92B50">
        <w:trPr>
          <w:gridAfter w:val="1"/>
          <w:wAfter w:w="65" w:type="dxa"/>
          <w:trHeight w:val="577"/>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jc w:val="right"/>
              <w:rPr>
                <w:rFonts w:ascii="Times New Roman" w:eastAsia="Times New Roman" w:hAnsi="Times New Roman"/>
                <w:color w:val="000000"/>
                <w:lang w:eastAsia="ru-RU"/>
              </w:rPr>
            </w:pPr>
            <w:r w:rsidRPr="006E4E26">
              <w:rPr>
                <w:rFonts w:ascii="Times New Roman" w:eastAsia="Times New Roman" w:hAnsi="Times New Roman"/>
                <w:color w:val="000000"/>
                <w:lang w:eastAsia="ru-RU"/>
              </w:rPr>
              <w:t>1</w:t>
            </w:r>
          </w:p>
        </w:tc>
        <w:tc>
          <w:tcPr>
            <w:tcW w:w="1723" w:type="dxa"/>
            <w:tcBorders>
              <w:top w:val="nil"/>
              <w:left w:val="nil"/>
              <w:bottom w:val="single" w:sz="4" w:space="0" w:color="auto"/>
              <w:right w:val="single" w:sz="4" w:space="0" w:color="auto"/>
            </w:tcBorders>
            <w:shd w:val="clear" w:color="000000" w:fill="FFFF00"/>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художественно-эстетическое</w:t>
            </w:r>
          </w:p>
        </w:tc>
        <w:tc>
          <w:tcPr>
            <w:tcW w:w="2246"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134" w:type="dxa"/>
            <w:tcBorders>
              <w:top w:val="single" w:sz="4" w:space="0" w:color="3F3F3F"/>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single" w:sz="4" w:space="0" w:color="3F3F3F"/>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0" w:type="dxa"/>
            <w:tcBorders>
              <w:top w:val="single" w:sz="4" w:space="0" w:color="3F3F3F"/>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single" w:sz="4" w:space="0" w:color="3F3F3F"/>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352" w:type="dxa"/>
            <w:tcBorders>
              <w:top w:val="single" w:sz="4" w:space="0" w:color="3F3F3F"/>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r>
      <w:tr w:rsidR="00E92B50" w:rsidRPr="006E4E26" w:rsidTr="00E92B50">
        <w:trPr>
          <w:gridAfter w:val="1"/>
          <w:wAfter w:w="65" w:type="dxa"/>
          <w:trHeight w:val="3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1.1</w:t>
            </w:r>
          </w:p>
        </w:tc>
        <w:tc>
          <w:tcPr>
            <w:tcW w:w="1723" w:type="dxa"/>
            <w:tcBorders>
              <w:top w:val="nil"/>
              <w:left w:val="nil"/>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Клуб самодеятельной песни "Надежда"</w:t>
            </w:r>
          </w:p>
        </w:tc>
        <w:tc>
          <w:tcPr>
            <w:tcW w:w="1134"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12</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0"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6</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6</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Новикова Н.Н.</w:t>
            </w:r>
          </w:p>
        </w:tc>
      </w:tr>
      <w:tr w:rsidR="00E92B50" w:rsidRPr="006E4E26" w:rsidTr="00E92B50">
        <w:trPr>
          <w:gridAfter w:val="1"/>
          <w:wAfter w:w="65" w:type="dxa"/>
          <w:trHeight w:val="511"/>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5</w:t>
            </w:r>
          </w:p>
        </w:tc>
        <w:tc>
          <w:tcPr>
            <w:tcW w:w="1723" w:type="dxa"/>
            <w:tcBorders>
              <w:top w:val="nil"/>
              <w:left w:val="nil"/>
              <w:bottom w:val="single" w:sz="4" w:space="0" w:color="auto"/>
              <w:right w:val="single" w:sz="4" w:space="0" w:color="auto"/>
            </w:tcBorders>
            <w:shd w:val="clear" w:color="000000" w:fill="FFFF00"/>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социально-педагогическое</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134"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0"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r>
      <w:tr w:rsidR="00E92B50" w:rsidRPr="006E4E26" w:rsidTr="00E92B50">
        <w:trPr>
          <w:gridAfter w:val="1"/>
          <w:wAfter w:w="65" w:type="dxa"/>
          <w:trHeight w:val="3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1723" w:type="dxa"/>
            <w:tcBorders>
              <w:top w:val="nil"/>
              <w:left w:val="nil"/>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Театральная студия "Театр детям"</w:t>
            </w:r>
          </w:p>
        </w:tc>
        <w:tc>
          <w:tcPr>
            <w:tcW w:w="1134"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24</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24</w:t>
            </w:r>
          </w:p>
        </w:tc>
        <w:tc>
          <w:tcPr>
            <w:tcW w:w="850"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Труфанова В.В.</w:t>
            </w:r>
          </w:p>
        </w:tc>
      </w:tr>
      <w:tr w:rsidR="00E92B50" w:rsidRPr="006E4E26" w:rsidTr="00E92B50">
        <w:trPr>
          <w:gridAfter w:val="1"/>
          <w:wAfter w:w="65" w:type="dxa"/>
          <w:trHeight w:val="3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1723" w:type="dxa"/>
            <w:tcBorders>
              <w:top w:val="nil"/>
              <w:left w:val="nil"/>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Театральная студия "Алые паруса"</w:t>
            </w:r>
          </w:p>
        </w:tc>
        <w:tc>
          <w:tcPr>
            <w:tcW w:w="1134"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12</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0"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12</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Хопрянинова Е.С.</w:t>
            </w:r>
          </w:p>
        </w:tc>
      </w:tr>
      <w:tr w:rsidR="00E92B50" w:rsidRPr="006E4E26" w:rsidTr="00E92B50">
        <w:trPr>
          <w:gridAfter w:val="1"/>
          <w:wAfter w:w="65" w:type="dxa"/>
          <w:trHeight w:val="377"/>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5.1</w:t>
            </w:r>
          </w:p>
        </w:tc>
        <w:tc>
          <w:tcPr>
            <w:tcW w:w="1723" w:type="dxa"/>
            <w:tcBorders>
              <w:top w:val="nil"/>
              <w:left w:val="nil"/>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ЮИД</w:t>
            </w:r>
          </w:p>
        </w:tc>
        <w:tc>
          <w:tcPr>
            <w:tcW w:w="1134"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18</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18</w:t>
            </w:r>
          </w:p>
        </w:tc>
        <w:tc>
          <w:tcPr>
            <w:tcW w:w="850"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Пономарева И.Ю.</w:t>
            </w:r>
          </w:p>
        </w:tc>
      </w:tr>
      <w:tr w:rsidR="00E92B50" w:rsidRPr="006E4E26" w:rsidTr="00E92B50">
        <w:trPr>
          <w:gridAfter w:val="1"/>
          <w:wAfter w:w="65" w:type="dxa"/>
          <w:trHeight w:val="569"/>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6</w:t>
            </w:r>
          </w:p>
        </w:tc>
        <w:tc>
          <w:tcPr>
            <w:tcW w:w="1723" w:type="dxa"/>
            <w:tcBorders>
              <w:top w:val="nil"/>
              <w:left w:val="nil"/>
              <w:bottom w:val="single" w:sz="4" w:space="0" w:color="auto"/>
              <w:right w:val="single" w:sz="4" w:space="0" w:color="auto"/>
            </w:tcBorders>
            <w:shd w:val="clear" w:color="000000" w:fill="FFFF00"/>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физкультурно-спортивное</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134"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0"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r>
      <w:tr w:rsidR="00E92B50" w:rsidRPr="006E4E26" w:rsidTr="00E92B50">
        <w:trPr>
          <w:gridAfter w:val="1"/>
          <w:wAfter w:w="65" w:type="dxa"/>
          <w:trHeight w:val="3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6.1</w:t>
            </w:r>
          </w:p>
        </w:tc>
        <w:tc>
          <w:tcPr>
            <w:tcW w:w="1723" w:type="dxa"/>
            <w:tcBorders>
              <w:top w:val="nil"/>
              <w:left w:val="nil"/>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«Футбол»</w:t>
            </w:r>
          </w:p>
        </w:tc>
        <w:tc>
          <w:tcPr>
            <w:tcW w:w="1134"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16</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6</w:t>
            </w:r>
          </w:p>
        </w:tc>
        <w:tc>
          <w:tcPr>
            <w:tcW w:w="850"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6</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4</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Шульга И.Н.</w:t>
            </w:r>
          </w:p>
        </w:tc>
      </w:tr>
      <w:tr w:rsidR="00E92B50" w:rsidRPr="006E4E26" w:rsidTr="00E92B50">
        <w:trPr>
          <w:gridAfter w:val="1"/>
          <w:wAfter w:w="65" w:type="dxa"/>
          <w:trHeight w:val="3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1723" w:type="dxa"/>
            <w:tcBorders>
              <w:top w:val="nil"/>
              <w:left w:val="nil"/>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«Баскетбол»</w:t>
            </w:r>
          </w:p>
        </w:tc>
        <w:tc>
          <w:tcPr>
            <w:tcW w:w="1134"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10</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0"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6</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4</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Шульга И.Н.</w:t>
            </w:r>
          </w:p>
        </w:tc>
      </w:tr>
      <w:tr w:rsidR="00E92B50" w:rsidRPr="006E4E26" w:rsidTr="00E92B50">
        <w:trPr>
          <w:gridAfter w:val="1"/>
          <w:wAfter w:w="65" w:type="dxa"/>
          <w:trHeight w:val="52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7</w:t>
            </w:r>
          </w:p>
        </w:tc>
        <w:tc>
          <w:tcPr>
            <w:tcW w:w="1723" w:type="dxa"/>
            <w:tcBorders>
              <w:top w:val="nil"/>
              <w:left w:val="nil"/>
              <w:bottom w:val="single" w:sz="4" w:space="0" w:color="auto"/>
              <w:right w:val="single" w:sz="4" w:space="0" w:color="auto"/>
            </w:tcBorders>
            <w:shd w:val="clear" w:color="000000" w:fill="FFFF00"/>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патриотические (все виды)</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134"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0"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r>
      <w:tr w:rsidR="00E92B50" w:rsidRPr="006E4E26" w:rsidTr="00E92B50">
        <w:trPr>
          <w:gridAfter w:val="1"/>
          <w:wAfter w:w="65" w:type="dxa"/>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1723" w:type="dxa"/>
            <w:tcBorders>
              <w:top w:val="nil"/>
              <w:left w:val="nil"/>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По страницам истории</w:t>
            </w:r>
          </w:p>
        </w:tc>
        <w:tc>
          <w:tcPr>
            <w:tcW w:w="1134"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15</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0"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4</w:t>
            </w:r>
          </w:p>
        </w:tc>
        <w:tc>
          <w:tcPr>
            <w:tcW w:w="851"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11</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Михнева Н.В.</w:t>
            </w:r>
          </w:p>
        </w:tc>
      </w:tr>
      <w:tr w:rsidR="00E92B50" w:rsidRPr="006E4E26" w:rsidTr="00E92B50">
        <w:trPr>
          <w:gridAfter w:val="1"/>
          <w:wAfter w:w="65" w:type="dxa"/>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8.</w:t>
            </w:r>
          </w:p>
        </w:tc>
        <w:tc>
          <w:tcPr>
            <w:tcW w:w="1723" w:type="dxa"/>
            <w:tcBorders>
              <w:top w:val="nil"/>
              <w:left w:val="nil"/>
              <w:bottom w:val="single" w:sz="4" w:space="0" w:color="auto"/>
              <w:right w:val="single" w:sz="4" w:space="0" w:color="auto"/>
            </w:tcBorders>
            <w:shd w:val="clear" w:color="000000" w:fill="FFFF00"/>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xml:space="preserve">другие </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134"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0"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851" w:type="dxa"/>
            <w:tcBorders>
              <w:top w:val="nil"/>
              <w:left w:val="nil"/>
              <w:bottom w:val="single" w:sz="4" w:space="0" w:color="3F3F3F"/>
              <w:right w:val="single" w:sz="4" w:space="0" w:color="3F3F3F"/>
            </w:tcBorders>
            <w:shd w:val="clear" w:color="000000" w:fill="FFFF00"/>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r>
      <w:tr w:rsidR="00E92B50" w:rsidRPr="006E4E26" w:rsidTr="00E92B50">
        <w:trPr>
          <w:gridAfter w:val="1"/>
          <w:wAfter w:w="65" w:type="dxa"/>
          <w:trHeight w:val="600"/>
        </w:trPr>
        <w:tc>
          <w:tcPr>
            <w:tcW w:w="724" w:type="dxa"/>
            <w:tcBorders>
              <w:top w:val="nil"/>
              <w:left w:val="single" w:sz="4" w:space="0" w:color="auto"/>
              <w:bottom w:val="single" w:sz="4" w:space="0" w:color="auto"/>
              <w:right w:val="single" w:sz="4" w:space="0" w:color="auto"/>
            </w:tcBorders>
            <w:shd w:val="clear" w:color="000000" w:fill="FF0000"/>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всего</w:t>
            </w:r>
          </w:p>
        </w:tc>
        <w:tc>
          <w:tcPr>
            <w:tcW w:w="1723" w:type="dxa"/>
            <w:tcBorders>
              <w:top w:val="nil"/>
              <w:left w:val="nil"/>
              <w:bottom w:val="single" w:sz="4" w:space="0" w:color="auto"/>
              <w:right w:val="single" w:sz="4" w:space="0" w:color="auto"/>
            </w:tcBorders>
            <w:shd w:val="clear" w:color="auto" w:fill="auto"/>
            <w:vAlign w:val="bottom"/>
            <w:hideMark/>
          </w:tcPr>
          <w:p w:rsidR="00E92B50" w:rsidRPr="006E4E26" w:rsidRDefault="00E92B50" w:rsidP="00E92B50">
            <w:pPr>
              <w:spacing w:after="0" w:line="240" w:lineRule="auto"/>
              <w:rPr>
                <w:rFonts w:ascii="Times New Roman" w:eastAsia="Times New Roman" w:hAnsi="Times New Roman"/>
                <w:color w:val="000000"/>
                <w:lang w:eastAsia="ru-RU"/>
              </w:rPr>
            </w:pPr>
            <w:r w:rsidRPr="006E4E26">
              <w:rPr>
                <w:rFonts w:ascii="Times New Roman" w:eastAsia="Times New Roman" w:hAnsi="Times New Roman"/>
                <w:color w:val="000000"/>
                <w:lang w:eastAsia="ru-RU"/>
              </w:rPr>
              <w:t> </w:t>
            </w:r>
          </w:p>
        </w:tc>
        <w:tc>
          <w:tcPr>
            <w:tcW w:w="2246" w:type="dxa"/>
            <w:tcBorders>
              <w:top w:val="nil"/>
              <w:left w:val="single" w:sz="4" w:space="0" w:color="3F3F3F"/>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c>
          <w:tcPr>
            <w:tcW w:w="1134" w:type="dxa"/>
            <w:tcBorders>
              <w:top w:val="nil"/>
              <w:left w:val="nil"/>
              <w:bottom w:val="single" w:sz="4" w:space="0" w:color="3F3F3F"/>
              <w:right w:val="single" w:sz="4" w:space="0" w:color="3F3F3F"/>
            </w:tcBorders>
            <w:shd w:val="clear" w:color="000000" w:fill="FF0000"/>
            <w:noWrap/>
            <w:vAlign w:val="bottom"/>
            <w:hideMark/>
          </w:tcPr>
          <w:p w:rsidR="00E92B50" w:rsidRPr="006E4E26" w:rsidRDefault="00E92B50" w:rsidP="00E92B50">
            <w:pPr>
              <w:spacing w:after="0" w:line="240" w:lineRule="auto"/>
              <w:jc w:val="center"/>
              <w:rPr>
                <w:rFonts w:ascii="Times New Roman" w:eastAsia="Times New Roman" w:hAnsi="Times New Roman"/>
                <w:b/>
                <w:bCs/>
                <w:lang w:eastAsia="ru-RU"/>
              </w:rPr>
            </w:pPr>
            <w:r w:rsidRPr="006E4E26">
              <w:rPr>
                <w:rFonts w:ascii="Times New Roman" w:eastAsia="Times New Roman" w:hAnsi="Times New Roman"/>
                <w:b/>
                <w:bCs/>
                <w:lang w:eastAsia="ru-RU"/>
              </w:rPr>
              <w:t>107</w:t>
            </w:r>
          </w:p>
        </w:tc>
        <w:tc>
          <w:tcPr>
            <w:tcW w:w="851" w:type="dxa"/>
            <w:tcBorders>
              <w:top w:val="nil"/>
              <w:left w:val="nil"/>
              <w:bottom w:val="single" w:sz="4" w:space="0" w:color="3F3F3F"/>
              <w:right w:val="single" w:sz="4" w:space="0" w:color="3F3F3F"/>
            </w:tcBorders>
            <w:shd w:val="clear" w:color="000000" w:fill="FF0000"/>
            <w:noWrap/>
            <w:vAlign w:val="bottom"/>
            <w:hideMark/>
          </w:tcPr>
          <w:p w:rsidR="00E92B50" w:rsidRPr="006E4E26" w:rsidRDefault="00E92B50" w:rsidP="00E92B50">
            <w:pPr>
              <w:spacing w:after="0" w:line="240" w:lineRule="auto"/>
              <w:jc w:val="center"/>
              <w:rPr>
                <w:rFonts w:ascii="Times New Roman" w:eastAsia="Times New Roman" w:hAnsi="Times New Roman"/>
                <w:b/>
                <w:bCs/>
                <w:lang w:eastAsia="ru-RU"/>
              </w:rPr>
            </w:pPr>
            <w:r w:rsidRPr="006E4E26">
              <w:rPr>
                <w:rFonts w:ascii="Times New Roman" w:eastAsia="Times New Roman" w:hAnsi="Times New Roman"/>
                <w:b/>
                <w:bCs/>
                <w:lang w:eastAsia="ru-RU"/>
              </w:rPr>
              <w:t>48</w:t>
            </w:r>
          </w:p>
        </w:tc>
        <w:tc>
          <w:tcPr>
            <w:tcW w:w="850" w:type="dxa"/>
            <w:tcBorders>
              <w:top w:val="nil"/>
              <w:left w:val="nil"/>
              <w:bottom w:val="single" w:sz="4" w:space="0" w:color="3F3F3F"/>
              <w:right w:val="single" w:sz="4" w:space="0" w:color="3F3F3F"/>
            </w:tcBorders>
            <w:shd w:val="clear" w:color="000000" w:fill="FF0000"/>
            <w:noWrap/>
            <w:vAlign w:val="bottom"/>
            <w:hideMark/>
          </w:tcPr>
          <w:p w:rsidR="00E92B50" w:rsidRPr="006E4E26" w:rsidRDefault="00E92B50" w:rsidP="00E92B50">
            <w:pPr>
              <w:spacing w:after="0" w:line="240" w:lineRule="auto"/>
              <w:jc w:val="center"/>
              <w:rPr>
                <w:rFonts w:ascii="Times New Roman" w:eastAsia="Times New Roman" w:hAnsi="Times New Roman"/>
                <w:b/>
                <w:bCs/>
                <w:lang w:eastAsia="ru-RU"/>
              </w:rPr>
            </w:pPr>
            <w:r w:rsidRPr="006E4E26">
              <w:rPr>
                <w:rFonts w:ascii="Times New Roman" w:eastAsia="Times New Roman" w:hAnsi="Times New Roman"/>
                <w:b/>
                <w:bCs/>
                <w:lang w:eastAsia="ru-RU"/>
              </w:rPr>
              <w:t>22</w:t>
            </w:r>
          </w:p>
        </w:tc>
        <w:tc>
          <w:tcPr>
            <w:tcW w:w="851" w:type="dxa"/>
            <w:tcBorders>
              <w:top w:val="nil"/>
              <w:left w:val="nil"/>
              <w:bottom w:val="single" w:sz="4" w:space="0" w:color="3F3F3F"/>
              <w:right w:val="single" w:sz="4" w:space="0" w:color="3F3F3F"/>
            </w:tcBorders>
            <w:shd w:val="clear" w:color="000000" w:fill="FF0000"/>
            <w:noWrap/>
            <w:vAlign w:val="bottom"/>
            <w:hideMark/>
          </w:tcPr>
          <w:p w:rsidR="00E92B50" w:rsidRPr="006E4E26" w:rsidRDefault="00E92B50" w:rsidP="00E92B50">
            <w:pPr>
              <w:spacing w:after="0" w:line="240" w:lineRule="auto"/>
              <w:jc w:val="center"/>
              <w:rPr>
                <w:rFonts w:ascii="Times New Roman" w:eastAsia="Times New Roman" w:hAnsi="Times New Roman"/>
                <w:b/>
                <w:bCs/>
                <w:lang w:eastAsia="ru-RU"/>
              </w:rPr>
            </w:pPr>
            <w:r w:rsidRPr="006E4E26">
              <w:rPr>
                <w:rFonts w:ascii="Times New Roman" w:eastAsia="Times New Roman" w:hAnsi="Times New Roman"/>
                <w:b/>
                <w:bCs/>
                <w:lang w:eastAsia="ru-RU"/>
              </w:rPr>
              <w:t>37</w:t>
            </w:r>
          </w:p>
        </w:tc>
        <w:tc>
          <w:tcPr>
            <w:tcW w:w="1352" w:type="dxa"/>
            <w:tcBorders>
              <w:top w:val="nil"/>
              <w:left w:val="nil"/>
              <w:bottom w:val="single" w:sz="4" w:space="0" w:color="3F3F3F"/>
              <w:right w:val="single" w:sz="4" w:space="0" w:color="3F3F3F"/>
            </w:tcBorders>
            <w:shd w:val="clear" w:color="000000" w:fill="F2F2F2"/>
            <w:noWrap/>
            <w:vAlign w:val="bottom"/>
            <w:hideMark/>
          </w:tcPr>
          <w:p w:rsidR="00E92B50" w:rsidRPr="006E4E26" w:rsidRDefault="00E92B50" w:rsidP="00E92B50">
            <w:pPr>
              <w:spacing w:after="0" w:line="240" w:lineRule="auto"/>
              <w:jc w:val="center"/>
              <w:rPr>
                <w:rFonts w:ascii="Times New Roman" w:eastAsia="Times New Roman" w:hAnsi="Times New Roman"/>
                <w:b/>
                <w:bCs/>
                <w:color w:val="3F3F3F"/>
                <w:lang w:eastAsia="ru-RU"/>
              </w:rPr>
            </w:pPr>
            <w:r w:rsidRPr="006E4E26">
              <w:rPr>
                <w:rFonts w:ascii="Times New Roman" w:eastAsia="Times New Roman" w:hAnsi="Times New Roman"/>
                <w:b/>
                <w:bCs/>
                <w:color w:val="3F3F3F"/>
                <w:lang w:eastAsia="ru-RU"/>
              </w:rPr>
              <w:t> </w:t>
            </w:r>
          </w:p>
        </w:tc>
      </w:tr>
    </w:tbl>
    <w:p w:rsidR="00E92B50" w:rsidRDefault="00E92B50" w:rsidP="00E92B50">
      <w:pPr>
        <w:spacing w:after="0" w:line="214" w:lineRule="exact"/>
        <w:rPr>
          <w:rFonts w:ascii="Times New Roman" w:eastAsia="Times New Roman" w:hAnsi="Times New Roman" w:cs="Arial"/>
          <w:sz w:val="28"/>
          <w:szCs w:val="28"/>
          <w:lang w:eastAsia="ru-RU"/>
        </w:rPr>
      </w:pPr>
    </w:p>
    <w:p w:rsidR="00E92B50" w:rsidRDefault="00E92B50" w:rsidP="00E92B50">
      <w:pPr>
        <w:spacing w:after="0" w:line="214" w:lineRule="exact"/>
        <w:rPr>
          <w:rFonts w:ascii="Times New Roman" w:eastAsia="Times New Roman" w:hAnsi="Times New Roman" w:cs="Arial"/>
          <w:sz w:val="28"/>
          <w:szCs w:val="28"/>
          <w:lang w:eastAsia="ru-RU"/>
        </w:rPr>
      </w:pPr>
    </w:p>
    <w:p w:rsidR="00E92B50" w:rsidRDefault="00E92B50" w:rsidP="00DE1496">
      <w:pPr>
        <w:jc w:val="both"/>
        <w:rPr>
          <w:rFonts w:ascii="Times New Roman" w:hAnsi="Times New Roman"/>
          <w:sz w:val="28"/>
          <w:szCs w:val="28"/>
          <w:lang w:eastAsia="ru-RU"/>
        </w:rPr>
      </w:pPr>
      <w:r w:rsidRPr="009A2AC9">
        <w:rPr>
          <w:rFonts w:ascii="Times New Roman" w:hAnsi="Times New Roman"/>
          <w:sz w:val="28"/>
          <w:szCs w:val="28"/>
          <w:lang w:eastAsia="ru-RU"/>
        </w:rPr>
        <w:t>Участники театральной студии «Алые паруса»</w:t>
      </w:r>
      <w:r>
        <w:rPr>
          <w:rFonts w:ascii="Times New Roman" w:hAnsi="Times New Roman"/>
          <w:sz w:val="28"/>
          <w:szCs w:val="28"/>
          <w:lang w:eastAsia="ru-RU"/>
        </w:rPr>
        <w:t xml:space="preserve"> руководитель Хопрянинова Е.С.</w:t>
      </w:r>
      <w:r w:rsidRPr="009A2AC9">
        <w:rPr>
          <w:rFonts w:ascii="Times New Roman" w:hAnsi="Times New Roman"/>
          <w:sz w:val="28"/>
          <w:szCs w:val="28"/>
          <w:lang w:eastAsia="ru-RU"/>
        </w:rPr>
        <w:t xml:space="preserve"> приняли участие в международном конкурсе-фестивале «Читаем русскую классику»</w:t>
      </w:r>
      <w:r>
        <w:rPr>
          <w:rFonts w:ascii="Times New Roman" w:hAnsi="Times New Roman"/>
          <w:sz w:val="28"/>
          <w:szCs w:val="28"/>
          <w:lang w:eastAsia="ru-RU"/>
        </w:rPr>
        <w:t xml:space="preserve"> в </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 Санкт-Петербург, стали призерами конкурса краевого этапа «КТК-детям» номинация «Театр малых форм».</w:t>
      </w:r>
    </w:p>
    <w:p w:rsidR="00E92B50" w:rsidRDefault="00E92B50" w:rsidP="00DE1496">
      <w:pPr>
        <w:jc w:val="both"/>
        <w:rPr>
          <w:rFonts w:ascii="Times New Roman" w:hAnsi="Times New Roman"/>
          <w:sz w:val="28"/>
          <w:szCs w:val="28"/>
          <w:lang w:eastAsia="ru-RU"/>
        </w:rPr>
      </w:pPr>
      <w:r>
        <w:rPr>
          <w:rFonts w:ascii="Times New Roman" w:hAnsi="Times New Roman"/>
          <w:sz w:val="28"/>
          <w:szCs w:val="28"/>
          <w:lang w:eastAsia="ru-RU"/>
        </w:rPr>
        <w:t xml:space="preserve">Участники </w:t>
      </w:r>
      <w:r w:rsidRPr="009A2AC9">
        <w:rPr>
          <w:rFonts w:ascii="Times New Roman" w:hAnsi="Times New Roman"/>
          <w:sz w:val="28"/>
          <w:szCs w:val="28"/>
          <w:lang w:eastAsia="ru-RU"/>
        </w:rPr>
        <w:t>Клуб</w:t>
      </w:r>
      <w:r>
        <w:rPr>
          <w:rFonts w:ascii="Times New Roman" w:hAnsi="Times New Roman"/>
          <w:sz w:val="28"/>
          <w:szCs w:val="28"/>
          <w:lang w:eastAsia="ru-RU"/>
        </w:rPr>
        <w:t>а</w:t>
      </w:r>
      <w:r w:rsidRPr="009A2AC9">
        <w:rPr>
          <w:rFonts w:ascii="Times New Roman" w:hAnsi="Times New Roman"/>
          <w:sz w:val="28"/>
          <w:szCs w:val="28"/>
          <w:lang w:eastAsia="ru-RU"/>
        </w:rPr>
        <w:t xml:space="preserve"> самодеятельной песни "Надежда"</w:t>
      </w:r>
      <w:r>
        <w:rPr>
          <w:rFonts w:ascii="Times New Roman" w:hAnsi="Times New Roman"/>
          <w:sz w:val="28"/>
          <w:szCs w:val="28"/>
          <w:lang w:eastAsia="ru-RU"/>
        </w:rPr>
        <w:t xml:space="preserve">  руководитель Новикова Н.Н. принимали активное участие в конкурсе «Солдатский конверт» городских мероприятиях посвященных Дню победы, </w:t>
      </w:r>
      <w:r w:rsidRPr="009A2AC9">
        <w:rPr>
          <w:rFonts w:ascii="Times New Roman" w:hAnsi="Times New Roman"/>
          <w:sz w:val="28"/>
          <w:szCs w:val="28"/>
          <w:lang w:eastAsia="ru-RU"/>
        </w:rPr>
        <w:t xml:space="preserve">приняли участие в международном конкурсе-фестивале «Читаем русскую классику» в </w:t>
      </w:r>
      <w:proofErr w:type="gramStart"/>
      <w:r w:rsidRPr="009A2AC9">
        <w:rPr>
          <w:rFonts w:ascii="Times New Roman" w:hAnsi="Times New Roman"/>
          <w:sz w:val="28"/>
          <w:szCs w:val="28"/>
          <w:lang w:eastAsia="ru-RU"/>
        </w:rPr>
        <w:t>г</w:t>
      </w:r>
      <w:proofErr w:type="gramEnd"/>
      <w:r w:rsidRPr="009A2AC9">
        <w:rPr>
          <w:rFonts w:ascii="Times New Roman" w:hAnsi="Times New Roman"/>
          <w:sz w:val="28"/>
          <w:szCs w:val="28"/>
          <w:lang w:eastAsia="ru-RU"/>
        </w:rPr>
        <w:t>. Санкт-Петербург</w:t>
      </w:r>
      <w:r>
        <w:rPr>
          <w:rFonts w:ascii="Times New Roman" w:hAnsi="Times New Roman"/>
          <w:sz w:val="28"/>
          <w:szCs w:val="28"/>
          <w:lang w:eastAsia="ru-RU"/>
        </w:rPr>
        <w:t xml:space="preserve"> в номинации «Вокал».</w:t>
      </w:r>
    </w:p>
    <w:p w:rsidR="00E92B50" w:rsidRDefault="00E92B50" w:rsidP="00DE1496">
      <w:pPr>
        <w:jc w:val="both"/>
        <w:rPr>
          <w:rFonts w:ascii="Times New Roman" w:hAnsi="Times New Roman"/>
          <w:sz w:val="28"/>
          <w:szCs w:val="28"/>
          <w:lang w:eastAsia="ru-RU"/>
        </w:rPr>
      </w:pPr>
      <w:r>
        <w:rPr>
          <w:rFonts w:ascii="Times New Roman" w:hAnsi="Times New Roman"/>
          <w:sz w:val="28"/>
          <w:szCs w:val="28"/>
          <w:lang w:eastAsia="ru-RU"/>
        </w:rPr>
        <w:t>Участники т</w:t>
      </w:r>
      <w:r w:rsidRPr="009A2AC9">
        <w:rPr>
          <w:rFonts w:ascii="Times New Roman" w:hAnsi="Times New Roman"/>
          <w:sz w:val="28"/>
          <w:szCs w:val="28"/>
          <w:lang w:eastAsia="ru-RU"/>
        </w:rPr>
        <w:t>еатральн</w:t>
      </w:r>
      <w:r>
        <w:rPr>
          <w:rFonts w:ascii="Times New Roman" w:hAnsi="Times New Roman"/>
          <w:sz w:val="28"/>
          <w:szCs w:val="28"/>
          <w:lang w:eastAsia="ru-RU"/>
        </w:rPr>
        <w:t>ой</w:t>
      </w:r>
      <w:r w:rsidRPr="009A2AC9">
        <w:rPr>
          <w:rFonts w:ascii="Times New Roman" w:hAnsi="Times New Roman"/>
          <w:sz w:val="28"/>
          <w:szCs w:val="28"/>
          <w:lang w:eastAsia="ru-RU"/>
        </w:rPr>
        <w:t xml:space="preserve"> студи</w:t>
      </w:r>
      <w:r>
        <w:rPr>
          <w:rFonts w:ascii="Times New Roman" w:hAnsi="Times New Roman"/>
          <w:sz w:val="28"/>
          <w:szCs w:val="28"/>
          <w:lang w:eastAsia="ru-RU"/>
        </w:rPr>
        <w:t>и</w:t>
      </w:r>
      <w:r w:rsidRPr="009A2AC9">
        <w:rPr>
          <w:rFonts w:ascii="Times New Roman" w:hAnsi="Times New Roman"/>
          <w:sz w:val="28"/>
          <w:szCs w:val="28"/>
          <w:lang w:eastAsia="ru-RU"/>
        </w:rPr>
        <w:t xml:space="preserve"> "Театр детям"</w:t>
      </w:r>
      <w:r>
        <w:rPr>
          <w:rFonts w:ascii="Times New Roman" w:hAnsi="Times New Roman"/>
          <w:sz w:val="28"/>
          <w:szCs w:val="28"/>
          <w:lang w:eastAsia="ru-RU"/>
        </w:rPr>
        <w:t xml:space="preserve"> руководитель Труфанова В.В. провели серию выступлений в детских садах города со спектаклем «Волк и семеро козлят».</w:t>
      </w:r>
    </w:p>
    <w:p w:rsidR="00E92B50" w:rsidRDefault="00E92B50" w:rsidP="00DE1496">
      <w:pPr>
        <w:jc w:val="both"/>
        <w:rPr>
          <w:rFonts w:ascii="Times New Roman" w:hAnsi="Times New Roman"/>
          <w:sz w:val="28"/>
          <w:szCs w:val="28"/>
          <w:lang w:eastAsia="ru-RU"/>
        </w:rPr>
      </w:pPr>
      <w:r>
        <w:rPr>
          <w:rFonts w:ascii="Times New Roman" w:hAnsi="Times New Roman"/>
          <w:sz w:val="28"/>
          <w:szCs w:val="28"/>
          <w:lang w:eastAsia="ru-RU"/>
        </w:rPr>
        <w:t xml:space="preserve">По инициативе участников кружка «По страницам истории» руководитель Михнева Н.В. гимназия была зарегистрирована как федеральная площадка для проведения Всероссийского теста по истории в декабре 2018 года и в марте 2019 года.  Ребята организовали и провели квест, </w:t>
      </w:r>
      <w:proofErr w:type="gramStart"/>
      <w:r>
        <w:rPr>
          <w:rFonts w:ascii="Times New Roman" w:hAnsi="Times New Roman"/>
          <w:sz w:val="28"/>
          <w:szCs w:val="28"/>
          <w:lang w:eastAsia="ru-RU"/>
        </w:rPr>
        <w:t>посвященный</w:t>
      </w:r>
      <w:proofErr w:type="gramEnd"/>
      <w:r>
        <w:rPr>
          <w:rFonts w:ascii="Times New Roman" w:hAnsi="Times New Roman"/>
          <w:sz w:val="28"/>
          <w:szCs w:val="28"/>
          <w:lang w:eastAsia="ru-RU"/>
        </w:rPr>
        <w:t xml:space="preserve"> дням освобождения станицы </w:t>
      </w:r>
      <w:r>
        <w:rPr>
          <w:rFonts w:ascii="Times New Roman" w:hAnsi="Times New Roman"/>
          <w:sz w:val="28"/>
          <w:szCs w:val="28"/>
          <w:lang w:eastAsia="ru-RU"/>
        </w:rPr>
        <w:lastRenderedPageBreak/>
        <w:t>Новоалександровская от немецких захватчиков 23 января 2019 года. Участники кружка принимали участие в различных конкурсах:</w:t>
      </w:r>
    </w:p>
    <w:p w:rsidR="00E92B50" w:rsidRPr="00A2703C" w:rsidRDefault="00E92B50" w:rsidP="00E92B50">
      <w:pPr>
        <w:rPr>
          <w:rFonts w:ascii="Times New Roman" w:hAnsi="Times New Roman"/>
          <w:b/>
          <w:sz w:val="28"/>
          <w:szCs w:val="28"/>
          <w:lang w:eastAsia="ru-RU"/>
        </w:rPr>
      </w:pPr>
      <w:r w:rsidRPr="00A2703C">
        <w:rPr>
          <w:rFonts w:ascii="Times New Roman" w:hAnsi="Times New Roman"/>
          <w:b/>
          <w:sz w:val="28"/>
          <w:szCs w:val="28"/>
          <w:lang w:eastAsia="ru-RU"/>
        </w:rPr>
        <w:t>«Медаль за бой, медаль за труд…»- муниципальный этап</w:t>
      </w:r>
    </w:p>
    <w:p w:rsidR="00E92B50" w:rsidRDefault="00E92B50" w:rsidP="00E92B50">
      <w:pPr>
        <w:rPr>
          <w:rFonts w:ascii="Times New Roman" w:hAnsi="Times New Roman"/>
          <w:sz w:val="28"/>
          <w:szCs w:val="28"/>
          <w:lang w:eastAsia="ru-RU"/>
        </w:rPr>
      </w:pPr>
      <w:r>
        <w:rPr>
          <w:rFonts w:ascii="Times New Roman" w:hAnsi="Times New Roman"/>
          <w:sz w:val="28"/>
          <w:szCs w:val="28"/>
          <w:lang w:eastAsia="ru-RU"/>
        </w:rPr>
        <w:t xml:space="preserve">Призер – Пальчех Алина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ученица 9Б класса)</w:t>
      </w:r>
    </w:p>
    <w:p w:rsidR="00E92B50" w:rsidRPr="00A2703C" w:rsidRDefault="00E92B50" w:rsidP="00E92B50">
      <w:pPr>
        <w:rPr>
          <w:rFonts w:ascii="Times New Roman" w:hAnsi="Times New Roman"/>
          <w:b/>
          <w:sz w:val="28"/>
          <w:szCs w:val="28"/>
          <w:lang w:eastAsia="ru-RU"/>
        </w:rPr>
      </w:pPr>
      <w:r w:rsidRPr="00A2703C">
        <w:rPr>
          <w:rFonts w:ascii="Times New Roman" w:hAnsi="Times New Roman"/>
          <w:b/>
          <w:sz w:val="28"/>
          <w:szCs w:val="28"/>
          <w:lang w:eastAsia="ru-RU"/>
        </w:rPr>
        <w:t>Мультипрезентация «История моей семьи»- муниципальный этап</w:t>
      </w:r>
    </w:p>
    <w:p w:rsidR="00E92B50" w:rsidRDefault="00E92B50" w:rsidP="00E92B50">
      <w:pPr>
        <w:rPr>
          <w:rFonts w:ascii="Times New Roman" w:hAnsi="Times New Roman"/>
          <w:sz w:val="28"/>
          <w:szCs w:val="28"/>
          <w:lang w:eastAsia="ru-RU"/>
        </w:rPr>
      </w:pPr>
      <w:r>
        <w:rPr>
          <w:rFonts w:ascii="Times New Roman" w:hAnsi="Times New Roman"/>
          <w:sz w:val="28"/>
          <w:szCs w:val="28"/>
          <w:lang w:eastAsia="ru-RU"/>
        </w:rPr>
        <w:t xml:space="preserve">Пальчех Иван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ученик 5Б класс)</w:t>
      </w:r>
    </w:p>
    <w:p w:rsidR="00E92B50" w:rsidRPr="00A2703C" w:rsidRDefault="00E92B50" w:rsidP="00E92B50">
      <w:pPr>
        <w:rPr>
          <w:rFonts w:ascii="Times New Roman" w:hAnsi="Times New Roman"/>
          <w:b/>
          <w:sz w:val="28"/>
          <w:szCs w:val="28"/>
          <w:lang w:eastAsia="ru-RU"/>
        </w:rPr>
      </w:pPr>
      <w:r w:rsidRPr="00A2703C">
        <w:rPr>
          <w:rFonts w:ascii="Times New Roman" w:hAnsi="Times New Roman"/>
          <w:b/>
          <w:sz w:val="28"/>
          <w:szCs w:val="28"/>
          <w:lang w:eastAsia="ru-RU"/>
        </w:rPr>
        <w:t>Всероссийский конкурс «Моя история»-</w:t>
      </w:r>
    </w:p>
    <w:p w:rsidR="00E92B50" w:rsidRDefault="00E92B50" w:rsidP="00E92B50">
      <w:pPr>
        <w:rPr>
          <w:rFonts w:ascii="Times New Roman" w:hAnsi="Times New Roman"/>
          <w:sz w:val="28"/>
          <w:szCs w:val="28"/>
          <w:lang w:eastAsia="ru-RU"/>
        </w:rPr>
      </w:pPr>
      <w:r>
        <w:rPr>
          <w:rFonts w:ascii="Times New Roman" w:hAnsi="Times New Roman"/>
          <w:sz w:val="28"/>
          <w:szCs w:val="28"/>
          <w:lang w:eastAsia="ru-RU"/>
        </w:rPr>
        <w:t xml:space="preserve">Участники Марченко Дарья (ученица 9В класса) и Иванова Валерия </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ученица 9г класса).</w:t>
      </w:r>
    </w:p>
    <w:p w:rsidR="00E92B50" w:rsidRDefault="00E92B50" w:rsidP="00E92B50">
      <w:pPr>
        <w:rPr>
          <w:rFonts w:ascii="Times New Roman" w:hAnsi="Times New Roman"/>
          <w:sz w:val="28"/>
          <w:szCs w:val="28"/>
          <w:lang w:eastAsia="ru-RU"/>
        </w:rPr>
      </w:pPr>
      <w:r>
        <w:rPr>
          <w:rFonts w:ascii="Times New Roman" w:hAnsi="Times New Roman"/>
          <w:sz w:val="28"/>
          <w:szCs w:val="28"/>
          <w:lang w:eastAsia="ru-RU"/>
        </w:rPr>
        <w:t>Участники отряда ЮИД под руководством Пономаревой И.Ю. заняли призовое место в муниципальном конкурсе «Законы дорог уважай», приняли участие в краевом конкурсе агитбригад ЮИД.</w:t>
      </w:r>
    </w:p>
    <w:p w:rsidR="00E92B50" w:rsidRPr="009A2AC9" w:rsidRDefault="00E92B50" w:rsidP="00E92B50">
      <w:pPr>
        <w:rPr>
          <w:rFonts w:ascii="Times New Roman" w:hAnsi="Times New Roman"/>
          <w:sz w:val="28"/>
          <w:szCs w:val="28"/>
          <w:lang w:eastAsia="ru-RU"/>
        </w:rPr>
      </w:pPr>
      <w:proofErr w:type="gramStart"/>
      <w:r>
        <w:rPr>
          <w:rFonts w:ascii="Times New Roman" w:hAnsi="Times New Roman"/>
          <w:sz w:val="28"/>
          <w:szCs w:val="28"/>
          <w:lang w:eastAsia="ru-RU"/>
        </w:rPr>
        <w:t>Юные спортсмены под руководством Шульга И.Н. на протяжении 2018-2019 учебного года неоднократно становились призерами и победителями различных конкурсов на муниципальном и краевом этапах.</w:t>
      </w:r>
      <w:proofErr w:type="gramEnd"/>
    </w:p>
    <w:p w:rsidR="00E92B50" w:rsidRPr="003D4B1E" w:rsidRDefault="00E92B50" w:rsidP="00E92B50">
      <w:pPr>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Диагностика результативности воспитательного процесса в гимназии.</w:t>
      </w:r>
    </w:p>
    <w:p w:rsidR="00E92B50" w:rsidRPr="003D4B1E" w:rsidRDefault="00E92B50" w:rsidP="00E92B50">
      <w:pPr>
        <w:spacing w:after="0" w:line="7" w:lineRule="exact"/>
        <w:rPr>
          <w:rFonts w:ascii="Times New Roman" w:eastAsia="Times New Roman" w:hAnsi="Times New Roman" w:cs="Arial"/>
          <w:sz w:val="28"/>
          <w:szCs w:val="28"/>
          <w:lang w:eastAsia="ru-RU"/>
        </w:rPr>
      </w:pPr>
    </w:p>
    <w:p w:rsidR="00E92B50" w:rsidRPr="003D4B1E" w:rsidRDefault="00E92B50" w:rsidP="00DE1496">
      <w:pPr>
        <w:tabs>
          <w:tab w:val="left" w:pos="698"/>
        </w:tabs>
        <w:spacing w:after="0" w:line="236" w:lineRule="auto"/>
        <w:ind w:right="500"/>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В течение года проводилась диагностика учебно-воспитательного процесса, которую проводили классные руководители, психолог гимназии </w:t>
      </w:r>
      <w:r>
        <w:rPr>
          <w:rFonts w:ascii="Times New Roman" w:eastAsia="Times New Roman" w:hAnsi="Times New Roman" w:cs="Arial"/>
          <w:sz w:val="28"/>
          <w:szCs w:val="28"/>
          <w:lang w:eastAsia="ru-RU"/>
        </w:rPr>
        <w:t>Кащаева В.А.</w:t>
      </w:r>
      <w:r w:rsidRPr="003D4B1E">
        <w:rPr>
          <w:rFonts w:ascii="Times New Roman" w:eastAsia="Times New Roman" w:hAnsi="Times New Roman" w:cs="Arial"/>
          <w:sz w:val="28"/>
          <w:szCs w:val="28"/>
          <w:lang w:eastAsia="ru-RU"/>
        </w:rPr>
        <w:t>. Участники диагностики были учащиеся1-х, 5-х, 7-11 классов, классные руководители, родители. Были затронуты следующие проблемы:</w:t>
      </w:r>
    </w:p>
    <w:p w:rsidR="00E92B50" w:rsidRPr="003D4B1E" w:rsidRDefault="00E92B50" w:rsidP="00DE1496">
      <w:pPr>
        <w:spacing w:after="0" w:line="1" w:lineRule="exact"/>
        <w:jc w:val="both"/>
        <w:rPr>
          <w:rFonts w:ascii="Times New Roman" w:eastAsia="Times New Roman" w:hAnsi="Times New Roman" w:cs="Arial"/>
          <w:sz w:val="28"/>
          <w:szCs w:val="28"/>
          <w:lang w:eastAsia="ru-RU"/>
        </w:rPr>
      </w:pPr>
    </w:p>
    <w:p w:rsidR="00E92B50" w:rsidRPr="003D4B1E" w:rsidRDefault="00E92B50" w:rsidP="00DE1496">
      <w:pPr>
        <w:spacing w:after="0" w:line="232" w:lineRule="auto"/>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Планирование воспитательного процесса</w:t>
      </w:r>
    </w:p>
    <w:p w:rsidR="00E92B50" w:rsidRPr="003D4B1E" w:rsidRDefault="00E92B50" w:rsidP="00DE1496">
      <w:pPr>
        <w:spacing w:after="0" w:line="32" w:lineRule="exact"/>
        <w:jc w:val="both"/>
        <w:rPr>
          <w:rFonts w:ascii="Times New Roman" w:eastAsia="Times New Roman" w:hAnsi="Times New Roman" w:cs="Arial"/>
          <w:sz w:val="28"/>
          <w:szCs w:val="28"/>
          <w:lang w:eastAsia="ru-RU"/>
        </w:rPr>
      </w:pPr>
    </w:p>
    <w:p w:rsidR="00E92B50" w:rsidRPr="003D4B1E" w:rsidRDefault="00E92B50" w:rsidP="00DE1496">
      <w:pPr>
        <w:spacing w:after="0" w:line="233" w:lineRule="auto"/>
        <w:ind w:right="460"/>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Психолого – педагогическая диагностика учащихс</w:t>
      </w:r>
      <w:proofErr w:type="gramStart"/>
      <w:r w:rsidRPr="003D4B1E">
        <w:rPr>
          <w:rFonts w:ascii="Times New Roman" w:eastAsia="Times New Roman" w:hAnsi="Times New Roman" w:cs="Arial"/>
          <w:sz w:val="28"/>
          <w:szCs w:val="28"/>
          <w:lang w:eastAsia="ru-RU"/>
        </w:rPr>
        <w:t>я(</w:t>
      </w:r>
      <w:proofErr w:type="gramEnd"/>
      <w:r w:rsidRPr="003D4B1E">
        <w:rPr>
          <w:rFonts w:ascii="Times New Roman" w:eastAsia="Times New Roman" w:hAnsi="Times New Roman" w:cs="Arial"/>
          <w:sz w:val="28"/>
          <w:szCs w:val="28"/>
          <w:lang w:eastAsia="ru-RU"/>
        </w:rPr>
        <w:t>выявление уровня тревожности, оценка уровня воспитанности, определение уровня сплочённости коллектива, оценка лидерских качеств)</w:t>
      </w:r>
    </w:p>
    <w:p w:rsidR="00E92B50" w:rsidRPr="003D4B1E" w:rsidRDefault="00E92B50" w:rsidP="00DE1496">
      <w:pPr>
        <w:spacing w:after="0" w:line="32" w:lineRule="exact"/>
        <w:jc w:val="both"/>
        <w:rPr>
          <w:rFonts w:ascii="Times New Roman" w:eastAsia="Times New Roman" w:hAnsi="Times New Roman" w:cs="Arial"/>
          <w:sz w:val="28"/>
          <w:szCs w:val="28"/>
          <w:lang w:eastAsia="ru-RU"/>
        </w:rPr>
      </w:pPr>
    </w:p>
    <w:p w:rsidR="00E92B50" w:rsidRDefault="00E92B50" w:rsidP="00DE1496">
      <w:pPr>
        <w:spacing w:after="0" w:line="244" w:lineRule="auto"/>
        <w:ind w:right="3320"/>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Определение уровня удовлетворённости </w:t>
      </w:r>
      <w:r>
        <w:rPr>
          <w:rFonts w:ascii="Times New Roman" w:eastAsia="Times New Roman" w:hAnsi="Times New Roman" w:cs="Arial"/>
          <w:sz w:val="28"/>
          <w:szCs w:val="28"/>
          <w:lang w:eastAsia="ru-RU"/>
        </w:rPr>
        <w:t>п</w:t>
      </w:r>
      <w:r w:rsidRPr="003D4B1E">
        <w:rPr>
          <w:rFonts w:ascii="Times New Roman" w:eastAsia="Times New Roman" w:hAnsi="Times New Roman" w:cs="Arial"/>
          <w:sz w:val="28"/>
          <w:szCs w:val="28"/>
          <w:lang w:eastAsia="ru-RU"/>
        </w:rPr>
        <w:t>отребностей учащихся учебно-воспитательным процессом</w:t>
      </w:r>
    </w:p>
    <w:p w:rsidR="00E92B50" w:rsidRPr="003D4B1E" w:rsidRDefault="00E92B50" w:rsidP="00DE1496">
      <w:pPr>
        <w:spacing w:after="0" w:line="244" w:lineRule="auto"/>
        <w:ind w:right="3320"/>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 Определение микроклимата в классе.</w:t>
      </w:r>
    </w:p>
    <w:p w:rsidR="00E92B50" w:rsidRPr="003D4B1E" w:rsidRDefault="00E92B50" w:rsidP="00DE1496">
      <w:pPr>
        <w:spacing w:after="0" w:line="33" w:lineRule="exact"/>
        <w:jc w:val="both"/>
        <w:rPr>
          <w:rFonts w:ascii="Times New Roman" w:eastAsia="Times New Roman" w:hAnsi="Times New Roman" w:cs="Arial"/>
          <w:sz w:val="28"/>
          <w:szCs w:val="28"/>
          <w:lang w:eastAsia="ru-RU"/>
        </w:rPr>
      </w:pPr>
    </w:p>
    <w:p w:rsidR="00E92B50" w:rsidRPr="003D4B1E" w:rsidRDefault="00E92B50" w:rsidP="00DE1496">
      <w:pPr>
        <w:spacing w:after="0" w:line="234" w:lineRule="auto"/>
        <w:jc w:val="both"/>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Результаты диагностики позволяют регулировать и корректировать учебно </w:t>
      </w:r>
      <w:proofErr w:type="gramStart"/>
      <w:r w:rsidRPr="003D4B1E">
        <w:rPr>
          <w:rFonts w:ascii="Times New Roman" w:eastAsia="Times New Roman" w:hAnsi="Times New Roman" w:cs="Arial"/>
          <w:sz w:val="28"/>
          <w:szCs w:val="28"/>
          <w:lang w:eastAsia="ru-RU"/>
        </w:rPr>
        <w:t>–в</w:t>
      </w:r>
      <w:proofErr w:type="gramEnd"/>
      <w:r w:rsidRPr="003D4B1E">
        <w:rPr>
          <w:rFonts w:ascii="Times New Roman" w:eastAsia="Times New Roman" w:hAnsi="Times New Roman" w:cs="Arial"/>
          <w:sz w:val="28"/>
          <w:szCs w:val="28"/>
          <w:lang w:eastAsia="ru-RU"/>
        </w:rPr>
        <w:t>оспитательный процесс и предъявлялись на МО классных руководителей, педагогических советах, родительских собраниях .</w:t>
      </w:r>
    </w:p>
    <w:p w:rsidR="00E92B50" w:rsidRPr="003D4B1E" w:rsidRDefault="00E92B50" w:rsidP="00E92B50">
      <w:pPr>
        <w:spacing w:after="0" w:line="16" w:lineRule="exact"/>
        <w:rPr>
          <w:rFonts w:ascii="Times New Roman" w:eastAsia="Times New Roman" w:hAnsi="Times New Roman" w:cs="Arial"/>
          <w:sz w:val="28"/>
          <w:szCs w:val="28"/>
          <w:lang w:eastAsia="ru-RU"/>
        </w:rPr>
      </w:pPr>
    </w:p>
    <w:p w:rsidR="00E92B50" w:rsidRPr="003D4B1E" w:rsidRDefault="00E92B50" w:rsidP="00E92B50">
      <w:pPr>
        <w:spacing w:after="0" w:line="264" w:lineRule="auto"/>
        <w:ind w:left="120" w:right="1380" w:firstLine="360"/>
        <w:rPr>
          <w:rFonts w:ascii="Times New Roman" w:eastAsia="Times New Roman" w:hAnsi="Times New Roman" w:cs="Arial"/>
          <w:sz w:val="28"/>
          <w:szCs w:val="28"/>
          <w:lang w:eastAsia="ru-RU"/>
        </w:rPr>
      </w:pPr>
    </w:p>
    <w:p w:rsidR="00E92B50" w:rsidRPr="003D4B1E" w:rsidRDefault="00E92B50" w:rsidP="00E92B50">
      <w:pPr>
        <w:spacing w:after="0" w:line="264" w:lineRule="auto"/>
        <w:ind w:left="120" w:right="1380" w:firstLine="36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За учебный год проведено изучение классов при помощи анкет и текстов как с привлечением психологов, так и классными руководителями и администрацией</w:t>
      </w:r>
      <w:proofErr w:type="gramStart"/>
      <w:r w:rsidRPr="003D4B1E">
        <w:rPr>
          <w:rFonts w:ascii="Times New Roman" w:eastAsia="Times New Roman" w:hAnsi="Times New Roman" w:cs="Arial"/>
          <w:sz w:val="28"/>
          <w:szCs w:val="28"/>
          <w:lang w:eastAsia="ru-RU"/>
        </w:rPr>
        <w:t xml:space="preserve"> :</w:t>
      </w:r>
      <w:proofErr w:type="gramEnd"/>
    </w:p>
    <w:p w:rsidR="00E92B50" w:rsidRPr="003D4B1E" w:rsidRDefault="00E92B50" w:rsidP="00E92B50">
      <w:pPr>
        <w:spacing w:after="0" w:line="203" w:lineRule="exact"/>
        <w:rPr>
          <w:rFonts w:ascii="Times New Roman" w:eastAsia="Times New Roman" w:hAnsi="Times New Roman" w:cs="Arial"/>
          <w:sz w:val="28"/>
          <w:szCs w:val="28"/>
          <w:lang w:eastAsia="ru-RU"/>
        </w:rPr>
      </w:pPr>
    </w:p>
    <w:tbl>
      <w:tblPr>
        <w:tblW w:w="9498" w:type="dxa"/>
        <w:tblInd w:w="10" w:type="dxa"/>
        <w:tblLayout w:type="fixed"/>
        <w:tblCellMar>
          <w:left w:w="0" w:type="dxa"/>
          <w:right w:w="0" w:type="dxa"/>
        </w:tblCellMar>
        <w:tblLook w:val="0000"/>
      </w:tblPr>
      <w:tblGrid>
        <w:gridCol w:w="2268"/>
        <w:gridCol w:w="1985"/>
        <w:gridCol w:w="1843"/>
        <w:gridCol w:w="3402"/>
      </w:tblGrid>
      <w:tr w:rsidR="00E92B50" w:rsidRPr="003D4B1E" w:rsidTr="00DE1496">
        <w:trPr>
          <w:trHeight w:val="260"/>
        </w:trPr>
        <w:tc>
          <w:tcPr>
            <w:tcW w:w="2268" w:type="dxa"/>
            <w:tcBorders>
              <w:top w:val="single" w:sz="8" w:space="0" w:color="auto"/>
              <w:left w:val="single" w:sz="8" w:space="0" w:color="auto"/>
              <w:right w:val="single" w:sz="8" w:space="0" w:color="auto"/>
            </w:tcBorders>
            <w:shd w:val="clear" w:color="auto" w:fill="auto"/>
            <w:vAlign w:val="bottom"/>
          </w:tcPr>
          <w:p w:rsidR="00E92B50" w:rsidRPr="003D4B1E" w:rsidRDefault="00E92B50" w:rsidP="00E92B50">
            <w:pPr>
              <w:spacing w:after="0" w:line="0" w:lineRule="atLeast"/>
              <w:ind w:left="120"/>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Наименование методики исследования</w:t>
            </w:r>
          </w:p>
        </w:tc>
        <w:tc>
          <w:tcPr>
            <w:tcW w:w="1985" w:type="dxa"/>
            <w:tcBorders>
              <w:top w:val="single" w:sz="8" w:space="0" w:color="auto"/>
              <w:right w:val="single" w:sz="8" w:space="0" w:color="auto"/>
            </w:tcBorders>
            <w:shd w:val="clear" w:color="auto" w:fill="auto"/>
            <w:vAlign w:val="bottom"/>
          </w:tcPr>
          <w:p w:rsidR="00E92B50" w:rsidRPr="003D4B1E" w:rsidRDefault="00E92B50" w:rsidP="00E92B50">
            <w:pPr>
              <w:spacing w:after="0" w:line="0" w:lineRule="atLeast"/>
              <w:ind w:left="100"/>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Классы</w:t>
            </w:r>
          </w:p>
        </w:tc>
        <w:tc>
          <w:tcPr>
            <w:tcW w:w="1843" w:type="dxa"/>
            <w:tcBorders>
              <w:top w:val="single" w:sz="8" w:space="0" w:color="auto"/>
              <w:right w:val="single" w:sz="8" w:space="0" w:color="auto"/>
            </w:tcBorders>
            <w:shd w:val="clear" w:color="auto" w:fill="auto"/>
            <w:vAlign w:val="bottom"/>
          </w:tcPr>
          <w:p w:rsidR="00E92B50" w:rsidRPr="003D4B1E" w:rsidRDefault="00E92B50" w:rsidP="00E92B50">
            <w:pPr>
              <w:spacing w:after="0" w:line="0" w:lineRule="atLeast"/>
              <w:ind w:left="80"/>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Число учащихся принявших</w:t>
            </w:r>
          </w:p>
        </w:tc>
        <w:tc>
          <w:tcPr>
            <w:tcW w:w="3402" w:type="dxa"/>
            <w:tcBorders>
              <w:top w:val="single" w:sz="8" w:space="0" w:color="auto"/>
              <w:right w:val="single" w:sz="8" w:space="0" w:color="auto"/>
            </w:tcBorders>
            <w:shd w:val="clear" w:color="auto" w:fill="auto"/>
            <w:vAlign w:val="bottom"/>
          </w:tcPr>
          <w:p w:rsidR="00E92B50" w:rsidRPr="003D4B1E" w:rsidRDefault="00E92B50" w:rsidP="00E92B50">
            <w:pPr>
              <w:spacing w:after="0" w:line="0" w:lineRule="atLeast"/>
              <w:ind w:left="80"/>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Где рассматривались результаты</w:t>
            </w:r>
          </w:p>
        </w:tc>
      </w:tr>
      <w:tr w:rsidR="00E92B50" w:rsidRPr="003D4B1E" w:rsidTr="00DE1496">
        <w:trPr>
          <w:trHeight w:val="290"/>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985"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right w:val="single" w:sz="8" w:space="0" w:color="auto"/>
            </w:tcBorders>
            <w:shd w:val="clear" w:color="auto" w:fill="auto"/>
            <w:vAlign w:val="bottom"/>
          </w:tcPr>
          <w:p w:rsidR="00E92B50" w:rsidRPr="003D4B1E" w:rsidRDefault="00E92B50" w:rsidP="00E92B50">
            <w:pPr>
              <w:spacing w:after="0" w:line="0" w:lineRule="atLeast"/>
              <w:ind w:left="80"/>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участие</w:t>
            </w:r>
          </w:p>
        </w:tc>
        <w:tc>
          <w:tcPr>
            <w:tcW w:w="3402"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42"/>
        </w:trPr>
        <w:tc>
          <w:tcPr>
            <w:tcW w:w="2268" w:type="dxa"/>
            <w:tcBorders>
              <w:left w:val="single" w:sz="8" w:space="0" w:color="auto"/>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985"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35"/>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235" w:lineRule="exac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Мониторинг качества воспитательного</w:t>
            </w:r>
          </w:p>
        </w:tc>
        <w:tc>
          <w:tcPr>
            <w:tcW w:w="1985" w:type="dxa"/>
            <w:tcBorders>
              <w:right w:val="single" w:sz="8" w:space="0" w:color="auto"/>
            </w:tcBorders>
            <w:shd w:val="clear" w:color="auto" w:fill="auto"/>
            <w:vAlign w:val="bottom"/>
          </w:tcPr>
          <w:p w:rsidR="00E92B50" w:rsidRPr="003D4B1E" w:rsidRDefault="00E92B50" w:rsidP="00E92B50">
            <w:pPr>
              <w:spacing w:after="0" w:line="235" w:lineRule="exact"/>
              <w:ind w:left="10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8ые классы</w:t>
            </w:r>
          </w:p>
        </w:tc>
        <w:tc>
          <w:tcPr>
            <w:tcW w:w="1843"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61</w:t>
            </w:r>
          </w:p>
        </w:tc>
        <w:tc>
          <w:tcPr>
            <w:tcW w:w="3402"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Совещание учителей, работающих </w:t>
            </w:r>
            <w:proofErr w:type="gramStart"/>
            <w:r w:rsidRPr="003D4B1E">
              <w:rPr>
                <w:rFonts w:ascii="Times New Roman" w:eastAsia="Times New Roman" w:hAnsi="Times New Roman" w:cs="Arial"/>
                <w:sz w:val="28"/>
                <w:szCs w:val="28"/>
                <w:lang w:eastAsia="ru-RU"/>
              </w:rPr>
              <w:t>в</w:t>
            </w:r>
            <w:proofErr w:type="gramEnd"/>
          </w:p>
        </w:tc>
      </w:tr>
      <w:tr w:rsidR="00E92B50" w:rsidRPr="003D4B1E" w:rsidTr="00DE1496">
        <w:trPr>
          <w:trHeight w:val="290"/>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0" w:lineRule="atLeas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процесса и комфортности</w:t>
            </w:r>
          </w:p>
        </w:tc>
        <w:tc>
          <w:tcPr>
            <w:tcW w:w="1985"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right w:val="single" w:sz="8" w:space="0" w:color="auto"/>
            </w:tcBorders>
            <w:shd w:val="clear" w:color="auto" w:fill="auto"/>
            <w:vAlign w:val="bottom"/>
          </w:tcPr>
          <w:p w:rsidR="00E92B50" w:rsidRPr="003D4B1E" w:rsidRDefault="00E92B50" w:rsidP="00E92B50">
            <w:pPr>
              <w:spacing w:after="0" w:line="0" w:lineRule="atLeas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данных классах</w:t>
            </w:r>
          </w:p>
        </w:tc>
      </w:tr>
      <w:tr w:rsidR="00E92B50" w:rsidRPr="003D4B1E" w:rsidTr="00DE1496">
        <w:trPr>
          <w:trHeight w:val="737"/>
        </w:trPr>
        <w:tc>
          <w:tcPr>
            <w:tcW w:w="2268" w:type="dxa"/>
            <w:tcBorders>
              <w:left w:val="single" w:sz="8" w:space="0" w:color="auto"/>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985"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35"/>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235" w:lineRule="exac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 xml:space="preserve">Мониторинг качества </w:t>
            </w:r>
            <w:proofErr w:type="gramStart"/>
            <w:r w:rsidRPr="003D4B1E">
              <w:rPr>
                <w:rFonts w:ascii="Times New Roman" w:eastAsia="Times New Roman" w:hAnsi="Times New Roman" w:cs="Arial"/>
                <w:sz w:val="28"/>
                <w:szCs w:val="28"/>
                <w:lang w:eastAsia="ru-RU"/>
              </w:rPr>
              <w:t>воспитательной</w:t>
            </w:r>
            <w:proofErr w:type="gramEnd"/>
          </w:p>
        </w:tc>
        <w:tc>
          <w:tcPr>
            <w:tcW w:w="1985" w:type="dxa"/>
            <w:tcBorders>
              <w:right w:val="single" w:sz="8" w:space="0" w:color="auto"/>
            </w:tcBorders>
            <w:shd w:val="clear" w:color="auto" w:fill="auto"/>
            <w:vAlign w:val="bottom"/>
          </w:tcPr>
          <w:p w:rsidR="00E92B50" w:rsidRPr="003D4B1E" w:rsidRDefault="00E92B50" w:rsidP="00E92B50">
            <w:pPr>
              <w:spacing w:after="0" w:line="235" w:lineRule="exact"/>
              <w:ind w:left="10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9, 11классы</w:t>
            </w:r>
          </w:p>
        </w:tc>
        <w:tc>
          <w:tcPr>
            <w:tcW w:w="1843"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137</w:t>
            </w:r>
          </w:p>
        </w:tc>
        <w:tc>
          <w:tcPr>
            <w:tcW w:w="3402"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Педсовет</w:t>
            </w:r>
          </w:p>
        </w:tc>
      </w:tr>
      <w:tr w:rsidR="00E92B50" w:rsidRPr="003D4B1E" w:rsidTr="00DE1496">
        <w:trPr>
          <w:trHeight w:val="293"/>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0" w:lineRule="atLeas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Системы</w:t>
            </w:r>
          </w:p>
        </w:tc>
        <w:tc>
          <w:tcPr>
            <w:tcW w:w="1985"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44"/>
        </w:trPr>
        <w:tc>
          <w:tcPr>
            <w:tcW w:w="2268" w:type="dxa"/>
            <w:tcBorders>
              <w:left w:val="single" w:sz="8" w:space="0" w:color="auto"/>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985"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35"/>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235" w:lineRule="exac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Анкетирование по выявлению интересов</w:t>
            </w:r>
          </w:p>
        </w:tc>
        <w:tc>
          <w:tcPr>
            <w:tcW w:w="1985" w:type="dxa"/>
            <w:tcBorders>
              <w:right w:val="single" w:sz="8" w:space="0" w:color="auto"/>
            </w:tcBorders>
            <w:shd w:val="clear" w:color="auto" w:fill="auto"/>
            <w:vAlign w:val="bottom"/>
          </w:tcPr>
          <w:p w:rsidR="00E92B50" w:rsidRPr="003D4B1E" w:rsidRDefault="00E92B50" w:rsidP="00E92B50">
            <w:pPr>
              <w:spacing w:after="0" w:line="235" w:lineRule="exact"/>
              <w:ind w:left="10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7-11 классы</w:t>
            </w:r>
          </w:p>
        </w:tc>
        <w:tc>
          <w:tcPr>
            <w:tcW w:w="1843"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341</w:t>
            </w:r>
          </w:p>
        </w:tc>
        <w:tc>
          <w:tcPr>
            <w:tcW w:w="3402"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Заседание актива</w:t>
            </w:r>
          </w:p>
        </w:tc>
      </w:tr>
      <w:tr w:rsidR="00E92B50" w:rsidRPr="003D4B1E" w:rsidTr="00DE1496">
        <w:trPr>
          <w:trHeight w:val="293"/>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0" w:lineRule="atLeas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Учащихся</w:t>
            </w:r>
          </w:p>
        </w:tc>
        <w:tc>
          <w:tcPr>
            <w:tcW w:w="1985"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44"/>
        </w:trPr>
        <w:tc>
          <w:tcPr>
            <w:tcW w:w="2268" w:type="dxa"/>
            <w:tcBorders>
              <w:left w:val="single" w:sz="8" w:space="0" w:color="auto"/>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985"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35"/>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235" w:lineRule="exac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Анкетирование по ПДД</w:t>
            </w:r>
          </w:p>
        </w:tc>
        <w:tc>
          <w:tcPr>
            <w:tcW w:w="1985" w:type="dxa"/>
            <w:tcBorders>
              <w:right w:val="single" w:sz="8" w:space="0" w:color="auto"/>
            </w:tcBorders>
            <w:shd w:val="clear" w:color="auto" w:fill="auto"/>
            <w:vAlign w:val="bottom"/>
          </w:tcPr>
          <w:p w:rsidR="00E92B50" w:rsidRPr="003D4B1E" w:rsidRDefault="00E92B50" w:rsidP="00E92B50">
            <w:pPr>
              <w:spacing w:after="0" w:line="235" w:lineRule="exact"/>
              <w:ind w:left="10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1-11 классы</w:t>
            </w:r>
          </w:p>
        </w:tc>
        <w:tc>
          <w:tcPr>
            <w:tcW w:w="1843"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660</w:t>
            </w:r>
          </w:p>
        </w:tc>
        <w:tc>
          <w:tcPr>
            <w:tcW w:w="3402" w:type="dxa"/>
            <w:tcBorders>
              <w:right w:val="single" w:sz="8" w:space="0" w:color="auto"/>
            </w:tcBorders>
            <w:shd w:val="clear" w:color="auto" w:fill="auto"/>
            <w:vAlign w:val="bottom"/>
          </w:tcPr>
          <w:p w:rsidR="00E92B50" w:rsidRPr="003D4B1E" w:rsidRDefault="00E92B50" w:rsidP="00E92B50">
            <w:pPr>
              <w:spacing w:after="0" w:line="235" w:lineRule="exact"/>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Совещание учителей, родительское</w:t>
            </w:r>
          </w:p>
          <w:p w:rsidR="00E92B50" w:rsidRPr="003D4B1E" w:rsidRDefault="00E92B50" w:rsidP="00E92B50">
            <w:pPr>
              <w:spacing w:after="0" w:line="235" w:lineRule="exact"/>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собрание</w:t>
            </w:r>
          </w:p>
        </w:tc>
      </w:tr>
      <w:tr w:rsidR="00E92B50" w:rsidRPr="003D4B1E" w:rsidTr="00DE1496">
        <w:trPr>
          <w:trHeight w:val="247"/>
        </w:trPr>
        <w:tc>
          <w:tcPr>
            <w:tcW w:w="2268" w:type="dxa"/>
            <w:tcBorders>
              <w:left w:val="single" w:sz="8" w:space="0" w:color="auto"/>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985"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35"/>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235" w:lineRule="exac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Профориентационное тестирование</w:t>
            </w:r>
          </w:p>
        </w:tc>
        <w:tc>
          <w:tcPr>
            <w:tcW w:w="1985" w:type="dxa"/>
            <w:tcBorders>
              <w:right w:val="single" w:sz="8" w:space="0" w:color="auto"/>
            </w:tcBorders>
            <w:shd w:val="clear" w:color="auto" w:fill="auto"/>
            <w:vAlign w:val="bottom"/>
          </w:tcPr>
          <w:p w:rsidR="00E92B50" w:rsidRPr="003D4B1E" w:rsidRDefault="00E92B50" w:rsidP="00E92B50">
            <w:pPr>
              <w:spacing w:after="0" w:line="235" w:lineRule="exact"/>
              <w:ind w:left="10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10 классы</w:t>
            </w:r>
          </w:p>
        </w:tc>
        <w:tc>
          <w:tcPr>
            <w:tcW w:w="1843"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158</w:t>
            </w:r>
          </w:p>
        </w:tc>
        <w:tc>
          <w:tcPr>
            <w:tcW w:w="3402"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МО классных руководителей</w:t>
            </w:r>
          </w:p>
        </w:tc>
      </w:tr>
      <w:tr w:rsidR="00E92B50" w:rsidRPr="003D4B1E" w:rsidTr="00DE1496">
        <w:trPr>
          <w:trHeight w:val="492"/>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985" w:type="dxa"/>
            <w:tcBorders>
              <w:right w:val="single" w:sz="8" w:space="0" w:color="auto"/>
            </w:tcBorders>
            <w:shd w:val="clear" w:color="auto" w:fill="auto"/>
            <w:vAlign w:val="bottom"/>
          </w:tcPr>
          <w:p w:rsidR="00E92B50" w:rsidRPr="003D4B1E" w:rsidRDefault="00E92B50" w:rsidP="00E92B50">
            <w:pPr>
              <w:spacing w:after="0" w:line="0" w:lineRule="atLeast"/>
              <w:ind w:left="10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9,11</w:t>
            </w:r>
          </w:p>
        </w:tc>
        <w:tc>
          <w:tcPr>
            <w:tcW w:w="1843"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44"/>
        </w:trPr>
        <w:tc>
          <w:tcPr>
            <w:tcW w:w="2268" w:type="dxa"/>
            <w:tcBorders>
              <w:left w:val="single" w:sz="8" w:space="0" w:color="auto"/>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985"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35"/>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235" w:lineRule="exac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Медик</w:t>
            </w:r>
            <w:proofErr w:type="gramStart"/>
            <w:r w:rsidRPr="003D4B1E">
              <w:rPr>
                <w:rFonts w:ascii="Times New Roman" w:eastAsia="Times New Roman" w:hAnsi="Times New Roman" w:cs="Arial"/>
                <w:sz w:val="28"/>
                <w:szCs w:val="28"/>
                <w:lang w:eastAsia="ru-RU"/>
              </w:rPr>
              <w:t>о-</w:t>
            </w:r>
            <w:proofErr w:type="gramEnd"/>
            <w:r w:rsidRPr="003D4B1E">
              <w:rPr>
                <w:rFonts w:ascii="Times New Roman" w:eastAsia="Times New Roman" w:hAnsi="Times New Roman" w:cs="Arial"/>
                <w:sz w:val="28"/>
                <w:szCs w:val="28"/>
                <w:lang w:eastAsia="ru-RU"/>
              </w:rPr>
              <w:t xml:space="preserve"> психологичекая диагностика по</w:t>
            </w:r>
          </w:p>
        </w:tc>
        <w:tc>
          <w:tcPr>
            <w:tcW w:w="1985" w:type="dxa"/>
            <w:tcBorders>
              <w:right w:val="single" w:sz="8" w:space="0" w:color="auto"/>
            </w:tcBorders>
            <w:shd w:val="clear" w:color="auto" w:fill="auto"/>
            <w:vAlign w:val="bottom"/>
          </w:tcPr>
          <w:p w:rsidR="00E92B50" w:rsidRPr="003D4B1E" w:rsidRDefault="00E92B50" w:rsidP="00E92B50">
            <w:pPr>
              <w:spacing w:after="0" w:line="235" w:lineRule="exact"/>
              <w:ind w:left="10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8</w:t>
            </w:r>
          </w:p>
        </w:tc>
        <w:tc>
          <w:tcPr>
            <w:tcW w:w="1843"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20</w:t>
            </w:r>
          </w:p>
        </w:tc>
        <w:tc>
          <w:tcPr>
            <w:tcW w:w="3402"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Совещание учителей, родительское</w:t>
            </w:r>
          </w:p>
        </w:tc>
      </w:tr>
      <w:tr w:rsidR="00E92B50" w:rsidRPr="003D4B1E" w:rsidTr="00DE1496">
        <w:trPr>
          <w:trHeight w:val="293"/>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0" w:lineRule="atLeas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профилактике ПАВ</w:t>
            </w:r>
          </w:p>
        </w:tc>
        <w:tc>
          <w:tcPr>
            <w:tcW w:w="1985"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right w:val="single" w:sz="8" w:space="0" w:color="auto"/>
            </w:tcBorders>
            <w:shd w:val="clear" w:color="auto" w:fill="auto"/>
            <w:vAlign w:val="bottom"/>
          </w:tcPr>
          <w:p w:rsidR="00E92B50" w:rsidRPr="003D4B1E" w:rsidRDefault="00E92B50" w:rsidP="00E92B50">
            <w:pPr>
              <w:spacing w:after="0" w:line="0" w:lineRule="atLeas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Собрание</w:t>
            </w:r>
          </w:p>
        </w:tc>
      </w:tr>
      <w:tr w:rsidR="00E92B50" w:rsidRPr="003D4B1E" w:rsidTr="00DE1496">
        <w:trPr>
          <w:trHeight w:val="278"/>
        </w:trPr>
        <w:tc>
          <w:tcPr>
            <w:tcW w:w="2268" w:type="dxa"/>
            <w:tcBorders>
              <w:left w:val="single" w:sz="8" w:space="0" w:color="auto"/>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985"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35"/>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235" w:lineRule="exac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Анкетирование по пониманию степени</w:t>
            </w:r>
          </w:p>
        </w:tc>
        <w:tc>
          <w:tcPr>
            <w:tcW w:w="1985" w:type="dxa"/>
            <w:tcBorders>
              <w:right w:val="single" w:sz="8" w:space="0" w:color="auto"/>
            </w:tcBorders>
            <w:shd w:val="clear" w:color="auto" w:fill="auto"/>
            <w:vAlign w:val="bottom"/>
          </w:tcPr>
          <w:p w:rsidR="00E92B50" w:rsidRPr="003D4B1E" w:rsidRDefault="00E92B50" w:rsidP="00E92B50">
            <w:pPr>
              <w:spacing w:after="0" w:line="235" w:lineRule="exact"/>
              <w:ind w:left="10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7-11 классы</w:t>
            </w:r>
          </w:p>
        </w:tc>
        <w:tc>
          <w:tcPr>
            <w:tcW w:w="1843"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336</w:t>
            </w:r>
          </w:p>
        </w:tc>
        <w:tc>
          <w:tcPr>
            <w:tcW w:w="3402" w:type="dxa"/>
            <w:tcBorders>
              <w:right w:val="single" w:sz="8" w:space="0" w:color="auto"/>
            </w:tcBorders>
            <w:shd w:val="clear" w:color="auto" w:fill="auto"/>
            <w:vAlign w:val="bottom"/>
          </w:tcPr>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Совещание учителей, родительское</w:t>
            </w:r>
          </w:p>
          <w:p w:rsidR="00E92B50" w:rsidRPr="003D4B1E" w:rsidRDefault="00E92B50" w:rsidP="00E92B50">
            <w:pPr>
              <w:spacing w:after="0" w:line="235" w:lineRule="exact"/>
              <w:ind w:left="8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собрание</w:t>
            </w:r>
          </w:p>
        </w:tc>
      </w:tr>
      <w:tr w:rsidR="00E92B50" w:rsidRPr="003D4B1E" w:rsidTr="00DE1496">
        <w:trPr>
          <w:trHeight w:val="291"/>
        </w:trPr>
        <w:tc>
          <w:tcPr>
            <w:tcW w:w="2268" w:type="dxa"/>
            <w:tcBorders>
              <w:left w:val="single" w:sz="8" w:space="0" w:color="auto"/>
              <w:right w:val="single" w:sz="8" w:space="0" w:color="auto"/>
            </w:tcBorders>
            <w:shd w:val="clear" w:color="auto" w:fill="auto"/>
            <w:vAlign w:val="bottom"/>
          </w:tcPr>
          <w:p w:rsidR="00E92B50" w:rsidRPr="003D4B1E" w:rsidRDefault="00E92B50" w:rsidP="00E92B50">
            <w:pPr>
              <w:spacing w:after="0" w:line="0" w:lineRule="atLeast"/>
              <w:ind w:left="120"/>
              <w:rPr>
                <w:rFonts w:ascii="Times New Roman" w:eastAsia="Times New Roman" w:hAnsi="Times New Roman" w:cs="Arial"/>
                <w:sz w:val="28"/>
                <w:szCs w:val="28"/>
                <w:lang w:eastAsia="ru-RU"/>
              </w:rPr>
            </w:pPr>
            <w:r w:rsidRPr="003D4B1E">
              <w:rPr>
                <w:rFonts w:ascii="Times New Roman" w:eastAsia="Times New Roman" w:hAnsi="Times New Roman" w:cs="Arial"/>
                <w:sz w:val="28"/>
                <w:szCs w:val="28"/>
                <w:lang w:eastAsia="ru-RU"/>
              </w:rPr>
              <w:t>опасности экстремизма и национализма</w:t>
            </w:r>
          </w:p>
        </w:tc>
        <w:tc>
          <w:tcPr>
            <w:tcW w:w="1985"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r w:rsidR="00E92B50" w:rsidRPr="003D4B1E" w:rsidTr="00DE1496">
        <w:trPr>
          <w:trHeight w:val="295"/>
        </w:trPr>
        <w:tc>
          <w:tcPr>
            <w:tcW w:w="2268" w:type="dxa"/>
            <w:tcBorders>
              <w:left w:val="single" w:sz="8" w:space="0" w:color="auto"/>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985"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1843"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c>
          <w:tcPr>
            <w:tcW w:w="3402" w:type="dxa"/>
            <w:tcBorders>
              <w:bottom w:val="single" w:sz="8" w:space="0" w:color="auto"/>
              <w:right w:val="single" w:sz="8" w:space="0" w:color="auto"/>
            </w:tcBorders>
            <w:shd w:val="clear" w:color="auto" w:fill="auto"/>
            <w:vAlign w:val="bottom"/>
          </w:tcPr>
          <w:p w:rsidR="00E92B50" w:rsidRPr="003D4B1E" w:rsidRDefault="00E92B50" w:rsidP="00E92B50">
            <w:pPr>
              <w:spacing w:after="0" w:line="0" w:lineRule="atLeast"/>
              <w:rPr>
                <w:rFonts w:ascii="Times New Roman" w:eastAsia="Times New Roman" w:hAnsi="Times New Roman" w:cs="Arial"/>
                <w:sz w:val="28"/>
                <w:szCs w:val="28"/>
                <w:lang w:eastAsia="ru-RU"/>
              </w:rPr>
            </w:pPr>
          </w:p>
        </w:tc>
      </w:tr>
    </w:tbl>
    <w:p w:rsidR="00E92B50" w:rsidRPr="003D4B1E" w:rsidRDefault="00E92B50" w:rsidP="00E92B50">
      <w:pPr>
        <w:spacing w:after="0" w:line="0" w:lineRule="atLeast"/>
        <w:ind w:left="7"/>
        <w:rPr>
          <w:rFonts w:ascii="Times New Roman" w:eastAsia="Times New Roman" w:hAnsi="Times New Roman" w:cs="Arial"/>
          <w:sz w:val="28"/>
          <w:szCs w:val="28"/>
          <w:lang w:eastAsia="ru-RU"/>
        </w:rPr>
      </w:pPr>
      <w:bookmarkStart w:id="4" w:name="page9"/>
      <w:bookmarkEnd w:id="4"/>
    </w:p>
    <w:p w:rsidR="00E92B50" w:rsidRPr="003D4B1E" w:rsidRDefault="00E92B50" w:rsidP="00E92B50">
      <w:pPr>
        <w:spacing w:after="0" w:line="200" w:lineRule="exact"/>
        <w:rPr>
          <w:rFonts w:ascii="Times New Roman" w:eastAsia="Times New Roman" w:hAnsi="Times New Roman" w:cs="Arial"/>
          <w:sz w:val="28"/>
          <w:szCs w:val="28"/>
          <w:lang w:eastAsia="ru-RU"/>
        </w:rPr>
      </w:pPr>
    </w:p>
    <w:p w:rsidR="00E92B50" w:rsidRPr="003D4B1E" w:rsidRDefault="00E92B50" w:rsidP="00E92B50">
      <w:pPr>
        <w:spacing w:after="0" w:line="200" w:lineRule="exact"/>
        <w:rPr>
          <w:rFonts w:ascii="Times New Roman" w:eastAsia="Times New Roman" w:hAnsi="Times New Roman" w:cs="Arial"/>
          <w:sz w:val="28"/>
          <w:szCs w:val="28"/>
          <w:lang w:eastAsia="ru-RU"/>
        </w:rPr>
      </w:pPr>
    </w:p>
    <w:p w:rsidR="00E92B50" w:rsidRPr="003D4B1E" w:rsidRDefault="00E92B50" w:rsidP="00E92B50">
      <w:pPr>
        <w:spacing w:after="0" w:line="0" w:lineRule="atLeast"/>
        <w:ind w:left="7"/>
        <w:rPr>
          <w:rFonts w:ascii="Times New Roman" w:eastAsia="Times New Roman" w:hAnsi="Times New Roman" w:cs="Arial"/>
          <w:b/>
          <w:sz w:val="28"/>
          <w:szCs w:val="28"/>
          <w:lang w:eastAsia="ru-RU"/>
        </w:rPr>
      </w:pPr>
      <w:r w:rsidRPr="003D4B1E">
        <w:rPr>
          <w:rFonts w:ascii="Times New Roman" w:eastAsia="Times New Roman" w:hAnsi="Times New Roman" w:cs="Arial"/>
          <w:b/>
          <w:sz w:val="28"/>
          <w:szCs w:val="28"/>
          <w:lang w:eastAsia="ru-RU"/>
        </w:rPr>
        <w:t>Наряду со всеми положительными моментами воспитательной работы были выявлены следующие проблемы:</w:t>
      </w:r>
    </w:p>
    <w:p w:rsidR="00E92B50" w:rsidRPr="003D4B1E" w:rsidRDefault="00E92B50" w:rsidP="00E92B50">
      <w:pPr>
        <w:spacing w:after="0" w:line="232" w:lineRule="exact"/>
        <w:rPr>
          <w:rFonts w:ascii="Times New Roman" w:eastAsia="Times New Roman" w:hAnsi="Times New Roman" w:cs="Arial"/>
          <w:sz w:val="28"/>
          <w:szCs w:val="28"/>
          <w:lang w:eastAsia="ru-RU"/>
        </w:rPr>
      </w:pPr>
    </w:p>
    <w:p w:rsidR="00E92B50" w:rsidRPr="001F75DC" w:rsidRDefault="00E92B50" w:rsidP="00DE1496">
      <w:pPr>
        <w:pStyle w:val="a3"/>
        <w:jc w:val="both"/>
        <w:rPr>
          <w:sz w:val="28"/>
          <w:szCs w:val="28"/>
        </w:rPr>
      </w:pPr>
      <w:r w:rsidRPr="001F75DC">
        <w:rPr>
          <w:sz w:val="28"/>
          <w:szCs w:val="28"/>
        </w:rPr>
        <w:t>Возникновение конфликтных ситуаций между некоторыми учащимися;</w:t>
      </w:r>
    </w:p>
    <w:p w:rsidR="00E92B50" w:rsidRPr="001F75DC" w:rsidRDefault="00E92B50" w:rsidP="00DE1496">
      <w:pPr>
        <w:pStyle w:val="a3"/>
        <w:jc w:val="both"/>
        <w:rPr>
          <w:sz w:val="28"/>
          <w:szCs w:val="28"/>
        </w:rPr>
      </w:pPr>
      <w:r w:rsidRPr="001F75DC">
        <w:rPr>
          <w:sz w:val="28"/>
          <w:szCs w:val="28"/>
        </w:rPr>
        <w:t>Слабая работа органо</w:t>
      </w:r>
      <w:r>
        <w:rPr>
          <w:sz w:val="28"/>
          <w:szCs w:val="28"/>
        </w:rPr>
        <w:t>в ученического самоуправления</w:t>
      </w:r>
      <w:proofErr w:type="gramStart"/>
      <w:r>
        <w:rPr>
          <w:sz w:val="28"/>
          <w:szCs w:val="28"/>
        </w:rPr>
        <w:t xml:space="preserve"> ;</w:t>
      </w:r>
      <w:proofErr w:type="gramEnd"/>
    </w:p>
    <w:p w:rsidR="00E92B50" w:rsidRPr="001F75DC" w:rsidRDefault="00E92B50" w:rsidP="00DE1496">
      <w:pPr>
        <w:pStyle w:val="a3"/>
        <w:jc w:val="both"/>
        <w:rPr>
          <w:sz w:val="28"/>
          <w:szCs w:val="28"/>
        </w:rPr>
      </w:pPr>
      <w:r w:rsidRPr="001F75DC">
        <w:rPr>
          <w:sz w:val="28"/>
          <w:szCs w:val="28"/>
        </w:rPr>
        <w:t>Недостаточно высокая активность педагогов в профессиональных конкурсах по воспитательной работе.</w:t>
      </w:r>
    </w:p>
    <w:p w:rsidR="00E92B50" w:rsidRPr="003D4B1E" w:rsidRDefault="00E92B50" w:rsidP="00DE1496">
      <w:pPr>
        <w:pStyle w:val="a3"/>
        <w:jc w:val="both"/>
        <w:rPr>
          <w:rFonts w:cs="Arial"/>
          <w:sz w:val="28"/>
          <w:szCs w:val="28"/>
        </w:rPr>
      </w:pPr>
      <w:r w:rsidRPr="001F75DC">
        <w:rPr>
          <w:sz w:val="28"/>
          <w:szCs w:val="28"/>
        </w:rPr>
        <w:t>Недостаточно высокая активность участия в краевых  и всероссийских конкурсах.</w:t>
      </w:r>
    </w:p>
    <w:p w:rsidR="00E92B50" w:rsidRPr="003D4B1E" w:rsidRDefault="00E92B50" w:rsidP="00E92B50">
      <w:pPr>
        <w:tabs>
          <w:tab w:val="left" w:pos="127"/>
        </w:tabs>
        <w:spacing w:after="0" w:line="0" w:lineRule="atLeast"/>
        <w:rPr>
          <w:rFonts w:ascii="Times New Roman" w:eastAsia="Times New Roman" w:hAnsi="Times New Roman" w:cs="Arial"/>
          <w:sz w:val="28"/>
          <w:szCs w:val="28"/>
          <w:lang w:eastAsia="ru-RU"/>
        </w:rPr>
      </w:pPr>
    </w:p>
    <w:p w:rsidR="00FB181C" w:rsidRPr="00153F0C" w:rsidRDefault="00FB181C" w:rsidP="00153F0C">
      <w:pPr>
        <w:spacing w:line="0" w:lineRule="atLeast"/>
        <w:ind w:right="-219"/>
        <w:jc w:val="center"/>
        <w:rPr>
          <w:rFonts w:ascii="Times New Roman" w:eastAsia="Times New Roman" w:hAnsi="Times New Roman"/>
          <w:b/>
          <w:sz w:val="36"/>
          <w:szCs w:val="36"/>
        </w:rPr>
      </w:pPr>
    </w:p>
    <w:p w:rsidR="00153F0C" w:rsidRPr="00145EF4" w:rsidRDefault="00153F0C" w:rsidP="00153F0C">
      <w:pPr>
        <w:tabs>
          <w:tab w:val="left" w:pos="4920"/>
        </w:tabs>
        <w:spacing w:line="78" w:lineRule="exact"/>
        <w:rPr>
          <w:rFonts w:ascii="Times New Roman" w:eastAsia="Times New Roman" w:hAnsi="Times New Roman"/>
          <w:sz w:val="24"/>
          <w:szCs w:val="24"/>
        </w:rPr>
      </w:pPr>
      <w:r>
        <w:rPr>
          <w:rFonts w:ascii="Times New Roman" w:eastAsia="Times New Roman" w:hAnsi="Times New Roman"/>
          <w:sz w:val="24"/>
          <w:szCs w:val="24"/>
        </w:rPr>
        <w:tab/>
      </w:r>
    </w:p>
    <w:p w:rsidR="00FE54FD" w:rsidRDefault="00E92B50" w:rsidP="003D5B1A">
      <w:pPr>
        <w:pStyle w:val="a6"/>
        <w:numPr>
          <w:ilvl w:val="0"/>
          <w:numId w:val="34"/>
        </w:numPr>
        <w:rPr>
          <w:rFonts w:ascii="Times New Roman" w:hAnsi="Times New Roman"/>
          <w:b/>
          <w:sz w:val="28"/>
          <w:szCs w:val="28"/>
        </w:rPr>
      </w:pPr>
      <w:r>
        <w:rPr>
          <w:rFonts w:ascii="Times New Roman" w:hAnsi="Times New Roman"/>
          <w:b/>
          <w:sz w:val="28"/>
          <w:szCs w:val="28"/>
        </w:rPr>
        <w:t xml:space="preserve">Цель и задачи на 2019 – 2020 </w:t>
      </w:r>
      <w:r w:rsidR="00FE54FD" w:rsidRPr="003E1972">
        <w:rPr>
          <w:rFonts w:ascii="Times New Roman" w:hAnsi="Times New Roman"/>
          <w:b/>
          <w:sz w:val="28"/>
          <w:szCs w:val="28"/>
        </w:rPr>
        <w:t xml:space="preserve"> учебный год.</w:t>
      </w:r>
    </w:p>
    <w:p w:rsidR="00FE54FD" w:rsidRDefault="00FE54FD" w:rsidP="00FE54FD">
      <w:pPr>
        <w:autoSpaceDE w:val="0"/>
        <w:autoSpaceDN w:val="0"/>
        <w:adjustRightInd w:val="0"/>
        <w:spacing w:after="0" w:line="240" w:lineRule="auto"/>
        <w:jc w:val="both"/>
        <w:rPr>
          <w:rFonts w:ascii="Times New Roman" w:hAnsi="Times New Roman"/>
          <w:b/>
          <w:bCs/>
          <w:sz w:val="28"/>
          <w:szCs w:val="28"/>
        </w:rPr>
      </w:pPr>
    </w:p>
    <w:p w:rsidR="00FE54FD" w:rsidRPr="00FE54FD" w:rsidRDefault="00FE54FD" w:rsidP="00FE54FD">
      <w:pPr>
        <w:autoSpaceDE w:val="0"/>
        <w:autoSpaceDN w:val="0"/>
        <w:adjustRightInd w:val="0"/>
        <w:spacing w:after="0" w:line="240" w:lineRule="auto"/>
        <w:jc w:val="both"/>
        <w:rPr>
          <w:rFonts w:ascii="Times New Roman" w:hAnsi="Times New Roman"/>
          <w:b/>
          <w:bCs/>
          <w:iCs/>
          <w:sz w:val="28"/>
          <w:szCs w:val="28"/>
        </w:rPr>
      </w:pPr>
      <w:r w:rsidRPr="00FE54FD">
        <w:rPr>
          <w:rFonts w:ascii="Times New Roman" w:hAnsi="Times New Roman"/>
          <w:b/>
          <w:bCs/>
          <w:sz w:val="28"/>
          <w:szCs w:val="28"/>
        </w:rPr>
        <w:t xml:space="preserve">Целью деятельности педагогического коллектива на </w:t>
      </w:r>
      <w:r w:rsidR="00E92B50">
        <w:rPr>
          <w:rFonts w:ascii="Times New Roman" w:hAnsi="Times New Roman"/>
          <w:b/>
          <w:bCs/>
          <w:sz w:val="28"/>
          <w:szCs w:val="28"/>
        </w:rPr>
        <w:t>2019-2020</w:t>
      </w:r>
      <w:r w:rsidRPr="00FE54FD">
        <w:rPr>
          <w:rFonts w:ascii="Times New Roman" w:hAnsi="Times New Roman"/>
          <w:b/>
          <w:bCs/>
          <w:sz w:val="28"/>
          <w:szCs w:val="28"/>
        </w:rPr>
        <w:t xml:space="preserve"> учебный год:   </w:t>
      </w:r>
      <w:r w:rsidRPr="00FE54FD">
        <w:rPr>
          <w:rFonts w:ascii="Times New Roman" w:hAnsi="Times New Roman"/>
          <w:b/>
          <w:sz w:val="28"/>
          <w:szCs w:val="28"/>
        </w:rPr>
        <w:t>«</w:t>
      </w:r>
      <w:r w:rsidRPr="00FE54FD">
        <w:rPr>
          <w:rFonts w:ascii="Times New Roman" w:hAnsi="Times New Roman"/>
          <w:b/>
          <w:bCs/>
          <w:iCs/>
          <w:sz w:val="28"/>
          <w:szCs w:val="28"/>
        </w:rPr>
        <w:t xml:space="preserve">Достижение современного качества образования как одного из приоритетных направлений инновационной деятельности гимназии на основе проектно-исследовательской </w:t>
      </w:r>
      <w:r w:rsidR="008758B4">
        <w:rPr>
          <w:rFonts w:ascii="Times New Roman" w:hAnsi="Times New Roman"/>
          <w:b/>
          <w:bCs/>
          <w:iCs/>
          <w:sz w:val="28"/>
          <w:szCs w:val="28"/>
        </w:rPr>
        <w:t>деятельности</w:t>
      </w:r>
      <w:r w:rsidRPr="00FE54FD">
        <w:rPr>
          <w:rFonts w:ascii="Times New Roman" w:hAnsi="Times New Roman"/>
          <w:b/>
          <w:bCs/>
          <w:iCs/>
          <w:sz w:val="28"/>
          <w:szCs w:val="28"/>
        </w:rPr>
        <w:t>»</w:t>
      </w:r>
    </w:p>
    <w:p w:rsidR="00FE54FD" w:rsidRDefault="00FE54FD" w:rsidP="00FE54FD">
      <w:pPr>
        <w:tabs>
          <w:tab w:val="left" w:pos="1800"/>
        </w:tabs>
        <w:spacing w:after="0" w:line="240" w:lineRule="auto"/>
        <w:jc w:val="both"/>
        <w:rPr>
          <w:rFonts w:ascii="Times New Roman" w:hAnsi="Times New Roman"/>
          <w:bCs/>
          <w:sz w:val="28"/>
          <w:szCs w:val="28"/>
        </w:rPr>
      </w:pPr>
    </w:p>
    <w:p w:rsidR="00FE54FD" w:rsidRPr="00FE54FD" w:rsidRDefault="00FE54FD" w:rsidP="00FE54FD">
      <w:pPr>
        <w:tabs>
          <w:tab w:val="left" w:pos="1800"/>
        </w:tabs>
        <w:spacing w:after="0" w:line="240" w:lineRule="auto"/>
        <w:jc w:val="both"/>
        <w:rPr>
          <w:rFonts w:ascii="Times New Roman" w:hAnsi="Times New Roman"/>
          <w:bCs/>
          <w:sz w:val="28"/>
          <w:szCs w:val="28"/>
        </w:rPr>
      </w:pPr>
      <w:r>
        <w:rPr>
          <w:rFonts w:ascii="Times New Roman" w:hAnsi="Times New Roman"/>
          <w:bCs/>
          <w:sz w:val="28"/>
          <w:szCs w:val="28"/>
        </w:rPr>
        <w:t>Считать приоритетными задачами</w:t>
      </w:r>
      <w:proofErr w:type="gramStart"/>
      <w:r>
        <w:rPr>
          <w:rFonts w:ascii="Times New Roman" w:hAnsi="Times New Roman"/>
          <w:bCs/>
          <w:sz w:val="28"/>
          <w:szCs w:val="28"/>
        </w:rPr>
        <w:t xml:space="preserve"> </w:t>
      </w:r>
      <w:r w:rsidRPr="00FE54FD">
        <w:rPr>
          <w:rFonts w:ascii="Times New Roman" w:hAnsi="Times New Roman"/>
          <w:bCs/>
          <w:sz w:val="28"/>
          <w:szCs w:val="28"/>
        </w:rPr>
        <w:t>:</w:t>
      </w:r>
      <w:proofErr w:type="gramEnd"/>
    </w:p>
    <w:p w:rsidR="00FE54FD" w:rsidRDefault="00FE54FD" w:rsidP="00FE54FD">
      <w:pPr>
        <w:tabs>
          <w:tab w:val="left" w:pos="1800"/>
        </w:tabs>
        <w:spacing w:after="0" w:line="240" w:lineRule="auto"/>
        <w:jc w:val="both"/>
        <w:rPr>
          <w:rFonts w:ascii="Times New Roman" w:hAnsi="Times New Roman"/>
          <w:b/>
          <w:bCs/>
          <w:sz w:val="28"/>
          <w:szCs w:val="28"/>
        </w:rPr>
      </w:pPr>
    </w:p>
    <w:p w:rsidR="00FE54FD" w:rsidRPr="00FE54FD" w:rsidRDefault="00FE54FD" w:rsidP="00FE54FD">
      <w:pPr>
        <w:tabs>
          <w:tab w:val="left" w:pos="1800"/>
        </w:tabs>
        <w:spacing w:after="0" w:line="240" w:lineRule="auto"/>
        <w:jc w:val="both"/>
        <w:rPr>
          <w:rFonts w:ascii="Times New Roman" w:hAnsi="Times New Roman"/>
          <w:sz w:val="28"/>
          <w:szCs w:val="28"/>
        </w:rPr>
      </w:pPr>
      <w:r>
        <w:rPr>
          <w:rFonts w:ascii="Times New Roman" w:hAnsi="Times New Roman"/>
          <w:sz w:val="28"/>
          <w:szCs w:val="28"/>
        </w:rPr>
        <w:t xml:space="preserve">1. </w:t>
      </w:r>
      <w:r w:rsidRPr="00FE54FD">
        <w:rPr>
          <w:rFonts w:ascii="Times New Roman" w:hAnsi="Times New Roman"/>
          <w:sz w:val="28"/>
          <w:szCs w:val="28"/>
        </w:rPr>
        <w:t xml:space="preserve">Продолжить поэтапное внедрение федеральных государственных стандартов начального общего образования детей с ограниченными возможностями здоровья; совершенствовать систему их социальной адаптации; </w:t>
      </w:r>
    </w:p>
    <w:p w:rsidR="00FE54FD" w:rsidRDefault="00FE54FD" w:rsidP="00FE54FD">
      <w:pPr>
        <w:tabs>
          <w:tab w:val="left" w:pos="180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E54FD">
        <w:rPr>
          <w:rFonts w:ascii="Times New Roman" w:hAnsi="Times New Roman"/>
          <w:color w:val="000000"/>
          <w:sz w:val="28"/>
          <w:szCs w:val="28"/>
        </w:rPr>
        <w:t xml:space="preserve">интеграции образовательных областей, создания педагогических условий для достижения учащимися личностных, метапредметных и предметных результатов освоения ООП (разработка и внедрение в учебном плане межпредметных вариативных модулей (осуществление выбора в начале учебного года), построения на этой основе индивидуальных образовательных траекторий; </w:t>
      </w:r>
    </w:p>
    <w:p w:rsidR="00FE54FD" w:rsidRPr="00FE54FD" w:rsidRDefault="00FE54FD" w:rsidP="00FE54FD">
      <w:pPr>
        <w:tabs>
          <w:tab w:val="left" w:pos="1800"/>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FE54FD">
        <w:rPr>
          <w:rFonts w:ascii="Times New Roman" w:hAnsi="Times New Roman"/>
          <w:color w:val="000000"/>
          <w:sz w:val="28"/>
          <w:szCs w:val="28"/>
        </w:rPr>
        <w:t>современных образовательных технологий, в том числе технологий оценки</w:t>
      </w:r>
      <w:r w:rsidRPr="00FE54FD">
        <w:rPr>
          <w:rFonts w:ascii="Times New Roman" w:hAnsi="Times New Roman"/>
          <w:sz w:val="28"/>
          <w:szCs w:val="28"/>
        </w:rPr>
        <w:t xml:space="preserve"> </w:t>
      </w:r>
      <w:r w:rsidRPr="00FE54FD">
        <w:rPr>
          <w:rFonts w:ascii="Times New Roman" w:hAnsi="Times New Roman"/>
          <w:color w:val="000000"/>
          <w:sz w:val="28"/>
          <w:szCs w:val="28"/>
        </w:rPr>
        <w:t>качества образования, инструментария оценки универсальных компетентностей учащихся.</w:t>
      </w:r>
    </w:p>
    <w:p w:rsidR="00FE54FD" w:rsidRPr="00FE54FD" w:rsidRDefault="00FE54FD" w:rsidP="00FE54FD">
      <w:pPr>
        <w:autoSpaceDE w:val="0"/>
        <w:autoSpaceDN w:val="0"/>
        <w:adjustRightInd w:val="0"/>
        <w:spacing w:after="0" w:line="240" w:lineRule="auto"/>
        <w:jc w:val="both"/>
        <w:rPr>
          <w:rFonts w:ascii="Times New Roman" w:hAnsi="Times New Roman"/>
          <w:b/>
          <w:bCs/>
          <w:sz w:val="28"/>
          <w:szCs w:val="28"/>
        </w:rPr>
      </w:pPr>
      <w:r w:rsidRPr="00FE54FD">
        <w:rPr>
          <w:rFonts w:ascii="Times New Roman" w:hAnsi="Times New Roman"/>
          <w:b/>
          <w:bCs/>
          <w:sz w:val="28"/>
          <w:szCs w:val="28"/>
        </w:rPr>
        <w:t>2.</w:t>
      </w:r>
      <w:r w:rsidRPr="00FE54FD">
        <w:rPr>
          <w:rFonts w:ascii="Times New Roman,Bold" w:hAnsi="Times New Roman,Bold" w:cs="Times New Roman,Bold"/>
          <w:b/>
          <w:bCs/>
          <w:color w:val="C10000"/>
          <w:sz w:val="28"/>
          <w:szCs w:val="28"/>
        </w:rPr>
        <w:t xml:space="preserve"> </w:t>
      </w:r>
      <w:r w:rsidRPr="00FE54FD">
        <w:rPr>
          <w:rFonts w:ascii="Times New Roman" w:hAnsi="Times New Roman"/>
          <w:color w:val="000000"/>
          <w:sz w:val="28"/>
          <w:szCs w:val="28"/>
        </w:rPr>
        <w:t>Повышение качества образования на основе своевременного мониторинга и корреляции качества образовательных услуг в соответствии с образовательными запросами учеников, родителей, образовательными стандартами</w:t>
      </w:r>
      <w:r w:rsidRPr="00FE54FD">
        <w:rPr>
          <w:rFonts w:cs="Calibri"/>
          <w:color w:val="000000"/>
        </w:rPr>
        <w:t xml:space="preserve"> </w:t>
      </w:r>
      <w:r w:rsidRPr="00FE54FD">
        <w:rPr>
          <w:rFonts w:ascii="Times New Roman" w:hAnsi="Times New Roman"/>
          <w:color w:val="000000"/>
          <w:sz w:val="28"/>
          <w:szCs w:val="28"/>
        </w:rPr>
        <w:t>нового поколения.</w:t>
      </w:r>
    </w:p>
    <w:p w:rsidR="00FE54FD" w:rsidRPr="00FE54FD" w:rsidRDefault="00FE54FD" w:rsidP="00FE54FD">
      <w:pPr>
        <w:autoSpaceDE w:val="0"/>
        <w:autoSpaceDN w:val="0"/>
        <w:adjustRightInd w:val="0"/>
        <w:spacing w:after="0" w:line="240" w:lineRule="auto"/>
        <w:jc w:val="both"/>
        <w:rPr>
          <w:rFonts w:ascii="Times New Roman" w:hAnsi="Times New Roman"/>
          <w:b/>
          <w:bCs/>
          <w:sz w:val="28"/>
          <w:szCs w:val="28"/>
        </w:rPr>
      </w:pPr>
      <w:r w:rsidRPr="00FE54FD">
        <w:rPr>
          <w:rFonts w:ascii="Times New Roman" w:hAnsi="Times New Roman"/>
          <w:b/>
          <w:bCs/>
          <w:sz w:val="28"/>
          <w:szCs w:val="28"/>
        </w:rPr>
        <w:t>3</w:t>
      </w:r>
      <w:r w:rsidRPr="00FE54FD">
        <w:rPr>
          <w:rFonts w:ascii="Times New Roman,Bold" w:hAnsi="Times New Roman,Bold" w:cs="Times New Roman,Bold"/>
          <w:b/>
          <w:bCs/>
          <w:sz w:val="28"/>
          <w:szCs w:val="28"/>
        </w:rPr>
        <w:t xml:space="preserve">. </w:t>
      </w:r>
      <w:r w:rsidRPr="00FE54FD">
        <w:rPr>
          <w:rFonts w:ascii="Times New Roman" w:hAnsi="Times New Roman"/>
          <w:color w:val="000000"/>
          <w:sz w:val="28"/>
          <w:szCs w:val="28"/>
        </w:rPr>
        <w:t>Дальнейшее внедрение педагогами гимназии новейших педагогических технологий с целью повышения качества образования в соответствии с современными требованиями; в т.ч. современные информационные технологии, технологии электронного обучения, дистанционные технологии, технологии проектной и исследовательской деятельности, которые формируют опыт самоорганизации и самообучения учащихся, стимулируют их самостоятельную работу; развитие информационных ресурсов как средства интерактивного общения с родителями учеников и их своевременного информирования о жизни школьников.</w:t>
      </w:r>
    </w:p>
    <w:p w:rsidR="00FE54FD" w:rsidRPr="00FE54FD" w:rsidRDefault="00FE54FD" w:rsidP="00FE54FD">
      <w:pPr>
        <w:autoSpaceDE w:val="0"/>
        <w:autoSpaceDN w:val="0"/>
        <w:adjustRightInd w:val="0"/>
        <w:spacing w:after="0" w:line="240" w:lineRule="auto"/>
        <w:jc w:val="both"/>
        <w:rPr>
          <w:rFonts w:ascii="Times New Roman" w:hAnsi="Times New Roman"/>
          <w:b/>
          <w:bCs/>
          <w:sz w:val="28"/>
          <w:szCs w:val="28"/>
        </w:rPr>
      </w:pPr>
      <w:r w:rsidRPr="00FE54FD">
        <w:rPr>
          <w:rFonts w:ascii="Times New Roman" w:hAnsi="Times New Roman"/>
          <w:b/>
          <w:bCs/>
          <w:sz w:val="28"/>
          <w:szCs w:val="28"/>
        </w:rPr>
        <w:t>4.</w:t>
      </w:r>
      <w:r w:rsidRPr="00FE54FD">
        <w:rPr>
          <w:rFonts w:ascii="Times New Roman,Bold" w:hAnsi="Times New Roman,Bold" w:cs="Times New Roman,Bold"/>
          <w:b/>
          <w:bCs/>
          <w:sz w:val="28"/>
          <w:szCs w:val="28"/>
        </w:rPr>
        <w:t xml:space="preserve"> </w:t>
      </w:r>
      <w:r w:rsidRPr="00FE54FD">
        <w:rPr>
          <w:rFonts w:ascii="Times New Roman,Bold" w:hAnsi="Times New Roman,Bold" w:cs="Times New Roman,Bold"/>
          <w:b/>
          <w:bCs/>
          <w:color w:val="C10000"/>
          <w:sz w:val="28"/>
          <w:szCs w:val="28"/>
        </w:rPr>
        <w:t xml:space="preserve"> </w:t>
      </w:r>
      <w:r w:rsidRPr="00FE54FD">
        <w:rPr>
          <w:rFonts w:ascii="Times New Roman" w:hAnsi="Times New Roman"/>
          <w:color w:val="000000"/>
          <w:sz w:val="28"/>
          <w:szCs w:val="28"/>
        </w:rPr>
        <w:t>Развитие существующей в гимназии системы поддержки талантливых школьников, обеспечение условий для проявления и развития способностей каждого ребенка, стимулирования и выявления достижений одаренных учащихся; обеспечение психолого-педагогического сопровождения учащихся, реализации индивидуальной образовательной траектории; создание условий для сохранения и укрепления здоровья детей и подростков.</w:t>
      </w:r>
    </w:p>
    <w:p w:rsidR="00FE54FD" w:rsidRPr="00FE54FD" w:rsidRDefault="00FE54FD" w:rsidP="00FE54FD">
      <w:pPr>
        <w:autoSpaceDE w:val="0"/>
        <w:autoSpaceDN w:val="0"/>
        <w:adjustRightInd w:val="0"/>
        <w:spacing w:after="0" w:line="240" w:lineRule="auto"/>
        <w:jc w:val="both"/>
        <w:rPr>
          <w:rFonts w:ascii="Times New Roman" w:hAnsi="Times New Roman"/>
          <w:b/>
          <w:bCs/>
          <w:sz w:val="28"/>
          <w:szCs w:val="28"/>
        </w:rPr>
      </w:pPr>
      <w:r w:rsidRPr="00FE54FD">
        <w:rPr>
          <w:rFonts w:ascii="Times New Roman" w:hAnsi="Times New Roman"/>
          <w:b/>
          <w:bCs/>
          <w:sz w:val="28"/>
          <w:szCs w:val="28"/>
        </w:rPr>
        <w:t>5.</w:t>
      </w:r>
      <w:r w:rsidRPr="00FE54FD">
        <w:rPr>
          <w:rFonts w:ascii="Times New Roman,Bold" w:hAnsi="Times New Roman,Bold" w:cs="Times New Roman,Bold"/>
          <w:b/>
          <w:bCs/>
          <w:sz w:val="28"/>
          <w:szCs w:val="28"/>
        </w:rPr>
        <w:t xml:space="preserve"> </w:t>
      </w:r>
      <w:r w:rsidRPr="00FE54FD">
        <w:rPr>
          <w:rFonts w:ascii="Times New Roman,Bold" w:hAnsi="Times New Roman,Bold" w:cs="Times New Roman,Bold"/>
          <w:b/>
          <w:bCs/>
          <w:color w:val="C10000"/>
          <w:sz w:val="28"/>
          <w:szCs w:val="28"/>
        </w:rPr>
        <w:t xml:space="preserve"> </w:t>
      </w:r>
      <w:r w:rsidRPr="00FE54FD">
        <w:rPr>
          <w:rFonts w:ascii="Times New Roman" w:hAnsi="Times New Roman"/>
          <w:color w:val="000000"/>
          <w:sz w:val="28"/>
          <w:szCs w:val="28"/>
        </w:rPr>
        <w:t>Системное и целенаправленное повышение квалификации педагогических и руководящих работников,  совершенствование механизмов стимулирования роста педагогического профессионализма и повышения квалификации на основе Профессионального стандарта педагога.</w:t>
      </w:r>
    </w:p>
    <w:p w:rsidR="00FE54FD" w:rsidRPr="00FE54FD" w:rsidRDefault="00FE54FD" w:rsidP="00FE54FD">
      <w:pPr>
        <w:spacing w:after="0" w:line="240" w:lineRule="auto"/>
        <w:jc w:val="both"/>
        <w:rPr>
          <w:rFonts w:ascii="Times New Roman" w:hAnsi="Times New Roman"/>
          <w:b/>
          <w:color w:val="000000"/>
          <w:sz w:val="28"/>
          <w:szCs w:val="28"/>
        </w:rPr>
      </w:pPr>
      <w:r w:rsidRPr="00FE54FD">
        <w:rPr>
          <w:rFonts w:ascii="Times New Roman" w:hAnsi="Times New Roman"/>
          <w:b/>
          <w:color w:val="000000"/>
          <w:sz w:val="28"/>
          <w:szCs w:val="28"/>
        </w:rPr>
        <w:t>6</w:t>
      </w:r>
      <w:r w:rsidRPr="00FE54FD">
        <w:rPr>
          <w:rFonts w:ascii="Times New Roman" w:hAnsi="Times New Roman"/>
          <w:color w:val="000000"/>
          <w:sz w:val="28"/>
          <w:szCs w:val="28"/>
        </w:rPr>
        <w:t xml:space="preserve">. </w:t>
      </w:r>
      <w:r>
        <w:rPr>
          <w:rFonts w:ascii="Times New Roman" w:hAnsi="Times New Roman"/>
          <w:sz w:val="28"/>
          <w:szCs w:val="28"/>
        </w:rPr>
        <w:t>Продолжить работу</w:t>
      </w:r>
      <w:r w:rsidRPr="00FE54FD">
        <w:rPr>
          <w:rFonts w:ascii="Times New Roman" w:hAnsi="Times New Roman"/>
          <w:sz w:val="28"/>
          <w:szCs w:val="28"/>
        </w:rPr>
        <w:t xml:space="preserve"> по обеспечению в гимназии условий для трудового обучения школьников; усилить просветительскую работу в целях формирования у детей понимания значимости и ценности труда и последующего профессионального самоопределения.</w:t>
      </w:r>
    </w:p>
    <w:p w:rsidR="00FE54FD" w:rsidRPr="00FE54FD" w:rsidRDefault="00FE54FD" w:rsidP="00FE54FD">
      <w:pPr>
        <w:spacing w:after="0" w:line="240" w:lineRule="auto"/>
        <w:jc w:val="both"/>
        <w:rPr>
          <w:rFonts w:ascii="Times New Roman" w:hAnsi="Times New Roman"/>
          <w:b/>
          <w:sz w:val="28"/>
          <w:szCs w:val="28"/>
        </w:rPr>
      </w:pPr>
      <w:r w:rsidRPr="00FE54FD">
        <w:rPr>
          <w:rFonts w:ascii="Times New Roman" w:hAnsi="Times New Roman"/>
          <w:b/>
          <w:sz w:val="28"/>
          <w:szCs w:val="28"/>
        </w:rPr>
        <w:lastRenderedPageBreak/>
        <w:t>7.</w:t>
      </w:r>
      <w:r w:rsidRPr="00FE54FD">
        <w:rPr>
          <w:rFonts w:ascii="Times New Roman" w:hAnsi="Times New Roman"/>
          <w:sz w:val="28"/>
          <w:szCs w:val="28"/>
        </w:rPr>
        <w:t xml:space="preserve"> Оказывать содействие молодежи в выборе профессии с учетом личных интересов и потребностей рынка труда. Проводить профориентационную работу среди обучающихся с целью популяризации рабочих профессий и специальностей, уделив особое внимание школьникам с ограниченными возможностями здоровья, получающим образование по адаптированным программам.</w:t>
      </w:r>
    </w:p>
    <w:p w:rsidR="00FE54FD" w:rsidRPr="00FE54FD" w:rsidRDefault="00FE54FD" w:rsidP="00FE54FD">
      <w:pPr>
        <w:spacing w:after="0" w:line="240" w:lineRule="auto"/>
        <w:jc w:val="both"/>
        <w:rPr>
          <w:rFonts w:ascii="Times New Roman" w:hAnsi="Times New Roman"/>
          <w:b/>
          <w:sz w:val="28"/>
          <w:szCs w:val="28"/>
        </w:rPr>
      </w:pPr>
      <w:r w:rsidRPr="00FE54FD">
        <w:rPr>
          <w:rFonts w:ascii="Times New Roman" w:hAnsi="Times New Roman"/>
          <w:b/>
          <w:sz w:val="28"/>
          <w:szCs w:val="28"/>
        </w:rPr>
        <w:t>8</w:t>
      </w:r>
      <w:r w:rsidRPr="00FE54FD">
        <w:rPr>
          <w:rFonts w:ascii="Times New Roman" w:hAnsi="Times New Roman"/>
          <w:sz w:val="28"/>
          <w:szCs w:val="28"/>
        </w:rPr>
        <w:t>.Организовать эффективную индивидуально-профилактическую работу и абсолютную занятость несовершеннолетних, находящихся в социально-опасном положении, трудной жизненной ситуации.</w:t>
      </w:r>
    </w:p>
    <w:p w:rsidR="00FE54FD" w:rsidRPr="00FE54FD" w:rsidRDefault="00FE54FD" w:rsidP="00FE54FD">
      <w:pPr>
        <w:spacing w:after="0" w:line="240" w:lineRule="auto"/>
        <w:jc w:val="both"/>
        <w:rPr>
          <w:rFonts w:ascii="Times New Roman" w:hAnsi="Times New Roman"/>
          <w:b/>
          <w:sz w:val="28"/>
          <w:szCs w:val="28"/>
        </w:rPr>
      </w:pPr>
      <w:r>
        <w:rPr>
          <w:rFonts w:ascii="Times New Roman" w:hAnsi="Times New Roman"/>
          <w:b/>
          <w:sz w:val="28"/>
          <w:szCs w:val="28"/>
        </w:rPr>
        <w:t>9</w:t>
      </w:r>
      <w:r w:rsidRPr="00FE54FD">
        <w:rPr>
          <w:rFonts w:ascii="Times New Roman" w:hAnsi="Times New Roman"/>
          <w:b/>
          <w:sz w:val="28"/>
          <w:szCs w:val="28"/>
        </w:rPr>
        <w:t xml:space="preserve">. </w:t>
      </w:r>
      <w:r w:rsidRPr="00FE54FD">
        <w:rPr>
          <w:rFonts w:ascii="Times New Roman" w:hAnsi="Times New Roman"/>
          <w:sz w:val="28"/>
          <w:szCs w:val="28"/>
        </w:rPr>
        <w:t>Продолжить работу по привлечению молодых педагогов в гимназию.</w:t>
      </w:r>
    </w:p>
    <w:p w:rsidR="002C26B1" w:rsidRDefault="002C26B1" w:rsidP="002C26B1">
      <w:pPr>
        <w:spacing w:line="264" w:lineRule="auto"/>
        <w:ind w:right="-29"/>
        <w:rPr>
          <w:rFonts w:ascii="Times New Roman" w:eastAsia="Times New Roman" w:hAnsi="Times New Roman"/>
          <w:sz w:val="24"/>
          <w:szCs w:val="24"/>
        </w:rPr>
      </w:pPr>
    </w:p>
    <w:p w:rsidR="002C26B1" w:rsidRDefault="002C26B1" w:rsidP="002C26B1">
      <w:pPr>
        <w:spacing w:line="264" w:lineRule="auto"/>
        <w:ind w:right="-29"/>
        <w:rPr>
          <w:rFonts w:ascii="Times New Roman" w:eastAsia="Times New Roman" w:hAnsi="Times New Roman"/>
          <w:sz w:val="24"/>
          <w:szCs w:val="24"/>
        </w:rPr>
      </w:pPr>
    </w:p>
    <w:p w:rsidR="008E62F5" w:rsidRPr="00DE1496" w:rsidRDefault="008E62F5" w:rsidP="003D5B1A">
      <w:pPr>
        <w:pStyle w:val="a6"/>
        <w:numPr>
          <w:ilvl w:val="0"/>
          <w:numId w:val="34"/>
        </w:numPr>
        <w:rPr>
          <w:rFonts w:ascii="Times New Roman" w:hAnsi="Times New Roman"/>
          <w:b/>
          <w:sz w:val="28"/>
          <w:szCs w:val="28"/>
          <w:lang w:val="en-US"/>
        </w:rPr>
      </w:pPr>
      <w:r w:rsidRPr="00DE1496">
        <w:rPr>
          <w:rFonts w:ascii="Times New Roman" w:hAnsi="Times New Roman"/>
          <w:b/>
          <w:sz w:val="28"/>
          <w:szCs w:val="28"/>
        </w:rPr>
        <w:t>Выполнение закона  об  образования</w:t>
      </w:r>
    </w:p>
    <w:p w:rsidR="008E62F5" w:rsidRPr="00DE1496" w:rsidRDefault="006002D4" w:rsidP="008E62F5">
      <w:pPr>
        <w:jc w:val="center"/>
        <w:rPr>
          <w:rFonts w:ascii="Times New Roman" w:hAnsi="Times New Roman"/>
          <w:b/>
          <w:sz w:val="28"/>
          <w:szCs w:val="28"/>
        </w:rPr>
      </w:pPr>
      <w:r w:rsidRPr="00DE1496">
        <w:rPr>
          <w:rFonts w:ascii="Times New Roman" w:hAnsi="Times New Roman"/>
          <w:b/>
          <w:sz w:val="28"/>
          <w:szCs w:val="28"/>
        </w:rPr>
        <w:t>ПЛАН  РАБОТЫ  на 201</w:t>
      </w:r>
      <w:r w:rsidR="003D5B1A" w:rsidRPr="00DE1496">
        <w:rPr>
          <w:rFonts w:ascii="Times New Roman" w:hAnsi="Times New Roman"/>
          <w:b/>
          <w:sz w:val="28"/>
          <w:szCs w:val="28"/>
        </w:rPr>
        <w:t>9-2020</w:t>
      </w:r>
      <w:r w:rsidR="008E62F5" w:rsidRPr="00DE1496">
        <w:rPr>
          <w:rFonts w:ascii="Times New Roman" w:hAnsi="Times New Roman"/>
          <w:b/>
          <w:sz w:val="28"/>
          <w:szCs w:val="28"/>
        </w:rPr>
        <w:t xml:space="preserve"> учебный год</w:t>
      </w:r>
    </w:p>
    <w:p w:rsidR="008E62F5" w:rsidRPr="00DE1496" w:rsidRDefault="008E62F5" w:rsidP="008E62F5">
      <w:pPr>
        <w:spacing w:after="0"/>
        <w:jc w:val="center"/>
        <w:rPr>
          <w:rFonts w:ascii="Times New Roman" w:hAnsi="Times New Roman"/>
          <w:b/>
          <w:sz w:val="28"/>
          <w:szCs w:val="28"/>
        </w:rPr>
      </w:pPr>
      <w:r w:rsidRPr="00DE1496">
        <w:rPr>
          <w:rFonts w:ascii="Times New Roman" w:hAnsi="Times New Roman"/>
          <w:b/>
          <w:sz w:val="28"/>
          <w:szCs w:val="28"/>
        </w:rPr>
        <w:t xml:space="preserve"> Выполнение «Закона об образовании в Российской Федерации»</w:t>
      </w:r>
    </w:p>
    <w:p w:rsidR="008E62F5" w:rsidRPr="006A4766" w:rsidRDefault="008E62F5" w:rsidP="008E62F5">
      <w:pPr>
        <w:spacing w:after="0"/>
        <w:jc w:val="center"/>
        <w:rPr>
          <w:rFonts w:ascii="Times New Roman" w:hAnsi="Times New Roman"/>
          <w:b/>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1701"/>
        <w:gridCol w:w="5103"/>
      </w:tblGrid>
      <w:tr w:rsidR="00DE1496" w:rsidRPr="00B63046" w:rsidTr="00AF6E8F">
        <w:trPr>
          <w:trHeight w:val="225"/>
        </w:trPr>
        <w:tc>
          <w:tcPr>
            <w:tcW w:w="709" w:type="dxa"/>
          </w:tcPr>
          <w:p w:rsidR="00DE1496" w:rsidRPr="00AF6E8F" w:rsidRDefault="00DE1496" w:rsidP="00DE1496">
            <w:pPr>
              <w:jc w:val="center"/>
              <w:rPr>
                <w:rFonts w:ascii="Times New Roman" w:hAnsi="Times New Roman"/>
                <w:b/>
                <w:sz w:val="24"/>
                <w:szCs w:val="24"/>
              </w:rPr>
            </w:pPr>
            <w:r w:rsidRPr="00AF6E8F">
              <w:rPr>
                <w:rFonts w:ascii="Times New Roman" w:hAnsi="Times New Roman"/>
                <w:b/>
                <w:sz w:val="24"/>
                <w:szCs w:val="24"/>
              </w:rPr>
              <w:t>№</w:t>
            </w:r>
          </w:p>
        </w:tc>
        <w:tc>
          <w:tcPr>
            <w:tcW w:w="3119" w:type="dxa"/>
          </w:tcPr>
          <w:p w:rsidR="00DE1496" w:rsidRPr="00AF6E8F" w:rsidRDefault="00DE1496" w:rsidP="00DE1496">
            <w:pPr>
              <w:jc w:val="center"/>
              <w:rPr>
                <w:rFonts w:ascii="Times New Roman" w:hAnsi="Times New Roman"/>
                <w:b/>
                <w:sz w:val="24"/>
                <w:szCs w:val="24"/>
              </w:rPr>
            </w:pPr>
            <w:r w:rsidRPr="00AF6E8F">
              <w:rPr>
                <w:rFonts w:ascii="Times New Roman" w:hAnsi="Times New Roman"/>
                <w:b/>
                <w:sz w:val="24"/>
                <w:szCs w:val="24"/>
              </w:rPr>
              <w:t>Мероприятия</w:t>
            </w:r>
          </w:p>
        </w:tc>
        <w:tc>
          <w:tcPr>
            <w:tcW w:w="1701" w:type="dxa"/>
          </w:tcPr>
          <w:p w:rsidR="00DE1496" w:rsidRPr="00AF6E8F" w:rsidRDefault="00DE1496" w:rsidP="00DE1496">
            <w:pPr>
              <w:jc w:val="center"/>
              <w:rPr>
                <w:rFonts w:ascii="Times New Roman" w:hAnsi="Times New Roman"/>
                <w:b/>
                <w:sz w:val="24"/>
                <w:szCs w:val="24"/>
              </w:rPr>
            </w:pPr>
            <w:r w:rsidRPr="00AF6E8F">
              <w:rPr>
                <w:rFonts w:ascii="Times New Roman" w:hAnsi="Times New Roman"/>
                <w:b/>
                <w:sz w:val="24"/>
                <w:szCs w:val="24"/>
              </w:rPr>
              <w:t>Дата</w:t>
            </w:r>
          </w:p>
        </w:tc>
        <w:tc>
          <w:tcPr>
            <w:tcW w:w="5103" w:type="dxa"/>
          </w:tcPr>
          <w:p w:rsidR="00DE1496" w:rsidRPr="00AF6E8F" w:rsidRDefault="00DE1496" w:rsidP="00DE1496">
            <w:pPr>
              <w:jc w:val="center"/>
              <w:rPr>
                <w:rFonts w:ascii="Times New Roman" w:hAnsi="Times New Roman"/>
                <w:b/>
                <w:sz w:val="24"/>
                <w:szCs w:val="24"/>
              </w:rPr>
            </w:pPr>
            <w:r w:rsidRPr="00AF6E8F">
              <w:rPr>
                <w:rFonts w:ascii="Times New Roman" w:hAnsi="Times New Roman"/>
                <w:b/>
                <w:sz w:val="24"/>
                <w:szCs w:val="24"/>
              </w:rPr>
              <w:t>Ответственные</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Проведение собеседования с учителями по учебным программам. Установление соо</w:t>
            </w:r>
            <w:r w:rsidRPr="00AF6E8F">
              <w:rPr>
                <w:rFonts w:ascii="Times New Roman" w:hAnsi="Times New Roman"/>
                <w:sz w:val="24"/>
                <w:szCs w:val="24"/>
              </w:rPr>
              <w:t>т</w:t>
            </w:r>
            <w:r w:rsidRPr="00AF6E8F">
              <w:rPr>
                <w:rFonts w:ascii="Times New Roman" w:hAnsi="Times New Roman"/>
                <w:sz w:val="24"/>
                <w:szCs w:val="24"/>
              </w:rPr>
              <w:t>ветствия календарно-тематического план</w:t>
            </w:r>
            <w:r w:rsidRPr="00AF6E8F">
              <w:rPr>
                <w:rFonts w:ascii="Times New Roman" w:hAnsi="Times New Roman"/>
                <w:sz w:val="24"/>
                <w:szCs w:val="24"/>
              </w:rPr>
              <w:t>и</w:t>
            </w:r>
            <w:r w:rsidRPr="00AF6E8F">
              <w:rPr>
                <w:rFonts w:ascii="Times New Roman" w:hAnsi="Times New Roman"/>
                <w:sz w:val="24"/>
                <w:szCs w:val="24"/>
              </w:rPr>
              <w:t>рования учебным программам.</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Август 2019 г.</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288"/>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 xml:space="preserve">Реализация </w:t>
            </w:r>
            <w:r w:rsidRPr="00AF6E8F">
              <w:rPr>
                <w:rFonts w:ascii="Times New Roman" w:hAnsi="Times New Roman"/>
                <w:color w:val="333333"/>
                <w:sz w:val="24"/>
                <w:szCs w:val="24"/>
                <w:shd w:val="clear" w:color="auto" w:fill="FFFFFF"/>
              </w:rPr>
              <w:t>Федерального закона "</w:t>
            </w:r>
            <w:r w:rsidRPr="00AF6E8F">
              <w:rPr>
                <w:rFonts w:ascii="Times New Roman" w:hAnsi="Times New Roman"/>
                <w:bCs/>
                <w:color w:val="333333"/>
                <w:sz w:val="24"/>
                <w:szCs w:val="24"/>
                <w:shd w:val="clear" w:color="auto" w:fill="FFFFFF"/>
              </w:rPr>
              <w:t>Об</w:t>
            </w:r>
            <w:r w:rsidRPr="00AF6E8F">
              <w:rPr>
                <w:rFonts w:ascii="Times New Roman" w:hAnsi="Times New Roman"/>
                <w:color w:val="333333"/>
                <w:sz w:val="24"/>
                <w:szCs w:val="24"/>
                <w:shd w:val="clear" w:color="auto" w:fill="FFFFFF"/>
              </w:rPr>
              <w:t> </w:t>
            </w:r>
            <w:r w:rsidRPr="00AF6E8F">
              <w:rPr>
                <w:rFonts w:ascii="Times New Roman" w:hAnsi="Times New Roman"/>
                <w:bCs/>
                <w:color w:val="333333"/>
                <w:sz w:val="24"/>
                <w:szCs w:val="24"/>
                <w:shd w:val="clear" w:color="auto" w:fill="FFFFFF"/>
              </w:rPr>
              <w:t>образовании</w:t>
            </w:r>
            <w:r w:rsidRPr="00AF6E8F">
              <w:rPr>
                <w:rFonts w:ascii="Times New Roman" w:hAnsi="Times New Roman"/>
                <w:color w:val="333333"/>
                <w:sz w:val="24"/>
                <w:szCs w:val="24"/>
                <w:shd w:val="clear" w:color="auto" w:fill="FFFFFF"/>
              </w:rPr>
              <w:t> </w:t>
            </w:r>
            <w:r w:rsidRPr="00AF6E8F">
              <w:rPr>
                <w:rFonts w:ascii="Times New Roman" w:hAnsi="Times New Roman"/>
                <w:bCs/>
                <w:color w:val="333333"/>
                <w:sz w:val="24"/>
                <w:szCs w:val="24"/>
                <w:shd w:val="clear" w:color="auto" w:fill="FFFFFF"/>
              </w:rPr>
              <w:t>в</w:t>
            </w:r>
            <w:r w:rsidRPr="00AF6E8F">
              <w:rPr>
                <w:rFonts w:ascii="Times New Roman" w:hAnsi="Times New Roman"/>
                <w:color w:val="333333"/>
                <w:sz w:val="24"/>
                <w:szCs w:val="24"/>
                <w:shd w:val="clear" w:color="auto" w:fill="FFFFFF"/>
              </w:rPr>
              <w:t> </w:t>
            </w:r>
            <w:r w:rsidRPr="00AF6E8F">
              <w:rPr>
                <w:rFonts w:ascii="Times New Roman" w:hAnsi="Times New Roman"/>
                <w:bCs/>
                <w:color w:val="333333"/>
                <w:sz w:val="24"/>
                <w:szCs w:val="24"/>
                <w:shd w:val="clear" w:color="auto" w:fill="FFFFFF"/>
              </w:rPr>
              <w:t>Российской</w:t>
            </w:r>
            <w:r w:rsidRPr="00AF6E8F">
              <w:rPr>
                <w:rFonts w:ascii="Times New Roman" w:hAnsi="Times New Roman"/>
                <w:color w:val="333333"/>
                <w:sz w:val="24"/>
                <w:szCs w:val="24"/>
                <w:shd w:val="clear" w:color="auto" w:fill="FFFFFF"/>
              </w:rPr>
              <w:t> </w:t>
            </w:r>
            <w:r w:rsidRPr="00AF6E8F">
              <w:rPr>
                <w:rFonts w:ascii="Times New Roman" w:hAnsi="Times New Roman"/>
                <w:bCs/>
                <w:color w:val="333333"/>
                <w:sz w:val="24"/>
                <w:szCs w:val="24"/>
                <w:shd w:val="clear" w:color="auto" w:fill="FFFFFF"/>
              </w:rPr>
              <w:t>Федерации</w:t>
            </w:r>
            <w:r w:rsidRPr="00AF6E8F">
              <w:rPr>
                <w:rFonts w:ascii="Times New Roman" w:hAnsi="Times New Roman"/>
                <w:color w:val="333333"/>
                <w:sz w:val="24"/>
                <w:szCs w:val="24"/>
                <w:shd w:val="clear" w:color="auto" w:fill="FFFFFF"/>
              </w:rPr>
              <w:t xml:space="preserve">" N 273-ФЗ от 29 декабря 2012 года </w:t>
            </w:r>
            <w:r w:rsidRPr="00AF6E8F">
              <w:rPr>
                <w:rFonts w:ascii="Times New Roman" w:hAnsi="Times New Roman"/>
                <w:sz w:val="24"/>
                <w:szCs w:val="24"/>
              </w:rPr>
              <w:t>в   части предоставления гра</w:t>
            </w:r>
            <w:r w:rsidRPr="00AF6E8F">
              <w:rPr>
                <w:rFonts w:ascii="Times New Roman" w:hAnsi="Times New Roman"/>
                <w:sz w:val="24"/>
                <w:szCs w:val="24"/>
              </w:rPr>
              <w:t>ж</w:t>
            </w:r>
            <w:r w:rsidRPr="00AF6E8F">
              <w:rPr>
                <w:rFonts w:ascii="Times New Roman" w:hAnsi="Times New Roman"/>
                <w:sz w:val="24"/>
                <w:szCs w:val="24"/>
              </w:rPr>
              <w:t xml:space="preserve">данам права на образование.  </w:t>
            </w:r>
            <w:r w:rsidRPr="00AF6E8F">
              <w:rPr>
                <w:rFonts w:ascii="Times New Roman" w:hAnsi="Times New Roman"/>
                <w:sz w:val="24"/>
                <w:szCs w:val="24"/>
                <w:bdr w:val="none" w:sz="0" w:space="0" w:color="auto" w:frame="1"/>
              </w:rPr>
              <w:t>Комплексная проверка охвата всех детей школьного возраста обучением в школе.</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Август 2019 г.</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w:t>
            </w:r>
          </w:p>
        </w:tc>
        <w:tc>
          <w:tcPr>
            <w:tcW w:w="3119" w:type="dxa"/>
          </w:tcPr>
          <w:p w:rsidR="00DE1496" w:rsidRPr="00AF6E8F" w:rsidRDefault="00DE1496" w:rsidP="00DE1496">
            <w:pPr>
              <w:rPr>
                <w:rFonts w:ascii="Times New Roman" w:hAnsi="Times New Roman"/>
                <w:sz w:val="24"/>
                <w:szCs w:val="24"/>
                <w:bdr w:val="none" w:sz="0" w:space="0" w:color="auto" w:frame="1"/>
              </w:rPr>
            </w:pPr>
            <w:r w:rsidRPr="00AF6E8F">
              <w:rPr>
                <w:rFonts w:ascii="Times New Roman" w:hAnsi="Times New Roman"/>
                <w:sz w:val="24"/>
                <w:szCs w:val="24"/>
              </w:rPr>
              <w:t xml:space="preserve"> Сверка списочного состава  учащихся  1 – 11  классов. Формирование окончательных списков учащихся</w:t>
            </w:r>
            <w:proofErr w:type="gramStart"/>
            <w:r w:rsidRPr="00AF6E8F">
              <w:rPr>
                <w:rFonts w:ascii="Times New Roman" w:hAnsi="Times New Roman"/>
                <w:sz w:val="24"/>
                <w:szCs w:val="24"/>
              </w:rPr>
              <w:t xml:space="preserve"> .</w:t>
            </w:r>
            <w:proofErr w:type="gramEnd"/>
            <w:r w:rsidRPr="00AF6E8F">
              <w:rPr>
                <w:rFonts w:ascii="Times New Roman" w:hAnsi="Times New Roman"/>
                <w:sz w:val="24"/>
                <w:szCs w:val="24"/>
              </w:rPr>
              <w:t>Комплектование 1-х, 10-х классов</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Август 2019 г.</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381"/>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lastRenderedPageBreak/>
              <w:t>4</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bdr w:val="none" w:sz="0" w:space="0" w:color="auto" w:frame="1"/>
              </w:rPr>
              <w:t>Работа с нормативно-правовой документацией: изуч</w:t>
            </w:r>
            <w:r w:rsidRPr="00AF6E8F">
              <w:rPr>
                <w:rFonts w:ascii="Times New Roman" w:hAnsi="Times New Roman"/>
                <w:sz w:val="24"/>
                <w:szCs w:val="24"/>
                <w:bdr w:val="none" w:sz="0" w:space="0" w:color="auto" w:frame="1"/>
              </w:rPr>
              <w:t>е</w:t>
            </w:r>
            <w:r w:rsidRPr="00AF6E8F">
              <w:rPr>
                <w:rFonts w:ascii="Times New Roman" w:hAnsi="Times New Roman"/>
                <w:sz w:val="24"/>
                <w:szCs w:val="24"/>
                <w:bdr w:val="none" w:sz="0" w:space="0" w:color="auto" w:frame="1"/>
              </w:rPr>
              <w:t>ние пояснительных записок к учебным программам, учебных планов, методических писем, других норм</w:t>
            </w:r>
            <w:r w:rsidRPr="00AF6E8F">
              <w:rPr>
                <w:rFonts w:ascii="Times New Roman" w:hAnsi="Times New Roman"/>
                <w:sz w:val="24"/>
                <w:szCs w:val="24"/>
                <w:bdr w:val="none" w:sz="0" w:space="0" w:color="auto" w:frame="1"/>
              </w:rPr>
              <w:t>а</w:t>
            </w:r>
            <w:r w:rsidRPr="00AF6E8F">
              <w:rPr>
                <w:rFonts w:ascii="Times New Roman" w:hAnsi="Times New Roman"/>
                <w:sz w:val="24"/>
                <w:szCs w:val="24"/>
                <w:bdr w:val="none" w:sz="0" w:space="0" w:color="auto" w:frame="1"/>
              </w:rPr>
              <w:t>тивных документов. Составление учебного плана на 2019-2020 учебный год</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Август 2019 г.</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811"/>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5</w:t>
            </w:r>
          </w:p>
        </w:tc>
        <w:tc>
          <w:tcPr>
            <w:tcW w:w="3119" w:type="dxa"/>
          </w:tcPr>
          <w:p w:rsidR="00DE1496" w:rsidRPr="00AF6E8F" w:rsidRDefault="00DE1496" w:rsidP="00DE1496">
            <w:pPr>
              <w:rPr>
                <w:rFonts w:ascii="Times New Roman" w:hAnsi="Times New Roman"/>
                <w:sz w:val="24"/>
                <w:szCs w:val="24"/>
                <w:bdr w:val="none" w:sz="0" w:space="0" w:color="auto" w:frame="1"/>
              </w:rPr>
            </w:pPr>
            <w:r w:rsidRPr="00AF6E8F">
              <w:rPr>
                <w:rFonts w:ascii="Times New Roman" w:hAnsi="Times New Roman"/>
                <w:sz w:val="24"/>
                <w:szCs w:val="24"/>
                <w:bdr w:val="none" w:sz="0" w:space="0" w:color="auto" w:frame="1"/>
              </w:rPr>
              <w:t>Составления отчета о количественном составе движ</w:t>
            </w:r>
            <w:r w:rsidRPr="00AF6E8F">
              <w:rPr>
                <w:rFonts w:ascii="Times New Roman" w:hAnsi="Times New Roman"/>
                <w:sz w:val="24"/>
                <w:szCs w:val="24"/>
                <w:bdr w:val="none" w:sz="0" w:space="0" w:color="auto" w:frame="1"/>
              </w:rPr>
              <w:t>е</w:t>
            </w:r>
            <w:r w:rsidRPr="00AF6E8F">
              <w:rPr>
                <w:rFonts w:ascii="Times New Roman" w:hAnsi="Times New Roman"/>
                <w:sz w:val="24"/>
                <w:szCs w:val="24"/>
                <w:bdr w:val="none" w:sz="0" w:space="0" w:color="auto" w:frame="1"/>
              </w:rPr>
              <w:t>ния учащихся за лето</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 неделя се</w:t>
            </w:r>
            <w:r w:rsidRPr="00AF6E8F">
              <w:rPr>
                <w:rFonts w:ascii="Times New Roman" w:hAnsi="Times New Roman"/>
                <w:sz w:val="24"/>
                <w:szCs w:val="24"/>
              </w:rPr>
              <w:t>н</w:t>
            </w:r>
            <w:r w:rsidRPr="00AF6E8F">
              <w:rPr>
                <w:rFonts w:ascii="Times New Roman" w:hAnsi="Times New Roman"/>
                <w:sz w:val="24"/>
                <w:szCs w:val="24"/>
              </w:rPr>
              <w:t>тября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6</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Составление списков учащихся, нуждающихся в об</w:t>
            </w:r>
            <w:r w:rsidRPr="00AF6E8F">
              <w:rPr>
                <w:rFonts w:ascii="Times New Roman" w:hAnsi="Times New Roman"/>
                <w:sz w:val="24"/>
                <w:szCs w:val="24"/>
              </w:rPr>
              <w:t>у</w:t>
            </w:r>
            <w:r w:rsidRPr="00AF6E8F">
              <w:rPr>
                <w:rFonts w:ascii="Times New Roman" w:hAnsi="Times New Roman"/>
                <w:sz w:val="24"/>
                <w:szCs w:val="24"/>
              </w:rPr>
              <w:t>чении на дому.  Составление индивидуальных учебных планов для учащихся, обучающи</w:t>
            </w:r>
            <w:r w:rsidRPr="00AF6E8F">
              <w:rPr>
                <w:rFonts w:ascii="Times New Roman" w:hAnsi="Times New Roman"/>
                <w:sz w:val="24"/>
                <w:szCs w:val="24"/>
              </w:rPr>
              <w:t>х</w:t>
            </w:r>
            <w:r w:rsidRPr="00AF6E8F">
              <w:rPr>
                <w:rFonts w:ascii="Times New Roman" w:hAnsi="Times New Roman"/>
                <w:sz w:val="24"/>
                <w:szCs w:val="24"/>
              </w:rPr>
              <w:t>ся на дому</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 неделя се</w:t>
            </w:r>
            <w:r w:rsidRPr="00AF6E8F">
              <w:rPr>
                <w:rFonts w:ascii="Times New Roman" w:hAnsi="Times New Roman"/>
                <w:sz w:val="24"/>
                <w:szCs w:val="24"/>
              </w:rPr>
              <w:t>н</w:t>
            </w:r>
            <w:r w:rsidRPr="00AF6E8F">
              <w:rPr>
                <w:rFonts w:ascii="Times New Roman" w:hAnsi="Times New Roman"/>
                <w:sz w:val="24"/>
                <w:szCs w:val="24"/>
              </w:rPr>
              <w:t>тября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7</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Анализ тематического планирования и графиков пр</w:t>
            </w:r>
            <w:r w:rsidRPr="00AF6E8F">
              <w:rPr>
                <w:rFonts w:ascii="Times New Roman" w:hAnsi="Times New Roman"/>
                <w:sz w:val="24"/>
                <w:szCs w:val="24"/>
              </w:rPr>
              <w:t>о</w:t>
            </w:r>
            <w:r w:rsidRPr="00AF6E8F">
              <w:rPr>
                <w:rFonts w:ascii="Times New Roman" w:hAnsi="Times New Roman"/>
                <w:sz w:val="24"/>
                <w:szCs w:val="24"/>
              </w:rPr>
              <w:t>ведения контрольных работ</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 неделя се</w:t>
            </w:r>
            <w:r w:rsidRPr="00AF6E8F">
              <w:rPr>
                <w:rFonts w:ascii="Times New Roman" w:hAnsi="Times New Roman"/>
                <w:sz w:val="24"/>
                <w:szCs w:val="24"/>
              </w:rPr>
              <w:t>н</w:t>
            </w:r>
            <w:r w:rsidRPr="00AF6E8F">
              <w:rPr>
                <w:rFonts w:ascii="Times New Roman" w:hAnsi="Times New Roman"/>
                <w:sz w:val="24"/>
                <w:szCs w:val="24"/>
              </w:rPr>
              <w:t>тября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605"/>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8</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Проверка классных журналов (Анализ состояния здоровья детей, заполн</w:t>
            </w:r>
            <w:r w:rsidRPr="00AF6E8F">
              <w:rPr>
                <w:rFonts w:ascii="Times New Roman" w:hAnsi="Times New Roman"/>
                <w:sz w:val="24"/>
                <w:szCs w:val="24"/>
              </w:rPr>
              <w:t>е</w:t>
            </w:r>
            <w:r w:rsidRPr="00AF6E8F">
              <w:rPr>
                <w:rFonts w:ascii="Times New Roman" w:hAnsi="Times New Roman"/>
                <w:sz w:val="24"/>
                <w:szCs w:val="24"/>
              </w:rPr>
              <w:t>ние листов здоровья в журналах)</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 неделя     се</w:t>
            </w:r>
            <w:r w:rsidRPr="00AF6E8F">
              <w:rPr>
                <w:rFonts w:ascii="Times New Roman" w:hAnsi="Times New Roman"/>
                <w:sz w:val="24"/>
                <w:szCs w:val="24"/>
              </w:rPr>
              <w:t>н</w:t>
            </w:r>
            <w:r w:rsidRPr="00AF6E8F">
              <w:rPr>
                <w:rFonts w:ascii="Times New Roman" w:hAnsi="Times New Roman"/>
                <w:sz w:val="24"/>
                <w:szCs w:val="24"/>
              </w:rPr>
              <w:t>тября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9</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 xml:space="preserve">Составление расписаний  работы с </w:t>
            </w:r>
            <w:proofErr w:type="gramStart"/>
            <w:r w:rsidRPr="00AF6E8F">
              <w:rPr>
                <w:rFonts w:ascii="Times New Roman" w:hAnsi="Times New Roman"/>
                <w:sz w:val="24"/>
                <w:szCs w:val="24"/>
              </w:rPr>
              <w:t>обучающ</w:t>
            </w:r>
            <w:r w:rsidRPr="00AF6E8F">
              <w:rPr>
                <w:rFonts w:ascii="Times New Roman" w:hAnsi="Times New Roman"/>
                <w:sz w:val="24"/>
                <w:szCs w:val="24"/>
              </w:rPr>
              <w:t>и</w:t>
            </w:r>
            <w:r w:rsidRPr="00AF6E8F">
              <w:rPr>
                <w:rFonts w:ascii="Times New Roman" w:hAnsi="Times New Roman"/>
                <w:sz w:val="24"/>
                <w:szCs w:val="24"/>
              </w:rPr>
              <w:t>мися</w:t>
            </w:r>
            <w:proofErr w:type="gramEnd"/>
            <w:r w:rsidRPr="00AF6E8F">
              <w:rPr>
                <w:rFonts w:ascii="Times New Roman" w:hAnsi="Times New Roman"/>
                <w:sz w:val="24"/>
                <w:szCs w:val="24"/>
              </w:rPr>
              <w:t xml:space="preserve"> на дому.</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 неделя се</w:t>
            </w:r>
            <w:r w:rsidRPr="00AF6E8F">
              <w:rPr>
                <w:rFonts w:ascii="Times New Roman" w:hAnsi="Times New Roman"/>
                <w:sz w:val="24"/>
                <w:szCs w:val="24"/>
              </w:rPr>
              <w:t>н</w:t>
            </w:r>
            <w:r w:rsidRPr="00AF6E8F">
              <w:rPr>
                <w:rFonts w:ascii="Times New Roman" w:hAnsi="Times New Roman"/>
                <w:sz w:val="24"/>
                <w:szCs w:val="24"/>
              </w:rPr>
              <w:t xml:space="preserve">тября </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10</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Составление графика проведения диагностических р</w:t>
            </w:r>
            <w:r w:rsidRPr="00AF6E8F">
              <w:rPr>
                <w:rFonts w:ascii="Times New Roman" w:hAnsi="Times New Roman"/>
                <w:sz w:val="24"/>
                <w:szCs w:val="24"/>
              </w:rPr>
              <w:t>а</w:t>
            </w:r>
            <w:r w:rsidRPr="00AF6E8F">
              <w:rPr>
                <w:rFonts w:ascii="Times New Roman" w:hAnsi="Times New Roman"/>
                <w:sz w:val="24"/>
                <w:szCs w:val="24"/>
              </w:rPr>
              <w:t>бот, посещения уроков в 9-х и 11-х классах</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 неделя се</w:t>
            </w:r>
            <w:r w:rsidRPr="00AF6E8F">
              <w:rPr>
                <w:rFonts w:ascii="Times New Roman" w:hAnsi="Times New Roman"/>
                <w:sz w:val="24"/>
                <w:szCs w:val="24"/>
              </w:rPr>
              <w:t>н</w:t>
            </w:r>
            <w:r w:rsidRPr="00AF6E8F">
              <w:rPr>
                <w:rFonts w:ascii="Times New Roman" w:hAnsi="Times New Roman"/>
                <w:sz w:val="24"/>
                <w:szCs w:val="24"/>
              </w:rPr>
              <w:t>тября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11</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Проверка личных дел обучающихся. Соблюдение требований к оформлению и ведению личных дел обучающи</w:t>
            </w:r>
            <w:r w:rsidRPr="00AF6E8F">
              <w:rPr>
                <w:rFonts w:ascii="Times New Roman" w:hAnsi="Times New Roman"/>
                <w:sz w:val="24"/>
                <w:szCs w:val="24"/>
              </w:rPr>
              <w:t>х</w:t>
            </w:r>
            <w:r w:rsidRPr="00AF6E8F">
              <w:rPr>
                <w:rFonts w:ascii="Times New Roman" w:hAnsi="Times New Roman"/>
                <w:sz w:val="24"/>
                <w:szCs w:val="24"/>
              </w:rPr>
              <w:t>ся классными руководителями</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 неделя се</w:t>
            </w:r>
            <w:r w:rsidRPr="00AF6E8F">
              <w:rPr>
                <w:rFonts w:ascii="Times New Roman" w:hAnsi="Times New Roman"/>
                <w:sz w:val="24"/>
                <w:szCs w:val="24"/>
              </w:rPr>
              <w:t>н</w:t>
            </w:r>
            <w:r w:rsidRPr="00AF6E8F">
              <w:rPr>
                <w:rFonts w:ascii="Times New Roman" w:hAnsi="Times New Roman"/>
                <w:sz w:val="24"/>
                <w:szCs w:val="24"/>
              </w:rPr>
              <w:t>тября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lastRenderedPageBreak/>
              <w:t>12</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Фронтальная проверка: Обеспечение уч</w:t>
            </w:r>
            <w:r w:rsidRPr="00AF6E8F">
              <w:rPr>
                <w:rFonts w:ascii="Times New Roman" w:hAnsi="Times New Roman"/>
                <w:sz w:val="24"/>
                <w:szCs w:val="24"/>
              </w:rPr>
              <w:t>а</w:t>
            </w:r>
            <w:r w:rsidRPr="00AF6E8F">
              <w:rPr>
                <w:rFonts w:ascii="Times New Roman" w:hAnsi="Times New Roman"/>
                <w:sz w:val="24"/>
                <w:szCs w:val="24"/>
              </w:rPr>
              <w:t>щихся учебной литературой.  Цель: уровень обеспечения учебной л</w:t>
            </w:r>
            <w:r w:rsidRPr="00AF6E8F">
              <w:rPr>
                <w:rFonts w:ascii="Times New Roman" w:hAnsi="Times New Roman"/>
                <w:sz w:val="24"/>
                <w:szCs w:val="24"/>
              </w:rPr>
              <w:t>и</w:t>
            </w:r>
            <w:r w:rsidRPr="00AF6E8F">
              <w:rPr>
                <w:rFonts w:ascii="Times New Roman" w:hAnsi="Times New Roman"/>
                <w:sz w:val="24"/>
                <w:szCs w:val="24"/>
              </w:rPr>
              <w:t>тературой.</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 неделя се</w:t>
            </w:r>
            <w:r w:rsidRPr="00AF6E8F">
              <w:rPr>
                <w:rFonts w:ascii="Times New Roman" w:hAnsi="Times New Roman"/>
                <w:sz w:val="24"/>
                <w:szCs w:val="24"/>
              </w:rPr>
              <w:t>н</w:t>
            </w:r>
            <w:r w:rsidRPr="00AF6E8F">
              <w:rPr>
                <w:rFonts w:ascii="Times New Roman" w:hAnsi="Times New Roman"/>
                <w:sz w:val="24"/>
                <w:szCs w:val="24"/>
              </w:rPr>
              <w:t>тября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13</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 xml:space="preserve">Выявление уровня развития </w:t>
            </w:r>
            <w:proofErr w:type="gramStart"/>
            <w:r w:rsidRPr="00AF6E8F">
              <w:rPr>
                <w:rFonts w:ascii="Times New Roman" w:hAnsi="Times New Roman"/>
                <w:sz w:val="24"/>
                <w:szCs w:val="24"/>
              </w:rPr>
              <w:t>обучающихся</w:t>
            </w:r>
            <w:proofErr w:type="gramEnd"/>
            <w:r w:rsidRPr="00AF6E8F">
              <w:rPr>
                <w:rFonts w:ascii="Times New Roman" w:hAnsi="Times New Roman"/>
                <w:sz w:val="24"/>
                <w:szCs w:val="24"/>
              </w:rPr>
              <w:t xml:space="preserve">                    5 класса</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Сентябр</w:t>
            </w:r>
            <w:proofErr w:type="gramStart"/>
            <w:r w:rsidRPr="00AF6E8F">
              <w:rPr>
                <w:rFonts w:ascii="Times New Roman" w:hAnsi="Times New Roman"/>
                <w:sz w:val="24"/>
                <w:szCs w:val="24"/>
              </w:rPr>
              <w:t>ь-</w:t>
            </w:r>
            <w:proofErr w:type="gramEnd"/>
            <w:r w:rsidRPr="00AF6E8F">
              <w:rPr>
                <w:rFonts w:ascii="Times New Roman" w:hAnsi="Times New Roman"/>
                <w:sz w:val="24"/>
                <w:szCs w:val="24"/>
              </w:rPr>
              <w:t xml:space="preserve"> о</w:t>
            </w:r>
            <w:r w:rsidRPr="00AF6E8F">
              <w:rPr>
                <w:rFonts w:ascii="Times New Roman" w:hAnsi="Times New Roman"/>
                <w:sz w:val="24"/>
                <w:szCs w:val="24"/>
              </w:rPr>
              <w:t>к</w:t>
            </w:r>
            <w:r w:rsidRPr="00AF6E8F">
              <w:rPr>
                <w:rFonts w:ascii="Times New Roman" w:hAnsi="Times New Roman"/>
                <w:sz w:val="24"/>
                <w:szCs w:val="24"/>
              </w:rPr>
              <w:t>тябрь</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14</w:t>
            </w:r>
          </w:p>
        </w:tc>
        <w:tc>
          <w:tcPr>
            <w:tcW w:w="3119" w:type="dxa"/>
          </w:tcPr>
          <w:p w:rsidR="00DE1496" w:rsidRPr="00AF6E8F" w:rsidRDefault="00DE1496" w:rsidP="00DE1496">
            <w:pPr>
              <w:rPr>
                <w:rFonts w:ascii="Times New Roman" w:hAnsi="Times New Roman"/>
                <w:sz w:val="24"/>
                <w:szCs w:val="24"/>
              </w:rPr>
            </w:pPr>
            <w:r w:rsidRPr="00AF6E8F">
              <w:rPr>
                <w:rStyle w:val="c2"/>
                <w:rFonts w:ascii="Times New Roman" w:hAnsi="Times New Roman"/>
                <w:sz w:val="24"/>
                <w:szCs w:val="24"/>
              </w:rPr>
              <w:t>Проведение РПР согласно графику проведения Реги</w:t>
            </w:r>
            <w:r w:rsidRPr="00AF6E8F">
              <w:rPr>
                <w:rStyle w:val="c2"/>
                <w:rFonts w:ascii="Times New Roman" w:hAnsi="Times New Roman"/>
                <w:sz w:val="24"/>
                <w:szCs w:val="24"/>
              </w:rPr>
              <w:t>о</w:t>
            </w:r>
            <w:r w:rsidRPr="00AF6E8F">
              <w:rPr>
                <w:rStyle w:val="c2"/>
                <w:rFonts w:ascii="Times New Roman" w:hAnsi="Times New Roman"/>
                <w:sz w:val="24"/>
                <w:szCs w:val="24"/>
              </w:rPr>
              <w:t>нальных проверочных работ</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Октябрь - д</w:t>
            </w:r>
            <w:r w:rsidRPr="00AF6E8F">
              <w:rPr>
                <w:rFonts w:ascii="Times New Roman" w:hAnsi="Times New Roman"/>
                <w:sz w:val="24"/>
                <w:szCs w:val="24"/>
              </w:rPr>
              <w:t>е</w:t>
            </w:r>
            <w:r w:rsidRPr="00AF6E8F">
              <w:rPr>
                <w:rFonts w:ascii="Times New Roman" w:hAnsi="Times New Roman"/>
                <w:sz w:val="24"/>
                <w:szCs w:val="24"/>
              </w:rPr>
              <w:t>кабрь</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15</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 xml:space="preserve">Контроль посещаемости </w:t>
            </w:r>
            <w:proofErr w:type="gramStart"/>
            <w:r w:rsidRPr="00AF6E8F">
              <w:rPr>
                <w:rFonts w:ascii="Times New Roman" w:hAnsi="Times New Roman"/>
                <w:sz w:val="24"/>
                <w:szCs w:val="24"/>
              </w:rPr>
              <w:t>обучающимися</w:t>
            </w:r>
            <w:proofErr w:type="gramEnd"/>
            <w:r w:rsidRPr="00AF6E8F">
              <w:rPr>
                <w:rFonts w:ascii="Times New Roman" w:hAnsi="Times New Roman"/>
                <w:sz w:val="24"/>
                <w:szCs w:val="24"/>
              </w:rPr>
              <w:t xml:space="preserve"> уроков, раб</w:t>
            </w:r>
            <w:r w:rsidRPr="00AF6E8F">
              <w:rPr>
                <w:rFonts w:ascii="Times New Roman" w:hAnsi="Times New Roman"/>
                <w:sz w:val="24"/>
                <w:szCs w:val="24"/>
              </w:rPr>
              <w:t>о</w:t>
            </w:r>
            <w:r w:rsidRPr="00AF6E8F">
              <w:rPr>
                <w:rFonts w:ascii="Times New Roman" w:hAnsi="Times New Roman"/>
                <w:sz w:val="24"/>
                <w:szCs w:val="24"/>
              </w:rPr>
              <w:t>ты классных руководителей по посещаемости детей</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Сентябр</w:t>
            </w:r>
            <w:proofErr w:type="gramStart"/>
            <w:r w:rsidRPr="00AF6E8F">
              <w:rPr>
                <w:rFonts w:ascii="Times New Roman" w:hAnsi="Times New Roman"/>
                <w:sz w:val="24"/>
                <w:szCs w:val="24"/>
              </w:rPr>
              <w:t>ь-</w:t>
            </w:r>
            <w:proofErr w:type="gramEnd"/>
            <w:r w:rsidRPr="00AF6E8F">
              <w:rPr>
                <w:rFonts w:ascii="Times New Roman" w:hAnsi="Times New Roman"/>
                <w:sz w:val="24"/>
                <w:szCs w:val="24"/>
              </w:rPr>
              <w:t xml:space="preserve"> о</w:t>
            </w:r>
            <w:r w:rsidRPr="00AF6E8F">
              <w:rPr>
                <w:rFonts w:ascii="Times New Roman" w:hAnsi="Times New Roman"/>
                <w:sz w:val="24"/>
                <w:szCs w:val="24"/>
              </w:rPr>
              <w:t>к</w:t>
            </w:r>
            <w:r w:rsidRPr="00AF6E8F">
              <w:rPr>
                <w:rFonts w:ascii="Times New Roman" w:hAnsi="Times New Roman"/>
                <w:sz w:val="24"/>
                <w:szCs w:val="24"/>
              </w:rPr>
              <w:t>тябрь</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16</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Учёт движения обучающихся, проверка правильности оформления классных жу</w:t>
            </w:r>
            <w:r w:rsidRPr="00AF6E8F">
              <w:rPr>
                <w:rFonts w:ascii="Times New Roman" w:hAnsi="Times New Roman"/>
                <w:sz w:val="24"/>
                <w:szCs w:val="24"/>
              </w:rPr>
              <w:t>р</w:t>
            </w:r>
            <w:r w:rsidRPr="00AF6E8F">
              <w:rPr>
                <w:rFonts w:ascii="Times New Roman" w:hAnsi="Times New Roman"/>
                <w:sz w:val="24"/>
                <w:szCs w:val="24"/>
              </w:rPr>
              <w:t>налов.</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 xml:space="preserve">1 неделя </w:t>
            </w:r>
          </w:p>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н</w:t>
            </w:r>
            <w:r w:rsidRPr="00AF6E8F">
              <w:rPr>
                <w:rFonts w:ascii="Times New Roman" w:hAnsi="Times New Roman"/>
                <w:sz w:val="24"/>
                <w:szCs w:val="24"/>
              </w:rPr>
              <w:t>о</w:t>
            </w:r>
            <w:r w:rsidRPr="00AF6E8F">
              <w:rPr>
                <w:rFonts w:ascii="Times New Roman" w:hAnsi="Times New Roman"/>
                <w:sz w:val="24"/>
                <w:szCs w:val="24"/>
              </w:rPr>
              <w:t>ября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17</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 xml:space="preserve">Мониторинг движения  </w:t>
            </w:r>
            <w:proofErr w:type="gramStart"/>
            <w:r w:rsidRPr="00AF6E8F">
              <w:rPr>
                <w:rFonts w:ascii="Times New Roman" w:hAnsi="Times New Roman"/>
                <w:sz w:val="24"/>
                <w:szCs w:val="24"/>
              </w:rPr>
              <w:t>обучающихся</w:t>
            </w:r>
            <w:proofErr w:type="gramEnd"/>
            <w:r w:rsidRPr="00AF6E8F">
              <w:rPr>
                <w:rFonts w:ascii="Times New Roman" w:hAnsi="Times New Roman"/>
                <w:sz w:val="24"/>
                <w:szCs w:val="24"/>
              </w:rPr>
              <w:t xml:space="preserve"> за 1 четверть. Составления отчета                           </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 xml:space="preserve">1 неделя </w:t>
            </w:r>
          </w:p>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н</w:t>
            </w:r>
            <w:r w:rsidRPr="00AF6E8F">
              <w:rPr>
                <w:rFonts w:ascii="Times New Roman" w:hAnsi="Times New Roman"/>
                <w:sz w:val="24"/>
                <w:szCs w:val="24"/>
              </w:rPr>
              <w:t>о</w:t>
            </w:r>
            <w:r w:rsidRPr="00AF6E8F">
              <w:rPr>
                <w:rFonts w:ascii="Times New Roman" w:hAnsi="Times New Roman"/>
                <w:sz w:val="24"/>
                <w:szCs w:val="24"/>
              </w:rPr>
              <w:t>ября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18</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 xml:space="preserve">Мониторинг достижения </w:t>
            </w:r>
            <w:proofErr w:type="gramStart"/>
            <w:r w:rsidRPr="00AF6E8F">
              <w:rPr>
                <w:rFonts w:ascii="Times New Roman" w:hAnsi="Times New Roman"/>
                <w:sz w:val="24"/>
                <w:szCs w:val="24"/>
              </w:rPr>
              <w:t>обучающимися</w:t>
            </w:r>
            <w:proofErr w:type="gramEnd"/>
            <w:r w:rsidRPr="00AF6E8F">
              <w:rPr>
                <w:rFonts w:ascii="Times New Roman" w:hAnsi="Times New Roman"/>
                <w:sz w:val="24"/>
                <w:szCs w:val="24"/>
              </w:rPr>
              <w:t xml:space="preserve"> результатов освоения ООП по итогам 1 четверти</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 xml:space="preserve">1 неделя </w:t>
            </w:r>
          </w:p>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н</w:t>
            </w:r>
            <w:r w:rsidRPr="00AF6E8F">
              <w:rPr>
                <w:rFonts w:ascii="Times New Roman" w:hAnsi="Times New Roman"/>
                <w:sz w:val="24"/>
                <w:szCs w:val="24"/>
              </w:rPr>
              <w:t>о</w:t>
            </w:r>
            <w:r w:rsidRPr="00AF6E8F">
              <w:rPr>
                <w:rFonts w:ascii="Times New Roman" w:hAnsi="Times New Roman"/>
                <w:sz w:val="24"/>
                <w:szCs w:val="24"/>
              </w:rPr>
              <w:t>ября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19</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 xml:space="preserve"> Реализация здоровьесберегающей  дидактической си</w:t>
            </w:r>
            <w:r w:rsidRPr="00AF6E8F">
              <w:rPr>
                <w:rFonts w:ascii="Times New Roman" w:hAnsi="Times New Roman"/>
                <w:sz w:val="24"/>
                <w:szCs w:val="24"/>
              </w:rPr>
              <w:t>с</w:t>
            </w:r>
            <w:r w:rsidRPr="00AF6E8F">
              <w:rPr>
                <w:rFonts w:ascii="Times New Roman" w:hAnsi="Times New Roman"/>
                <w:sz w:val="24"/>
                <w:szCs w:val="24"/>
              </w:rPr>
              <w:t xml:space="preserve">темы на уроках </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 неделя ноя</w:t>
            </w:r>
            <w:r w:rsidRPr="00AF6E8F">
              <w:rPr>
                <w:rFonts w:ascii="Times New Roman" w:hAnsi="Times New Roman"/>
                <w:sz w:val="24"/>
                <w:szCs w:val="24"/>
              </w:rPr>
              <w:t>б</w:t>
            </w:r>
            <w:r w:rsidRPr="00AF6E8F">
              <w:rPr>
                <w:rFonts w:ascii="Times New Roman" w:hAnsi="Times New Roman"/>
                <w:sz w:val="24"/>
                <w:szCs w:val="24"/>
              </w:rPr>
              <w:t xml:space="preserve">ря </w:t>
            </w:r>
          </w:p>
        </w:tc>
        <w:tc>
          <w:tcPr>
            <w:tcW w:w="5103" w:type="dxa"/>
          </w:tcPr>
          <w:p w:rsidR="00DE1496" w:rsidRPr="00AF6E8F" w:rsidRDefault="00DE1496" w:rsidP="00DE1496">
            <w:pPr>
              <w:ind w:right="-108"/>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Олейн</w:t>
            </w:r>
            <w:r w:rsidRPr="00AF6E8F">
              <w:rPr>
                <w:rFonts w:ascii="Times New Roman" w:hAnsi="Times New Roman"/>
                <w:sz w:val="24"/>
                <w:szCs w:val="24"/>
              </w:rPr>
              <w:t>и</w:t>
            </w:r>
            <w:r w:rsidRPr="00AF6E8F">
              <w:rPr>
                <w:rFonts w:ascii="Times New Roman" w:hAnsi="Times New Roman"/>
                <w:sz w:val="24"/>
                <w:szCs w:val="24"/>
              </w:rPr>
              <w:t>кова Н.С.</w:t>
            </w:r>
          </w:p>
        </w:tc>
      </w:tr>
      <w:tr w:rsidR="00DE1496" w:rsidRPr="00B63046" w:rsidTr="00AF6E8F">
        <w:trPr>
          <w:trHeight w:val="15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20</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Контроль организации подготовки к ОГЭ и ЕГЭ (пр</w:t>
            </w:r>
            <w:r w:rsidRPr="00AF6E8F">
              <w:rPr>
                <w:rFonts w:ascii="Times New Roman" w:hAnsi="Times New Roman"/>
                <w:sz w:val="24"/>
                <w:szCs w:val="24"/>
              </w:rPr>
              <w:t>о</w:t>
            </w:r>
            <w:r w:rsidRPr="00AF6E8F">
              <w:rPr>
                <w:rFonts w:ascii="Times New Roman" w:hAnsi="Times New Roman"/>
                <w:sz w:val="24"/>
                <w:szCs w:val="24"/>
              </w:rPr>
              <w:t>верка папок учителей – предметников), посещение ур</w:t>
            </w:r>
            <w:r w:rsidRPr="00AF6E8F">
              <w:rPr>
                <w:rFonts w:ascii="Times New Roman" w:hAnsi="Times New Roman"/>
                <w:sz w:val="24"/>
                <w:szCs w:val="24"/>
              </w:rPr>
              <w:t>о</w:t>
            </w:r>
            <w:r w:rsidRPr="00AF6E8F">
              <w:rPr>
                <w:rFonts w:ascii="Times New Roman" w:hAnsi="Times New Roman"/>
                <w:sz w:val="24"/>
                <w:szCs w:val="24"/>
              </w:rPr>
              <w:t>ков 9, 11 классов</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 неделя ноя</w:t>
            </w:r>
            <w:r w:rsidRPr="00AF6E8F">
              <w:rPr>
                <w:rFonts w:ascii="Times New Roman" w:hAnsi="Times New Roman"/>
                <w:sz w:val="24"/>
                <w:szCs w:val="24"/>
              </w:rPr>
              <w:t>б</w:t>
            </w:r>
            <w:r w:rsidRPr="00AF6E8F">
              <w:rPr>
                <w:rFonts w:ascii="Times New Roman" w:hAnsi="Times New Roman"/>
                <w:sz w:val="24"/>
                <w:szCs w:val="24"/>
              </w:rPr>
              <w:t>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w:t>
            </w:r>
          </w:p>
        </w:tc>
      </w:tr>
      <w:tr w:rsidR="00DE1496" w:rsidRPr="00B63046" w:rsidTr="00AF6E8F">
        <w:trPr>
          <w:trHeight w:val="18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21</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Контроль соблюдения санитарно-гигиенических требований к учебным пл</w:t>
            </w:r>
            <w:r w:rsidRPr="00AF6E8F">
              <w:rPr>
                <w:rFonts w:ascii="Times New Roman" w:hAnsi="Times New Roman"/>
                <w:sz w:val="24"/>
                <w:szCs w:val="24"/>
              </w:rPr>
              <w:t>а</w:t>
            </w:r>
            <w:r w:rsidRPr="00AF6E8F">
              <w:rPr>
                <w:rFonts w:ascii="Times New Roman" w:hAnsi="Times New Roman"/>
                <w:sz w:val="24"/>
                <w:szCs w:val="24"/>
              </w:rPr>
              <w:t xml:space="preserve">нам, расписаниям первой и второй половины </w:t>
            </w:r>
            <w:r w:rsidRPr="00AF6E8F">
              <w:rPr>
                <w:rFonts w:ascii="Times New Roman" w:hAnsi="Times New Roman"/>
                <w:sz w:val="24"/>
                <w:szCs w:val="24"/>
              </w:rPr>
              <w:lastRenderedPageBreak/>
              <w:t>уче</w:t>
            </w:r>
            <w:r w:rsidRPr="00AF6E8F">
              <w:rPr>
                <w:rFonts w:ascii="Times New Roman" w:hAnsi="Times New Roman"/>
                <w:sz w:val="24"/>
                <w:szCs w:val="24"/>
              </w:rPr>
              <w:t>б</w:t>
            </w:r>
            <w:r w:rsidRPr="00AF6E8F">
              <w:rPr>
                <w:rFonts w:ascii="Times New Roman" w:hAnsi="Times New Roman"/>
                <w:sz w:val="24"/>
                <w:szCs w:val="24"/>
              </w:rPr>
              <w:t>ного дня.</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lastRenderedPageBreak/>
              <w:t>3 неделя</w:t>
            </w:r>
          </w:p>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Ноября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lastRenderedPageBreak/>
              <w:t>22</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 xml:space="preserve">Контроль организации работы со </w:t>
            </w:r>
            <w:proofErr w:type="gramStart"/>
            <w:r w:rsidRPr="00AF6E8F">
              <w:rPr>
                <w:rFonts w:ascii="Times New Roman" w:hAnsi="Times New Roman"/>
                <w:sz w:val="24"/>
                <w:szCs w:val="24"/>
              </w:rPr>
              <w:t>слабоу</w:t>
            </w:r>
            <w:r w:rsidRPr="00AF6E8F">
              <w:rPr>
                <w:rFonts w:ascii="Times New Roman" w:hAnsi="Times New Roman"/>
                <w:sz w:val="24"/>
                <w:szCs w:val="24"/>
              </w:rPr>
              <w:t>с</w:t>
            </w:r>
            <w:r w:rsidRPr="00AF6E8F">
              <w:rPr>
                <w:rFonts w:ascii="Times New Roman" w:hAnsi="Times New Roman"/>
                <w:sz w:val="24"/>
                <w:szCs w:val="24"/>
              </w:rPr>
              <w:t>певающими</w:t>
            </w:r>
            <w:proofErr w:type="gramEnd"/>
            <w:r w:rsidRPr="00AF6E8F">
              <w:rPr>
                <w:rFonts w:ascii="Times New Roman" w:hAnsi="Times New Roman"/>
                <w:sz w:val="24"/>
                <w:szCs w:val="24"/>
              </w:rPr>
              <w:t xml:space="preserve"> обучающимися</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 неделя  д</w:t>
            </w:r>
            <w:r w:rsidRPr="00AF6E8F">
              <w:rPr>
                <w:rFonts w:ascii="Times New Roman" w:hAnsi="Times New Roman"/>
                <w:sz w:val="24"/>
                <w:szCs w:val="24"/>
              </w:rPr>
              <w:t>е</w:t>
            </w:r>
            <w:r w:rsidRPr="00AF6E8F">
              <w:rPr>
                <w:rFonts w:ascii="Times New Roman" w:hAnsi="Times New Roman"/>
                <w:sz w:val="24"/>
                <w:szCs w:val="24"/>
              </w:rPr>
              <w:t>кабря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856"/>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23</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 xml:space="preserve"> Анализ работы с детьми, обучающимися на д</w:t>
            </w:r>
            <w:r w:rsidRPr="00AF6E8F">
              <w:rPr>
                <w:rFonts w:ascii="Times New Roman" w:hAnsi="Times New Roman"/>
                <w:sz w:val="24"/>
                <w:szCs w:val="24"/>
              </w:rPr>
              <w:t>о</w:t>
            </w:r>
            <w:r w:rsidRPr="00AF6E8F">
              <w:rPr>
                <w:rFonts w:ascii="Times New Roman" w:hAnsi="Times New Roman"/>
                <w:sz w:val="24"/>
                <w:szCs w:val="24"/>
              </w:rPr>
              <w:t>му.</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 неделя  д</w:t>
            </w:r>
            <w:r w:rsidRPr="00AF6E8F">
              <w:rPr>
                <w:rFonts w:ascii="Times New Roman" w:hAnsi="Times New Roman"/>
                <w:sz w:val="24"/>
                <w:szCs w:val="24"/>
              </w:rPr>
              <w:t>е</w:t>
            </w:r>
            <w:r w:rsidRPr="00AF6E8F">
              <w:rPr>
                <w:rFonts w:ascii="Times New Roman" w:hAnsi="Times New Roman"/>
                <w:sz w:val="24"/>
                <w:szCs w:val="24"/>
              </w:rPr>
              <w:t>кабря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856"/>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24</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 xml:space="preserve">Контроль посещаемости </w:t>
            </w:r>
            <w:proofErr w:type="gramStart"/>
            <w:r w:rsidRPr="00AF6E8F">
              <w:rPr>
                <w:rFonts w:ascii="Times New Roman" w:hAnsi="Times New Roman"/>
                <w:sz w:val="24"/>
                <w:szCs w:val="24"/>
              </w:rPr>
              <w:t>обучающимися</w:t>
            </w:r>
            <w:proofErr w:type="gramEnd"/>
            <w:r w:rsidRPr="00AF6E8F">
              <w:rPr>
                <w:rFonts w:ascii="Times New Roman" w:hAnsi="Times New Roman"/>
                <w:sz w:val="24"/>
                <w:szCs w:val="24"/>
              </w:rPr>
              <w:t xml:space="preserve"> уроков, раб</w:t>
            </w:r>
            <w:r w:rsidRPr="00AF6E8F">
              <w:rPr>
                <w:rFonts w:ascii="Times New Roman" w:hAnsi="Times New Roman"/>
                <w:sz w:val="24"/>
                <w:szCs w:val="24"/>
              </w:rPr>
              <w:t>о</w:t>
            </w:r>
            <w:r w:rsidRPr="00AF6E8F">
              <w:rPr>
                <w:rFonts w:ascii="Times New Roman" w:hAnsi="Times New Roman"/>
                <w:sz w:val="24"/>
                <w:szCs w:val="24"/>
              </w:rPr>
              <w:t>ты классных руководителей по посещаемости детей</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 неделя  д</w:t>
            </w:r>
            <w:r w:rsidRPr="00AF6E8F">
              <w:rPr>
                <w:rFonts w:ascii="Times New Roman" w:hAnsi="Times New Roman"/>
                <w:sz w:val="24"/>
                <w:szCs w:val="24"/>
              </w:rPr>
              <w:t>е</w:t>
            </w:r>
            <w:r w:rsidRPr="00AF6E8F">
              <w:rPr>
                <w:rFonts w:ascii="Times New Roman" w:hAnsi="Times New Roman"/>
                <w:sz w:val="24"/>
                <w:szCs w:val="24"/>
              </w:rPr>
              <w:t>кабря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856"/>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25</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Учёт движения обучающихся, проверка правильности оформления классных жу</w:t>
            </w:r>
            <w:r w:rsidRPr="00AF6E8F">
              <w:rPr>
                <w:rFonts w:ascii="Times New Roman" w:hAnsi="Times New Roman"/>
                <w:sz w:val="24"/>
                <w:szCs w:val="24"/>
              </w:rPr>
              <w:t>р</w:t>
            </w:r>
            <w:r w:rsidRPr="00AF6E8F">
              <w:rPr>
                <w:rFonts w:ascii="Times New Roman" w:hAnsi="Times New Roman"/>
                <w:sz w:val="24"/>
                <w:szCs w:val="24"/>
              </w:rPr>
              <w:t>налов.</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 неделя  д</w:t>
            </w:r>
            <w:r w:rsidRPr="00AF6E8F">
              <w:rPr>
                <w:rFonts w:ascii="Times New Roman" w:hAnsi="Times New Roman"/>
                <w:sz w:val="24"/>
                <w:szCs w:val="24"/>
              </w:rPr>
              <w:t>е</w:t>
            </w:r>
            <w:r w:rsidRPr="00AF6E8F">
              <w:rPr>
                <w:rFonts w:ascii="Times New Roman" w:hAnsi="Times New Roman"/>
                <w:sz w:val="24"/>
                <w:szCs w:val="24"/>
              </w:rPr>
              <w:t>кабря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856"/>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26</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 xml:space="preserve">Мониторинг движения  </w:t>
            </w:r>
            <w:proofErr w:type="gramStart"/>
            <w:r w:rsidRPr="00AF6E8F">
              <w:rPr>
                <w:rFonts w:ascii="Times New Roman" w:hAnsi="Times New Roman"/>
                <w:sz w:val="24"/>
                <w:szCs w:val="24"/>
              </w:rPr>
              <w:t>обучающихся</w:t>
            </w:r>
            <w:proofErr w:type="gramEnd"/>
            <w:r w:rsidRPr="00AF6E8F">
              <w:rPr>
                <w:rFonts w:ascii="Times New Roman" w:hAnsi="Times New Roman"/>
                <w:sz w:val="24"/>
                <w:szCs w:val="24"/>
              </w:rPr>
              <w:t xml:space="preserve"> за 2 четверть. Составления отчета                           </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 неделя  д</w:t>
            </w:r>
            <w:r w:rsidRPr="00AF6E8F">
              <w:rPr>
                <w:rFonts w:ascii="Times New Roman" w:hAnsi="Times New Roman"/>
                <w:sz w:val="24"/>
                <w:szCs w:val="24"/>
              </w:rPr>
              <w:t>е</w:t>
            </w:r>
            <w:r w:rsidRPr="00AF6E8F">
              <w:rPr>
                <w:rFonts w:ascii="Times New Roman" w:hAnsi="Times New Roman"/>
                <w:sz w:val="24"/>
                <w:szCs w:val="24"/>
              </w:rPr>
              <w:t>кабря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27</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 xml:space="preserve"> Мониторинг достижения </w:t>
            </w:r>
            <w:proofErr w:type="gramStart"/>
            <w:r w:rsidRPr="00AF6E8F">
              <w:rPr>
                <w:rFonts w:ascii="Times New Roman" w:hAnsi="Times New Roman"/>
                <w:sz w:val="24"/>
                <w:szCs w:val="24"/>
              </w:rPr>
              <w:t>обучающимися</w:t>
            </w:r>
            <w:proofErr w:type="gramEnd"/>
            <w:r w:rsidRPr="00AF6E8F">
              <w:rPr>
                <w:rFonts w:ascii="Times New Roman" w:hAnsi="Times New Roman"/>
                <w:sz w:val="24"/>
                <w:szCs w:val="24"/>
              </w:rPr>
              <w:t xml:space="preserve"> результатов освоения ООП по итогам 2 четверти</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 неделя  д</w:t>
            </w:r>
            <w:r w:rsidRPr="00AF6E8F">
              <w:rPr>
                <w:rFonts w:ascii="Times New Roman" w:hAnsi="Times New Roman"/>
                <w:sz w:val="24"/>
                <w:szCs w:val="24"/>
              </w:rPr>
              <w:t>е</w:t>
            </w:r>
            <w:r w:rsidRPr="00AF6E8F">
              <w:rPr>
                <w:rFonts w:ascii="Times New Roman" w:hAnsi="Times New Roman"/>
                <w:sz w:val="24"/>
                <w:szCs w:val="24"/>
              </w:rPr>
              <w:t>кабря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28</w:t>
            </w:r>
          </w:p>
        </w:tc>
        <w:tc>
          <w:tcPr>
            <w:tcW w:w="3119" w:type="dxa"/>
          </w:tcPr>
          <w:p w:rsidR="00DE1496" w:rsidRPr="00AF6E8F" w:rsidRDefault="00DE1496" w:rsidP="00DE1496">
            <w:pPr>
              <w:rPr>
                <w:rFonts w:ascii="Times New Roman" w:hAnsi="Times New Roman"/>
                <w:sz w:val="24"/>
                <w:szCs w:val="24"/>
              </w:rPr>
            </w:pPr>
            <w:r w:rsidRPr="00AF6E8F">
              <w:rPr>
                <w:rStyle w:val="c2"/>
                <w:rFonts w:ascii="Times New Roman" w:hAnsi="Times New Roman"/>
                <w:sz w:val="24"/>
                <w:szCs w:val="24"/>
              </w:rPr>
              <w:t>Оформление информационных стендов по подготовке к ОГЭ и ЕГЭ</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Октябрь - д</w:t>
            </w:r>
            <w:r w:rsidRPr="00AF6E8F">
              <w:rPr>
                <w:rFonts w:ascii="Times New Roman" w:hAnsi="Times New Roman"/>
                <w:sz w:val="24"/>
                <w:szCs w:val="24"/>
              </w:rPr>
              <w:t>е</w:t>
            </w:r>
            <w:r w:rsidRPr="00AF6E8F">
              <w:rPr>
                <w:rFonts w:ascii="Times New Roman" w:hAnsi="Times New Roman"/>
                <w:sz w:val="24"/>
                <w:szCs w:val="24"/>
              </w:rPr>
              <w:t>кабрь</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29</w:t>
            </w:r>
          </w:p>
        </w:tc>
        <w:tc>
          <w:tcPr>
            <w:tcW w:w="3119" w:type="dxa"/>
          </w:tcPr>
          <w:p w:rsidR="00DE1496" w:rsidRPr="00AF6E8F" w:rsidRDefault="00DE1496" w:rsidP="00DE1496">
            <w:pPr>
              <w:rPr>
                <w:rStyle w:val="c2"/>
                <w:rFonts w:ascii="Times New Roman" w:hAnsi="Times New Roman"/>
                <w:sz w:val="24"/>
                <w:szCs w:val="24"/>
              </w:rPr>
            </w:pPr>
            <w:r w:rsidRPr="00AF6E8F">
              <w:rPr>
                <w:rStyle w:val="c2"/>
                <w:rFonts w:ascii="Times New Roman" w:hAnsi="Times New Roman"/>
                <w:sz w:val="24"/>
                <w:szCs w:val="24"/>
              </w:rPr>
              <w:t xml:space="preserve">Проверка тетрадей </w:t>
            </w:r>
            <w:proofErr w:type="gramStart"/>
            <w:r w:rsidRPr="00AF6E8F">
              <w:rPr>
                <w:rStyle w:val="c2"/>
                <w:rFonts w:ascii="Times New Roman" w:hAnsi="Times New Roman"/>
                <w:sz w:val="24"/>
                <w:szCs w:val="24"/>
              </w:rPr>
              <w:t>учителе</w:t>
            </w:r>
            <w:proofErr w:type="gramEnd"/>
            <w:r w:rsidRPr="00AF6E8F">
              <w:rPr>
                <w:rStyle w:val="c2"/>
                <w:rFonts w:ascii="Times New Roman" w:hAnsi="Times New Roman"/>
                <w:sz w:val="24"/>
                <w:szCs w:val="24"/>
              </w:rPr>
              <w:t xml:space="preserve"> химии, биологии, геогр</w:t>
            </w:r>
            <w:r w:rsidRPr="00AF6E8F">
              <w:rPr>
                <w:rStyle w:val="c2"/>
                <w:rFonts w:ascii="Times New Roman" w:hAnsi="Times New Roman"/>
                <w:sz w:val="24"/>
                <w:szCs w:val="24"/>
              </w:rPr>
              <w:t>а</w:t>
            </w:r>
            <w:r w:rsidRPr="00AF6E8F">
              <w:rPr>
                <w:rStyle w:val="c2"/>
                <w:rFonts w:ascii="Times New Roman" w:hAnsi="Times New Roman"/>
                <w:sz w:val="24"/>
                <w:szCs w:val="24"/>
              </w:rPr>
              <w:t>фии, физики. Проверка тетрадей учителей начальных классов</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Ноябрь - д</w:t>
            </w:r>
            <w:r w:rsidRPr="00AF6E8F">
              <w:rPr>
                <w:rFonts w:ascii="Times New Roman" w:hAnsi="Times New Roman"/>
                <w:sz w:val="24"/>
                <w:szCs w:val="24"/>
              </w:rPr>
              <w:t>е</w:t>
            </w:r>
            <w:r w:rsidRPr="00AF6E8F">
              <w:rPr>
                <w:rFonts w:ascii="Times New Roman" w:hAnsi="Times New Roman"/>
                <w:sz w:val="24"/>
                <w:szCs w:val="24"/>
              </w:rPr>
              <w:t>кабрь</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30</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Контроль организация результативной работы учителей-предметников по подготовке к ОГЭ и ЕГЭ (пре</w:t>
            </w:r>
            <w:r w:rsidRPr="00AF6E8F">
              <w:rPr>
                <w:rFonts w:ascii="Times New Roman" w:hAnsi="Times New Roman"/>
                <w:sz w:val="24"/>
                <w:szCs w:val="24"/>
              </w:rPr>
              <w:t>д</w:t>
            </w:r>
            <w:r w:rsidRPr="00AF6E8F">
              <w:rPr>
                <w:rFonts w:ascii="Times New Roman" w:hAnsi="Times New Roman"/>
                <w:sz w:val="24"/>
                <w:szCs w:val="24"/>
              </w:rPr>
              <w:t>меты по выбору)</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 неделя</w:t>
            </w:r>
          </w:p>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Января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31</w:t>
            </w:r>
          </w:p>
        </w:tc>
        <w:tc>
          <w:tcPr>
            <w:tcW w:w="3119" w:type="dxa"/>
          </w:tcPr>
          <w:p w:rsidR="00DE1496" w:rsidRPr="00AF6E8F" w:rsidRDefault="00DE1496" w:rsidP="00DE1496">
            <w:pPr>
              <w:rPr>
                <w:rFonts w:ascii="Times New Roman" w:hAnsi="Times New Roman"/>
                <w:sz w:val="24"/>
                <w:szCs w:val="24"/>
              </w:rPr>
            </w:pPr>
            <w:r w:rsidRPr="00AF6E8F">
              <w:rPr>
                <w:rStyle w:val="c2"/>
                <w:rFonts w:ascii="Times New Roman" w:hAnsi="Times New Roman"/>
                <w:sz w:val="24"/>
                <w:szCs w:val="24"/>
              </w:rPr>
              <w:t>Оценка состояния проведения спецкурсов в 5-11 кла</w:t>
            </w:r>
            <w:r w:rsidRPr="00AF6E8F">
              <w:rPr>
                <w:rStyle w:val="c2"/>
                <w:rFonts w:ascii="Times New Roman" w:hAnsi="Times New Roman"/>
                <w:sz w:val="24"/>
                <w:szCs w:val="24"/>
              </w:rPr>
              <w:t>с</w:t>
            </w:r>
            <w:r w:rsidRPr="00AF6E8F">
              <w:rPr>
                <w:rStyle w:val="c2"/>
                <w:rFonts w:ascii="Times New Roman" w:hAnsi="Times New Roman"/>
                <w:sz w:val="24"/>
                <w:szCs w:val="24"/>
              </w:rPr>
              <w:t>сах</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 неделя</w:t>
            </w:r>
          </w:p>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Января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lastRenderedPageBreak/>
              <w:t>32</w:t>
            </w:r>
          </w:p>
        </w:tc>
        <w:tc>
          <w:tcPr>
            <w:tcW w:w="3119" w:type="dxa"/>
          </w:tcPr>
          <w:p w:rsidR="00DE1496" w:rsidRPr="00AF6E8F" w:rsidRDefault="00DE1496" w:rsidP="00DE1496">
            <w:pPr>
              <w:rPr>
                <w:rStyle w:val="c2"/>
                <w:rFonts w:ascii="Times New Roman" w:hAnsi="Times New Roman"/>
                <w:sz w:val="24"/>
                <w:szCs w:val="24"/>
              </w:rPr>
            </w:pPr>
            <w:r w:rsidRPr="00AF6E8F">
              <w:rPr>
                <w:rStyle w:val="c2"/>
                <w:rFonts w:ascii="Times New Roman" w:hAnsi="Times New Roman"/>
                <w:sz w:val="24"/>
                <w:szCs w:val="24"/>
              </w:rPr>
              <w:t>Проведение ВПР согласно графику проведения Всеро</w:t>
            </w:r>
            <w:r w:rsidRPr="00AF6E8F">
              <w:rPr>
                <w:rStyle w:val="c2"/>
                <w:rFonts w:ascii="Times New Roman" w:hAnsi="Times New Roman"/>
                <w:sz w:val="24"/>
                <w:szCs w:val="24"/>
              </w:rPr>
              <w:t>с</w:t>
            </w:r>
            <w:r w:rsidRPr="00AF6E8F">
              <w:rPr>
                <w:rStyle w:val="c2"/>
                <w:rFonts w:ascii="Times New Roman" w:hAnsi="Times New Roman"/>
                <w:sz w:val="24"/>
                <w:szCs w:val="24"/>
              </w:rPr>
              <w:t>сийских проверочных работ</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январь - май</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841"/>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33</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Проверка правильности оформления классных журн</w:t>
            </w:r>
            <w:r w:rsidRPr="00AF6E8F">
              <w:rPr>
                <w:rFonts w:ascii="Times New Roman" w:hAnsi="Times New Roman"/>
                <w:sz w:val="24"/>
                <w:szCs w:val="24"/>
              </w:rPr>
              <w:t>а</w:t>
            </w:r>
            <w:r w:rsidRPr="00AF6E8F">
              <w:rPr>
                <w:rFonts w:ascii="Times New Roman" w:hAnsi="Times New Roman"/>
                <w:sz w:val="24"/>
                <w:szCs w:val="24"/>
              </w:rPr>
              <w:t>лов.</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 неделя января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34</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Подготовка к ОГЭ в 9-м классе и к ЕГЭ в 11-м классе. Посещение уроков с целью проверки подготовки к государственной итоговой  атт</w:t>
            </w:r>
            <w:r w:rsidRPr="00AF6E8F">
              <w:rPr>
                <w:rFonts w:ascii="Times New Roman" w:hAnsi="Times New Roman"/>
                <w:sz w:val="24"/>
                <w:szCs w:val="24"/>
              </w:rPr>
              <w:t>е</w:t>
            </w:r>
            <w:r w:rsidRPr="00AF6E8F">
              <w:rPr>
                <w:rFonts w:ascii="Times New Roman" w:hAnsi="Times New Roman"/>
                <w:sz w:val="24"/>
                <w:szCs w:val="24"/>
              </w:rPr>
              <w:t>стации.</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 неделя</w:t>
            </w:r>
          </w:p>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Февраля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35</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Анализ подготовки к ГИА с целью выявления детей «Группы риска»</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 неделя фе</w:t>
            </w:r>
            <w:r w:rsidRPr="00AF6E8F">
              <w:rPr>
                <w:rFonts w:ascii="Times New Roman" w:hAnsi="Times New Roman"/>
                <w:sz w:val="24"/>
                <w:szCs w:val="24"/>
              </w:rPr>
              <w:t>в</w:t>
            </w:r>
            <w:r w:rsidRPr="00AF6E8F">
              <w:rPr>
                <w:rFonts w:ascii="Times New Roman" w:hAnsi="Times New Roman"/>
                <w:sz w:val="24"/>
                <w:szCs w:val="24"/>
              </w:rPr>
              <w:t>раля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36</w:t>
            </w:r>
          </w:p>
        </w:tc>
        <w:tc>
          <w:tcPr>
            <w:tcW w:w="3119" w:type="dxa"/>
          </w:tcPr>
          <w:p w:rsidR="00DE1496" w:rsidRPr="00AF6E8F" w:rsidRDefault="00DE1496" w:rsidP="00DE1496">
            <w:pPr>
              <w:rPr>
                <w:rFonts w:ascii="Times New Roman" w:hAnsi="Times New Roman"/>
                <w:sz w:val="24"/>
                <w:szCs w:val="24"/>
              </w:rPr>
            </w:pPr>
            <w:r w:rsidRPr="00AF6E8F">
              <w:rPr>
                <w:rStyle w:val="c2"/>
                <w:rFonts w:ascii="Times New Roman" w:hAnsi="Times New Roman"/>
                <w:sz w:val="24"/>
                <w:szCs w:val="24"/>
              </w:rPr>
              <w:t>Оформление информационных стендов по подготовке к ОГЭ и ЕГЭ</w:t>
            </w:r>
          </w:p>
        </w:tc>
        <w:tc>
          <w:tcPr>
            <w:tcW w:w="1701"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3 неделя фе</w:t>
            </w:r>
            <w:r w:rsidRPr="00AF6E8F">
              <w:rPr>
                <w:rFonts w:ascii="Times New Roman" w:hAnsi="Times New Roman"/>
                <w:sz w:val="24"/>
                <w:szCs w:val="24"/>
              </w:rPr>
              <w:t>в</w:t>
            </w:r>
            <w:r w:rsidRPr="00AF6E8F">
              <w:rPr>
                <w:rFonts w:ascii="Times New Roman" w:hAnsi="Times New Roman"/>
                <w:sz w:val="24"/>
                <w:szCs w:val="24"/>
              </w:rPr>
              <w:t>раля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37</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 xml:space="preserve">Контроль посещаемости </w:t>
            </w:r>
            <w:proofErr w:type="gramStart"/>
            <w:r w:rsidRPr="00AF6E8F">
              <w:rPr>
                <w:rFonts w:ascii="Times New Roman" w:hAnsi="Times New Roman"/>
                <w:sz w:val="24"/>
                <w:szCs w:val="24"/>
              </w:rPr>
              <w:t>обучающимися</w:t>
            </w:r>
            <w:proofErr w:type="gramEnd"/>
            <w:r w:rsidRPr="00AF6E8F">
              <w:rPr>
                <w:rFonts w:ascii="Times New Roman" w:hAnsi="Times New Roman"/>
                <w:sz w:val="24"/>
                <w:szCs w:val="24"/>
              </w:rPr>
              <w:t xml:space="preserve"> уроков, раб</w:t>
            </w:r>
            <w:r w:rsidRPr="00AF6E8F">
              <w:rPr>
                <w:rFonts w:ascii="Times New Roman" w:hAnsi="Times New Roman"/>
                <w:sz w:val="24"/>
                <w:szCs w:val="24"/>
              </w:rPr>
              <w:t>о</w:t>
            </w:r>
            <w:r w:rsidRPr="00AF6E8F">
              <w:rPr>
                <w:rFonts w:ascii="Times New Roman" w:hAnsi="Times New Roman"/>
                <w:sz w:val="24"/>
                <w:szCs w:val="24"/>
              </w:rPr>
              <w:t>ты классных руководителей по посещаемости детей</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 неделя фе</w:t>
            </w:r>
            <w:r w:rsidRPr="00AF6E8F">
              <w:rPr>
                <w:rFonts w:ascii="Times New Roman" w:hAnsi="Times New Roman"/>
                <w:sz w:val="24"/>
                <w:szCs w:val="24"/>
              </w:rPr>
              <w:t>в</w:t>
            </w:r>
            <w:r w:rsidRPr="00AF6E8F">
              <w:rPr>
                <w:rFonts w:ascii="Times New Roman" w:hAnsi="Times New Roman"/>
                <w:sz w:val="24"/>
                <w:szCs w:val="24"/>
              </w:rPr>
              <w:t>раля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38</w:t>
            </w:r>
          </w:p>
        </w:tc>
        <w:tc>
          <w:tcPr>
            <w:tcW w:w="3119" w:type="dxa"/>
          </w:tcPr>
          <w:p w:rsidR="00DE1496" w:rsidRPr="00AF6E8F" w:rsidRDefault="00DE1496" w:rsidP="00DE1496">
            <w:pPr>
              <w:rPr>
                <w:rStyle w:val="c2"/>
                <w:rFonts w:ascii="Times New Roman" w:hAnsi="Times New Roman"/>
                <w:sz w:val="24"/>
                <w:szCs w:val="24"/>
              </w:rPr>
            </w:pPr>
            <w:r w:rsidRPr="00AF6E8F">
              <w:rPr>
                <w:rStyle w:val="c2"/>
                <w:rFonts w:ascii="Times New Roman" w:hAnsi="Times New Roman"/>
                <w:sz w:val="24"/>
                <w:szCs w:val="24"/>
              </w:rPr>
              <w:t xml:space="preserve">Проверка тетрадей </w:t>
            </w:r>
            <w:proofErr w:type="gramStart"/>
            <w:r w:rsidRPr="00AF6E8F">
              <w:rPr>
                <w:rStyle w:val="c2"/>
                <w:rFonts w:ascii="Times New Roman" w:hAnsi="Times New Roman"/>
                <w:sz w:val="24"/>
                <w:szCs w:val="24"/>
              </w:rPr>
              <w:t>учителе</w:t>
            </w:r>
            <w:proofErr w:type="gramEnd"/>
            <w:r w:rsidRPr="00AF6E8F">
              <w:rPr>
                <w:rStyle w:val="c2"/>
                <w:rFonts w:ascii="Times New Roman" w:hAnsi="Times New Roman"/>
                <w:sz w:val="24"/>
                <w:szCs w:val="24"/>
              </w:rPr>
              <w:t xml:space="preserve"> химии, биологии, геогр</w:t>
            </w:r>
            <w:r w:rsidRPr="00AF6E8F">
              <w:rPr>
                <w:rStyle w:val="c2"/>
                <w:rFonts w:ascii="Times New Roman" w:hAnsi="Times New Roman"/>
                <w:sz w:val="24"/>
                <w:szCs w:val="24"/>
              </w:rPr>
              <w:t>а</w:t>
            </w:r>
            <w:r w:rsidRPr="00AF6E8F">
              <w:rPr>
                <w:rStyle w:val="c2"/>
                <w:rFonts w:ascii="Times New Roman" w:hAnsi="Times New Roman"/>
                <w:sz w:val="24"/>
                <w:szCs w:val="24"/>
              </w:rPr>
              <w:t>фии, физики. Проверка тетрадей учителей начальных классов</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 неделя марта</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39</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Учёт движения обучающихся, проверка правильности оформления классных жу</w:t>
            </w:r>
            <w:r w:rsidRPr="00AF6E8F">
              <w:rPr>
                <w:rFonts w:ascii="Times New Roman" w:hAnsi="Times New Roman"/>
                <w:sz w:val="24"/>
                <w:szCs w:val="24"/>
              </w:rPr>
              <w:t>р</w:t>
            </w:r>
            <w:r w:rsidRPr="00AF6E8F">
              <w:rPr>
                <w:rFonts w:ascii="Times New Roman" w:hAnsi="Times New Roman"/>
                <w:sz w:val="24"/>
                <w:szCs w:val="24"/>
              </w:rPr>
              <w:t>налов.</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Последняя н</w:t>
            </w:r>
            <w:r w:rsidRPr="00AF6E8F">
              <w:rPr>
                <w:rFonts w:ascii="Times New Roman" w:hAnsi="Times New Roman"/>
                <w:sz w:val="24"/>
                <w:szCs w:val="24"/>
              </w:rPr>
              <w:t>е</w:t>
            </w:r>
            <w:r w:rsidRPr="00AF6E8F">
              <w:rPr>
                <w:rFonts w:ascii="Times New Roman" w:hAnsi="Times New Roman"/>
                <w:sz w:val="24"/>
                <w:szCs w:val="24"/>
              </w:rPr>
              <w:t>деля марта</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40</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 xml:space="preserve">Мониторинг движения  </w:t>
            </w:r>
            <w:proofErr w:type="gramStart"/>
            <w:r w:rsidRPr="00AF6E8F">
              <w:rPr>
                <w:rFonts w:ascii="Times New Roman" w:hAnsi="Times New Roman"/>
                <w:sz w:val="24"/>
                <w:szCs w:val="24"/>
              </w:rPr>
              <w:t>обучающихся</w:t>
            </w:r>
            <w:proofErr w:type="gramEnd"/>
            <w:r w:rsidRPr="00AF6E8F">
              <w:rPr>
                <w:rFonts w:ascii="Times New Roman" w:hAnsi="Times New Roman"/>
                <w:sz w:val="24"/>
                <w:szCs w:val="24"/>
              </w:rPr>
              <w:t xml:space="preserve"> за 3 четверть. Составления отчета                           </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Последняя н</w:t>
            </w:r>
            <w:r w:rsidRPr="00AF6E8F">
              <w:rPr>
                <w:rFonts w:ascii="Times New Roman" w:hAnsi="Times New Roman"/>
                <w:sz w:val="24"/>
                <w:szCs w:val="24"/>
              </w:rPr>
              <w:t>е</w:t>
            </w:r>
            <w:r w:rsidRPr="00AF6E8F">
              <w:rPr>
                <w:rFonts w:ascii="Times New Roman" w:hAnsi="Times New Roman"/>
                <w:sz w:val="24"/>
                <w:szCs w:val="24"/>
              </w:rPr>
              <w:t>деля марта</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41</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 xml:space="preserve">Мониторинг достижения </w:t>
            </w:r>
            <w:proofErr w:type="gramStart"/>
            <w:r w:rsidRPr="00AF6E8F">
              <w:rPr>
                <w:rFonts w:ascii="Times New Roman" w:hAnsi="Times New Roman"/>
                <w:sz w:val="24"/>
                <w:szCs w:val="24"/>
              </w:rPr>
              <w:t>обучающимися</w:t>
            </w:r>
            <w:proofErr w:type="gramEnd"/>
            <w:r w:rsidRPr="00AF6E8F">
              <w:rPr>
                <w:rFonts w:ascii="Times New Roman" w:hAnsi="Times New Roman"/>
                <w:sz w:val="24"/>
                <w:szCs w:val="24"/>
              </w:rPr>
              <w:t xml:space="preserve"> результатов освоения ООП по итогам 3 четверти</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Последняя н</w:t>
            </w:r>
            <w:r w:rsidRPr="00AF6E8F">
              <w:rPr>
                <w:rFonts w:ascii="Times New Roman" w:hAnsi="Times New Roman"/>
                <w:sz w:val="24"/>
                <w:szCs w:val="24"/>
              </w:rPr>
              <w:t>е</w:t>
            </w:r>
            <w:r w:rsidRPr="00AF6E8F">
              <w:rPr>
                <w:rFonts w:ascii="Times New Roman" w:hAnsi="Times New Roman"/>
                <w:sz w:val="24"/>
                <w:szCs w:val="24"/>
              </w:rPr>
              <w:t>деля марта</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lastRenderedPageBreak/>
              <w:t>42</w:t>
            </w:r>
          </w:p>
        </w:tc>
        <w:tc>
          <w:tcPr>
            <w:tcW w:w="3119" w:type="dxa"/>
          </w:tcPr>
          <w:p w:rsidR="00DE1496" w:rsidRPr="00AF6E8F" w:rsidRDefault="00DE1496" w:rsidP="00DE1496">
            <w:pPr>
              <w:jc w:val="both"/>
              <w:textAlignment w:val="baseline"/>
              <w:rPr>
                <w:rFonts w:ascii="Times New Roman" w:hAnsi="Times New Roman"/>
                <w:sz w:val="24"/>
                <w:szCs w:val="24"/>
              </w:rPr>
            </w:pPr>
            <w:r w:rsidRPr="00AF6E8F">
              <w:rPr>
                <w:rFonts w:ascii="Times New Roman" w:hAnsi="Times New Roman"/>
                <w:sz w:val="24"/>
                <w:szCs w:val="24"/>
              </w:rPr>
              <w:t>Подготовка к ОГЭ в 9-м классе и к ЕГЭ в 11-м классе. Посещение уроков с целью проверки подготовки к государственной итоговой  атт</w:t>
            </w:r>
            <w:r w:rsidRPr="00AF6E8F">
              <w:rPr>
                <w:rFonts w:ascii="Times New Roman" w:hAnsi="Times New Roman"/>
                <w:sz w:val="24"/>
                <w:szCs w:val="24"/>
              </w:rPr>
              <w:t>е</w:t>
            </w:r>
            <w:r w:rsidRPr="00AF6E8F">
              <w:rPr>
                <w:rFonts w:ascii="Times New Roman" w:hAnsi="Times New Roman"/>
                <w:sz w:val="24"/>
                <w:szCs w:val="24"/>
              </w:rPr>
              <w:t>стации</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2 неделя</w:t>
            </w:r>
          </w:p>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апреля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w:t>
            </w:r>
          </w:p>
        </w:tc>
      </w:tr>
      <w:tr w:rsidR="00DE1496" w:rsidRPr="00B63046" w:rsidTr="00AF6E8F">
        <w:trPr>
          <w:trHeight w:val="1144"/>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43</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 xml:space="preserve">Контроль работы со </w:t>
            </w:r>
            <w:proofErr w:type="gramStart"/>
            <w:r w:rsidRPr="00AF6E8F">
              <w:rPr>
                <w:rFonts w:ascii="Times New Roman" w:hAnsi="Times New Roman"/>
                <w:sz w:val="24"/>
                <w:szCs w:val="24"/>
              </w:rPr>
              <w:t>слабоуспевающими</w:t>
            </w:r>
            <w:proofErr w:type="gramEnd"/>
            <w:r w:rsidRPr="00AF6E8F">
              <w:rPr>
                <w:rFonts w:ascii="Times New Roman" w:hAnsi="Times New Roman"/>
                <w:sz w:val="24"/>
                <w:szCs w:val="24"/>
              </w:rPr>
              <w:t xml:space="preserve"> обучающим</w:t>
            </w:r>
            <w:r w:rsidRPr="00AF6E8F">
              <w:rPr>
                <w:rFonts w:ascii="Times New Roman" w:hAnsi="Times New Roman"/>
                <w:sz w:val="24"/>
                <w:szCs w:val="24"/>
              </w:rPr>
              <w:t>и</w:t>
            </w:r>
            <w:r w:rsidRPr="00AF6E8F">
              <w:rPr>
                <w:rFonts w:ascii="Times New Roman" w:hAnsi="Times New Roman"/>
                <w:sz w:val="24"/>
                <w:szCs w:val="24"/>
              </w:rPr>
              <w:t>ся. Контроль посещаемости обучающихся, работы классных руководителей с детьми, пропускающими уроки.</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 неделя апреля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1144"/>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44</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Анализ оказания ПОУ</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 xml:space="preserve"> 2 неделя</w:t>
            </w:r>
          </w:p>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мая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45</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Учёт движения обучающихся, проверка правильности оформления классных жу</w:t>
            </w:r>
            <w:r w:rsidRPr="00AF6E8F">
              <w:rPr>
                <w:rFonts w:ascii="Times New Roman" w:hAnsi="Times New Roman"/>
                <w:sz w:val="24"/>
                <w:szCs w:val="24"/>
              </w:rPr>
              <w:t>р</w:t>
            </w:r>
            <w:r w:rsidRPr="00AF6E8F">
              <w:rPr>
                <w:rFonts w:ascii="Times New Roman" w:hAnsi="Times New Roman"/>
                <w:sz w:val="24"/>
                <w:szCs w:val="24"/>
              </w:rPr>
              <w:t>налов.</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 неделя мая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46</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 xml:space="preserve">Мониторинг движения  </w:t>
            </w:r>
            <w:proofErr w:type="gramStart"/>
            <w:r w:rsidRPr="00AF6E8F">
              <w:rPr>
                <w:rFonts w:ascii="Times New Roman" w:hAnsi="Times New Roman"/>
                <w:sz w:val="24"/>
                <w:szCs w:val="24"/>
              </w:rPr>
              <w:t>обучающихся</w:t>
            </w:r>
            <w:proofErr w:type="gramEnd"/>
            <w:r w:rsidRPr="00AF6E8F">
              <w:rPr>
                <w:rFonts w:ascii="Times New Roman" w:hAnsi="Times New Roman"/>
                <w:sz w:val="24"/>
                <w:szCs w:val="24"/>
              </w:rPr>
              <w:t xml:space="preserve"> за 4 четверть. Составления отчета                           </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последняя н</w:t>
            </w:r>
            <w:r w:rsidRPr="00AF6E8F">
              <w:rPr>
                <w:rFonts w:ascii="Times New Roman" w:hAnsi="Times New Roman"/>
                <w:sz w:val="24"/>
                <w:szCs w:val="24"/>
              </w:rPr>
              <w:t>е</w:t>
            </w:r>
            <w:r w:rsidRPr="00AF6E8F">
              <w:rPr>
                <w:rFonts w:ascii="Times New Roman" w:hAnsi="Times New Roman"/>
                <w:sz w:val="24"/>
                <w:szCs w:val="24"/>
              </w:rPr>
              <w:t>деля мая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47</w:t>
            </w:r>
          </w:p>
        </w:tc>
        <w:tc>
          <w:tcPr>
            <w:tcW w:w="3119" w:type="dxa"/>
          </w:tcPr>
          <w:p w:rsidR="00DE1496" w:rsidRPr="00AF6E8F" w:rsidRDefault="00DE1496" w:rsidP="00DE1496">
            <w:pPr>
              <w:jc w:val="both"/>
              <w:rPr>
                <w:rFonts w:ascii="Times New Roman" w:hAnsi="Times New Roman"/>
                <w:sz w:val="24"/>
                <w:szCs w:val="24"/>
              </w:rPr>
            </w:pPr>
            <w:r w:rsidRPr="00AF6E8F">
              <w:rPr>
                <w:rFonts w:ascii="Times New Roman" w:hAnsi="Times New Roman"/>
                <w:sz w:val="24"/>
                <w:szCs w:val="24"/>
              </w:rPr>
              <w:t xml:space="preserve">Мониторинг достижения </w:t>
            </w:r>
            <w:proofErr w:type="gramStart"/>
            <w:r w:rsidRPr="00AF6E8F">
              <w:rPr>
                <w:rFonts w:ascii="Times New Roman" w:hAnsi="Times New Roman"/>
                <w:sz w:val="24"/>
                <w:szCs w:val="24"/>
              </w:rPr>
              <w:t>обучающимися</w:t>
            </w:r>
            <w:proofErr w:type="gramEnd"/>
            <w:r w:rsidRPr="00AF6E8F">
              <w:rPr>
                <w:rFonts w:ascii="Times New Roman" w:hAnsi="Times New Roman"/>
                <w:sz w:val="24"/>
                <w:szCs w:val="24"/>
              </w:rPr>
              <w:t xml:space="preserve"> результатов освоения ООП по итогам 4 четверти</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последняя н</w:t>
            </w:r>
            <w:r w:rsidRPr="00AF6E8F">
              <w:rPr>
                <w:rFonts w:ascii="Times New Roman" w:hAnsi="Times New Roman"/>
                <w:sz w:val="24"/>
                <w:szCs w:val="24"/>
              </w:rPr>
              <w:t>е</w:t>
            </w:r>
            <w:r w:rsidRPr="00AF6E8F">
              <w:rPr>
                <w:rFonts w:ascii="Times New Roman" w:hAnsi="Times New Roman"/>
                <w:sz w:val="24"/>
                <w:szCs w:val="24"/>
              </w:rPr>
              <w:t>деля мая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48</w:t>
            </w:r>
          </w:p>
        </w:tc>
        <w:tc>
          <w:tcPr>
            <w:tcW w:w="3119" w:type="dxa"/>
          </w:tcPr>
          <w:p w:rsidR="00DE1496" w:rsidRPr="00AF6E8F" w:rsidRDefault="00DE1496" w:rsidP="00DE1496">
            <w:pPr>
              <w:textAlignment w:val="baseline"/>
              <w:rPr>
                <w:rFonts w:ascii="Times New Roman" w:hAnsi="Times New Roman"/>
                <w:sz w:val="24"/>
                <w:szCs w:val="24"/>
              </w:rPr>
            </w:pPr>
            <w:r w:rsidRPr="00AF6E8F">
              <w:rPr>
                <w:rFonts w:ascii="Times New Roman" w:hAnsi="Times New Roman"/>
                <w:sz w:val="24"/>
                <w:szCs w:val="24"/>
                <w:bdr w:val="none" w:sz="0" w:space="0" w:color="auto" w:frame="1"/>
              </w:rPr>
              <w:t xml:space="preserve"> </w:t>
            </w:r>
            <w:r w:rsidRPr="00AF6E8F">
              <w:rPr>
                <w:rFonts w:ascii="Times New Roman" w:hAnsi="Times New Roman"/>
                <w:sz w:val="24"/>
                <w:szCs w:val="24"/>
              </w:rPr>
              <w:t xml:space="preserve">  </w:t>
            </w:r>
            <w:r w:rsidRPr="00AF6E8F">
              <w:rPr>
                <w:rFonts w:ascii="Times New Roman" w:hAnsi="Times New Roman"/>
                <w:sz w:val="24"/>
                <w:szCs w:val="24"/>
                <w:bdr w:val="none" w:sz="0" w:space="0" w:color="auto" w:frame="1"/>
              </w:rPr>
              <w:t xml:space="preserve"> Мониторинг качества образования и  р</w:t>
            </w:r>
            <w:r w:rsidRPr="00AF6E8F">
              <w:rPr>
                <w:rFonts w:ascii="Times New Roman" w:hAnsi="Times New Roman"/>
                <w:sz w:val="24"/>
                <w:szCs w:val="24"/>
                <w:bdr w:val="none" w:sz="0" w:space="0" w:color="auto" w:frame="1"/>
              </w:rPr>
              <w:t>е</w:t>
            </w:r>
            <w:r w:rsidRPr="00AF6E8F">
              <w:rPr>
                <w:rFonts w:ascii="Times New Roman" w:hAnsi="Times New Roman"/>
                <w:sz w:val="24"/>
                <w:szCs w:val="24"/>
                <w:bdr w:val="none" w:sz="0" w:space="0" w:color="auto" w:frame="1"/>
              </w:rPr>
              <w:t xml:space="preserve">зультатов в 5-11-х классах </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май</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49</w:t>
            </w:r>
          </w:p>
        </w:tc>
        <w:tc>
          <w:tcPr>
            <w:tcW w:w="3119" w:type="dxa"/>
          </w:tcPr>
          <w:p w:rsidR="00DE1496" w:rsidRPr="00AF6E8F" w:rsidRDefault="00DE1496" w:rsidP="00DE1496">
            <w:pPr>
              <w:textAlignment w:val="baseline"/>
              <w:rPr>
                <w:rFonts w:ascii="Times New Roman" w:hAnsi="Times New Roman"/>
                <w:sz w:val="24"/>
                <w:szCs w:val="24"/>
                <w:bdr w:val="none" w:sz="0" w:space="0" w:color="auto" w:frame="1"/>
              </w:rPr>
            </w:pPr>
            <w:r w:rsidRPr="00AF6E8F">
              <w:rPr>
                <w:rFonts w:ascii="Times New Roman" w:hAnsi="Times New Roman"/>
                <w:sz w:val="24"/>
                <w:szCs w:val="24"/>
                <w:bdr w:val="none" w:sz="0" w:space="0" w:color="auto" w:frame="1"/>
              </w:rPr>
              <w:t>Аналитическая справка по итогам проведения ВПР</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май</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50</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Анализ учебной деятельности за год. Составление о</w:t>
            </w:r>
            <w:r w:rsidRPr="00AF6E8F">
              <w:rPr>
                <w:rFonts w:ascii="Times New Roman" w:hAnsi="Times New Roman"/>
                <w:sz w:val="24"/>
                <w:szCs w:val="24"/>
              </w:rPr>
              <w:t>т</w:t>
            </w:r>
            <w:r w:rsidRPr="00AF6E8F">
              <w:rPr>
                <w:rFonts w:ascii="Times New Roman" w:hAnsi="Times New Roman"/>
                <w:sz w:val="24"/>
                <w:szCs w:val="24"/>
              </w:rPr>
              <w:t>чета</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май</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 зам. директора по УВР Оле</w:t>
            </w:r>
            <w:r w:rsidRPr="00AF6E8F">
              <w:rPr>
                <w:rFonts w:ascii="Times New Roman" w:hAnsi="Times New Roman"/>
                <w:sz w:val="24"/>
                <w:szCs w:val="24"/>
              </w:rPr>
              <w:t>й</w:t>
            </w:r>
            <w:r w:rsidRPr="00AF6E8F">
              <w:rPr>
                <w:rFonts w:ascii="Times New Roman" w:hAnsi="Times New Roman"/>
                <w:sz w:val="24"/>
                <w:szCs w:val="24"/>
              </w:rPr>
              <w:t>никова Н.С.</w:t>
            </w:r>
          </w:p>
        </w:tc>
      </w:tr>
      <w:tr w:rsidR="00DE1496" w:rsidRPr="00B63046" w:rsidTr="00AF6E8F">
        <w:trPr>
          <w:trHeight w:val="210"/>
        </w:trPr>
        <w:tc>
          <w:tcPr>
            <w:tcW w:w="709"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51</w:t>
            </w:r>
          </w:p>
        </w:tc>
        <w:tc>
          <w:tcPr>
            <w:tcW w:w="3119"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Анализ результатов ЕГЭ и ОГЭ</w:t>
            </w:r>
          </w:p>
        </w:tc>
        <w:tc>
          <w:tcPr>
            <w:tcW w:w="1701" w:type="dxa"/>
          </w:tcPr>
          <w:p w:rsidR="00DE1496" w:rsidRPr="00AF6E8F" w:rsidRDefault="00DE1496" w:rsidP="00DE1496">
            <w:pPr>
              <w:jc w:val="center"/>
              <w:rPr>
                <w:rFonts w:ascii="Times New Roman" w:hAnsi="Times New Roman"/>
                <w:sz w:val="24"/>
                <w:szCs w:val="24"/>
              </w:rPr>
            </w:pPr>
            <w:r w:rsidRPr="00AF6E8F">
              <w:rPr>
                <w:rFonts w:ascii="Times New Roman" w:hAnsi="Times New Roman"/>
                <w:sz w:val="24"/>
                <w:szCs w:val="24"/>
              </w:rPr>
              <w:t>1 неделя июля</w:t>
            </w:r>
          </w:p>
        </w:tc>
        <w:tc>
          <w:tcPr>
            <w:tcW w:w="5103" w:type="dxa"/>
          </w:tcPr>
          <w:p w:rsidR="00DE1496" w:rsidRPr="00AF6E8F" w:rsidRDefault="00DE1496" w:rsidP="00DE1496">
            <w:pPr>
              <w:rPr>
                <w:rFonts w:ascii="Times New Roman" w:hAnsi="Times New Roman"/>
                <w:sz w:val="24"/>
                <w:szCs w:val="24"/>
              </w:rPr>
            </w:pPr>
            <w:r w:rsidRPr="00AF6E8F">
              <w:rPr>
                <w:rFonts w:ascii="Times New Roman" w:hAnsi="Times New Roman"/>
                <w:sz w:val="24"/>
                <w:szCs w:val="24"/>
              </w:rPr>
              <w:t>зам. директора по УВР Марченко Т.А.</w:t>
            </w:r>
          </w:p>
        </w:tc>
      </w:tr>
      <w:tr w:rsidR="00DE1496" w:rsidRPr="00B63046" w:rsidTr="00AF6E8F">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tblPrEx>
        <w:tc>
          <w:tcPr>
            <w:tcW w:w="709" w:type="dxa"/>
            <w:tcBorders>
              <w:top w:val="single" w:sz="4" w:space="0" w:color="000000"/>
              <w:left w:val="single" w:sz="4" w:space="0" w:color="000000"/>
              <w:bottom w:val="single" w:sz="4" w:space="0" w:color="000000"/>
              <w:right w:val="single" w:sz="4" w:space="0" w:color="000000"/>
            </w:tcBorders>
          </w:tcPr>
          <w:p w:rsidR="00DE1496" w:rsidRPr="00AF6E8F" w:rsidRDefault="00DE1496" w:rsidP="00DE1496">
            <w:pPr>
              <w:pStyle w:val="a7"/>
              <w:spacing w:after="0" w:afterAutospacing="0"/>
              <w:jc w:val="center"/>
            </w:pPr>
            <w:r w:rsidRPr="00AF6E8F">
              <w:t>52</w:t>
            </w:r>
          </w:p>
        </w:tc>
        <w:tc>
          <w:tcPr>
            <w:tcW w:w="3119" w:type="dxa"/>
            <w:tcBorders>
              <w:top w:val="single" w:sz="4" w:space="0" w:color="000000"/>
              <w:left w:val="single" w:sz="4" w:space="0" w:color="000000"/>
              <w:bottom w:val="single" w:sz="4" w:space="0" w:color="000000"/>
              <w:right w:val="single" w:sz="4" w:space="0" w:color="000000"/>
            </w:tcBorders>
          </w:tcPr>
          <w:p w:rsidR="00DE1496" w:rsidRPr="00AF6E8F" w:rsidRDefault="00DE1496" w:rsidP="00DE1496">
            <w:pPr>
              <w:pStyle w:val="a7"/>
              <w:spacing w:before="0" w:beforeAutospacing="0" w:after="0" w:afterAutospacing="0"/>
              <w:ind w:left="360"/>
              <w:jc w:val="both"/>
            </w:pPr>
            <w:r w:rsidRPr="00AF6E8F">
              <w:t>Подготовка к ОГЭ в 9-м классе и к ЕГЭ в 11-м классе. Посещение уроков с ц</w:t>
            </w:r>
            <w:r w:rsidRPr="00AF6E8F">
              <w:t>е</w:t>
            </w:r>
            <w:r w:rsidRPr="00AF6E8F">
              <w:t xml:space="preserve">лью </w:t>
            </w:r>
            <w:r w:rsidRPr="00AF6E8F">
              <w:lastRenderedPageBreak/>
              <w:t>проверки подготовки к государственной итоговой  атт</w:t>
            </w:r>
            <w:r w:rsidRPr="00AF6E8F">
              <w:t>е</w:t>
            </w:r>
            <w:r w:rsidRPr="00AF6E8F">
              <w:t>стации.</w:t>
            </w:r>
          </w:p>
        </w:tc>
        <w:tc>
          <w:tcPr>
            <w:tcW w:w="1701" w:type="dxa"/>
            <w:tcBorders>
              <w:top w:val="single" w:sz="4" w:space="0" w:color="000000"/>
              <w:left w:val="single" w:sz="4" w:space="0" w:color="000000"/>
              <w:bottom w:val="single" w:sz="4" w:space="0" w:color="000000"/>
              <w:right w:val="single" w:sz="4" w:space="0" w:color="000000"/>
            </w:tcBorders>
          </w:tcPr>
          <w:p w:rsidR="00DE1496" w:rsidRPr="00AF6E8F" w:rsidRDefault="00DE1496" w:rsidP="00DE1496">
            <w:pPr>
              <w:pStyle w:val="a7"/>
              <w:spacing w:before="0" w:beforeAutospacing="0" w:after="0" w:afterAutospacing="0"/>
              <w:ind w:left="-128" w:right="-108"/>
              <w:jc w:val="center"/>
            </w:pPr>
            <w:proofErr w:type="gramStart"/>
            <w:r w:rsidRPr="00AF6E8F">
              <w:lastRenderedPageBreak/>
              <w:t>о</w:t>
            </w:r>
            <w:proofErr w:type="gramEnd"/>
            <w:r w:rsidRPr="00AF6E8F">
              <w:t>ктябрь, февраль, а</w:t>
            </w:r>
            <w:r w:rsidRPr="00AF6E8F">
              <w:t>п</w:t>
            </w:r>
            <w:r w:rsidRPr="00AF6E8F">
              <w:t>рель. 2-неделя</w:t>
            </w:r>
          </w:p>
        </w:tc>
        <w:tc>
          <w:tcPr>
            <w:tcW w:w="5103" w:type="dxa"/>
            <w:tcBorders>
              <w:top w:val="single" w:sz="4" w:space="0" w:color="000000"/>
              <w:left w:val="single" w:sz="4" w:space="0" w:color="000000"/>
              <w:bottom w:val="single" w:sz="4" w:space="0" w:color="000000"/>
              <w:right w:val="single" w:sz="4" w:space="0" w:color="000000"/>
            </w:tcBorders>
          </w:tcPr>
          <w:p w:rsidR="00DE1496" w:rsidRPr="00AF6E8F" w:rsidRDefault="00DE1496" w:rsidP="00DE1496">
            <w:pPr>
              <w:pStyle w:val="a7"/>
              <w:spacing w:after="0" w:afterAutospacing="0"/>
              <w:jc w:val="center"/>
            </w:pPr>
            <w:r w:rsidRPr="00AF6E8F">
              <w:t>зам. директора по УВР Марченко Т.А.</w:t>
            </w:r>
          </w:p>
        </w:tc>
      </w:tr>
    </w:tbl>
    <w:p w:rsidR="006002D4" w:rsidRPr="00AF6E8F" w:rsidRDefault="00DE1496" w:rsidP="00AF6E8F">
      <w:pPr>
        <w:pStyle w:val="a7"/>
        <w:rPr>
          <w:sz w:val="28"/>
          <w:szCs w:val="28"/>
        </w:rPr>
      </w:pPr>
      <w:r w:rsidRPr="00564ACE">
        <w:rPr>
          <w:sz w:val="28"/>
          <w:szCs w:val="28"/>
        </w:rPr>
        <w:lastRenderedPageBreak/>
        <w:t>.                                      </w:t>
      </w:r>
    </w:p>
    <w:p w:rsidR="006002D4" w:rsidRPr="00AF6E8F" w:rsidRDefault="00AE0209" w:rsidP="008E62F5">
      <w:pPr>
        <w:spacing w:after="0"/>
        <w:jc w:val="center"/>
        <w:rPr>
          <w:rFonts w:ascii="Times New Roman" w:hAnsi="Times New Roman"/>
          <w:b/>
          <w:sz w:val="28"/>
          <w:szCs w:val="28"/>
        </w:rPr>
      </w:pPr>
      <w:r w:rsidRPr="00AF6E8F">
        <w:rPr>
          <w:rFonts w:ascii="Times New Roman" w:hAnsi="Times New Roman"/>
          <w:b/>
          <w:sz w:val="28"/>
          <w:szCs w:val="28"/>
        </w:rPr>
        <w:t xml:space="preserve">План мероприятий </w:t>
      </w:r>
    </w:p>
    <w:p w:rsidR="006002D4" w:rsidRPr="00AF6E8F" w:rsidRDefault="00AE0209" w:rsidP="006002D4">
      <w:pPr>
        <w:pStyle w:val="a3"/>
        <w:jc w:val="center"/>
        <w:rPr>
          <w:b/>
          <w:sz w:val="28"/>
          <w:szCs w:val="28"/>
        </w:rPr>
      </w:pPr>
      <w:r w:rsidRPr="00AF6E8F">
        <w:rPr>
          <w:b/>
          <w:sz w:val="28"/>
          <w:szCs w:val="28"/>
        </w:rPr>
        <w:t>«</w:t>
      </w:r>
      <w:r w:rsidR="006002D4" w:rsidRPr="00AF6E8F">
        <w:rPr>
          <w:b/>
          <w:sz w:val="28"/>
          <w:szCs w:val="28"/>
        </w:rPr>
        <w:t>Дорожная карта</w:t>
      </w:r>
      <w:r w:rsidRPr="00AF6E8F">
        <w:rPr>
          <w:b/>
          <w:sz w:val="28"/>
          <w:szCs w:val="28"/>
        </w:rPr>
        <w:t>»</w:t>
      </w:r>
    </w:p>
    <w:p w:rsidR="006002D4" w:rsidRPr="00AF6E8F" w:rsidRDefault="006002D4" w:rsidP="006002D4">
      <w:pPr>
        <w:pStyle w:val="a3"/>
        <w:jc w:val="center"/>
        <w:rPr>
          <w:b/>
          <w:sz w:val="28"/>
          <w:szCs w:val="28"/>
        </w:rPr>
      </w:pPr>
      <w:r w:rsidRPr="00AF6E8F">
        <w:rPr>
          <w:b/>
          <w:sz w:val="28"/>
          <w:szCs w:val="28"/>
        </w:rPr>
        <w:t>организации и проведения государственной итоговой аттестации  по образовательным  программам основного общего образования, среднего общего обр</w:t>
      </w:r>
      <w:r w:rsidR="003D5B1A" w:rsidRPr="00AF6E8F">
        <w:rPr>
          <w:b/>
          <w:sz w:val="28"/>
          <w:szCs w:val="28"/>
        </w:rPr>
        <w:t>азования в МОУ гимназия №1 в 2020</w:t>
      </w:r>
      <w:r w:rsidRPr="00AF6E8F">
        <w:rPr>
          <w:b/>
          <w:sz w:val="28"/>
          <w:szCs w:val="28"/>
        </w:rPr>
        <w:t xml:space="preserve"> году</w:t>
      </w:r>
    </w:p>
    <w:p w:rsidR="006002D4" w:rsidRPr="00AF6E8F" w:rsidRDefault="006002D4" w:rsidP="006002D4">
      <w:pPr>
        <w:pStyle w:val="a3"/>
        <w:jc w:val="center"/>
        <w:rPr>
          <w:b/>
          <w:sz w:val="28"/>
          <w:szCs w:val="28"/>
        </w:rPr>
      </w:pPr>
    </w:p>
    <w:p w:rsidR="006002D4" w:rsidRPr="006A4766" w:rsidRDefault="006002D4" w:rsidP="006002D4">
      <w:pPr>
        <w:pStyle w:val="a3"/>
        <w:jc w:val="center"/>
        <w:rPr>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245"/>
        <w:gridCol w:w="2126"/>
        <w:gridCol w:w="2268"/>
      </w:tblGrid>
      <w:tr w:rsidR="00234C74" w:rsidRPr="006E0F1A" w:rsidTr="00234C74">
        <w:tc>
          <w:tcPr>
            <w:tcW w:w="851" w:type="dxa"/>
            <w:tcBorders>
              <w:top w:val="single" w:sz="4" w:space="0" w:color="auto"/>
              <w:left w:val="single" w:sz="4" w:space="0" w:color="auto"/>
              <w:bottom w:val="single" w:sz="4" w:space="0" w:color="auto"/>
              <w:right w:val="single" w:sz="4" w:space="0" w:color="auto"/>
            </w:tcBorders>
            <w:hideMark/>
          </w:tcPr>
          <w:p w:rsidR="00234C74" w:rsidRPr="00234C74" w:rsidRDefault="00234C74" w:rsidP="006E41E5">
            <w:pPr>
              <w:jc w:val="center"/>
              <w:rPr>
                <w:rFonts w:ascii="Times New Roman" w:hAnsi="Times New Roman"/>
                <w:b/>
                <w:sz w:val="28"/>
                <w:szCs w:val="28"/>
              </w:rPr>
            </w:pPr>
            <w:r w:rsidRPr="00234C74">
              <w:rPr>
                <w:rFonts w:ascii="Times New Roman" w:hAnsi="Times New Roman"/>
                <w:b/>
                <w:sz w:val="28"/>
                <w:szCs w:val="28"/>
              </w:rPr>
              <w:t xml:space="preserve">№ </w:t>
            </w:r>
            <w:proofErr w:type="gramStart"/>
            <w:r w:rsidRPr="00234C74">
              <w:rPr>
                <w:rFonts w:ascii="Times New Roman" w:hAnsi="Times New Roman"/>
                <w:b/>
                <w:sz w:val="28"/>
                <w:szCs w:val="28"/>
              </w:rPr>
              <w:t>п</w:t>
            </w:r>
            <w:proofErr w:type="gramEnd"/>
            <w:r w:rsidRPr="00234C74">
              <w:rPr>
                <w:rFonts w:ascii="Times New Roman" w:hAnsi="Times New Roman"/>
                <w:b/>
                <w:sz w:val="28"/>
                <w:szCs w:val="28"/>
              </w:rPr>
              <w:t>/п</w:t>
            </w:r>
          </w:p>
        </w:tc>
        <w:tc>
          <w:tcPr>
            <w:tcW w:w="5245" w:type="dxa"/>
            <w:tcBorders>
              <w:top w:val="single" w:sz="4" w:space="0" w:color="auto"/>
              <w:left w:val="single" w:sz="4" w:space="0" w:color="auto"/>
              <w:bottom w:val="single" w:sz="4" w:space="0" w:color="auto"/>
              <w:right w:val="single" w:sz="4" w:space="0" w:color="auto"/>
            </w:tcBorders>
            <w:hideMark/>
          </w:tcPr>
          <w:p w:rsidR="00234C74" w:rsidRPr="00234C74" w:rsidRDefault="00234C74" w:rsidP="006E41E5">
            <w:pPr>
              <w:jc w:val="center"/>
              <w:rPr>
                <w:rFonts w:ascii="Times New Roman" w:hAnsi="Times New Roman"/>
                <w:b/>
                <w:sz w:val="28"/>
                <w:szCs w:val="28"/>
              </w:rPr>
            </w:pPr>
            <w:r w:rsidRPr="00234C74">
              <w:rPr>
                <w:rFonts w:ascii="Times New Roman" w:hAnsi="Times New Roman"/>
                <w:b/>
                <w:sz w:val="28"/>
                <w:szCs w:val="28"/>
              </w:rPr>
              <w:t>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234C74" w:rsidRPr="00234C74" w:rsidRDefault="00234C74" w:rsidP="006E41E5">
            <w:pPr>
              <w:jc w:val="center"/>
              <w:rPr>
                <w:rFonts w:ascii="Times New Roman" w:hAnsi="Times New Roman"/>
                <w:b/>
                <w:sz w:val="28"/>
                <w:szCs w:val="28"/>
              </w:rPr>
            </w:pPr>
            <w:r w:rsidRPr="00234C74">
              <w:rPr>
                <w:rFonts w:ascii="Times New Roman" w:hAnsi="Times New Roman"/>
                <w:b/>
                <w:sz w:val="28"/>
                <w:szCs w:val="28"/>
              </w:rPr>
              <w:t>Срок</w:t>
            </w:r>
          </w:p>
        </w:tc>
        <w:tc>
          <w:tcPr>
            <w:tcW w:w="2268" w:type="dxa"/>
            <w:tcBorders>
              <w:top w:val="single" w:sz="4" w:space="0" w:color="auto"/>
              <w:left w:val="single" w:sz="4" w:space="0" w:color="auto"/>
              <w:bottom w:val="single" w:sz="4" w:space="0" w:color="auto"/>
              <w:right w:val="single" w:sz="4" w:space="0" w:color="auto"/>
            </w:tcBorders>
            <w:hideMark/>
          </w:tcPr>
          <w:p w:rsidR="00234C74" w:rsidRPr="00234C74" w:rsidRDefault="00234C74" w:rsidP="006E41E5">
            <w:pPr>
              <w:jc w:val="center"/>
              <w:rPr>
                <w:rFonts w:ascii="Times New Roman" w:hAnsi="Times New Roman"/>
                <w:b/>
                <w:sz w:val="28"/>
                <w:szCs w:val="28"/>
              </w:rPr>
            </w:pPr>
            <w:r w:rsidRPr="00234C74">
              <w:rPr>
                <w:rFonts w:ascii="Times New Roman" w:hAnsi="Times New Roman"/>
                <w:b/>
                <w:sz w:val="28"/>
                <w:szCs w:val="28"/>
              </w:rPr>
              <w:t>Ответственные исполнители</w:t>
            </w:r>
          </w:p>
        </w:tc>
      </w:tr>
      <w:tr w:rsidR="00234C74" w:rsidRPr="006E0F1A" w:rsidTr="00234C74">
        <w:tc>
          <w:tcPr>
            <w:tcW w:w="10490" w:type="dxa"/>
            <w:gridSpan w:val="4"/>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b/>
                <w:sz w:val="28"/>
                <w:szCs w:val="28"/>
              </w:rPr>
            </w:pPr>
            <w:r w:rsidRPr="00234C74">
              <w:rPr>
                <w:rFonts w:ascii="Times New Roman" w:hAnsi="Times New Roman"/>
                <w:b/>
                <w:sz w:val="28"/>
                <w:szCs w:val="28"/>
              </w:rPr>
              <w:t xml:space="preserve">1. Анализ </w:t>
            </w:r>
            <w:r w:rsidR="00AF6E8F">
              <w:rPr>
                <w:rFonts w:ascii="Times New Roman" w:hAnsi="Times New Roman"/>
                <w:b/>
                <w:sz w:val="28"/>
                <w:szCs w:val="28"/>
              </w:rPr>
              <w:t>проведения ГИА-9 и ГИА-11 в 2020</w:t>
            </w:r>
            <w:r w:rsidRPr="00234C74">
              <w:rPr>
                <w:rFonts w:ascii="Times New Roman" w:hAnsi="Times New Roman"/>
                <w:b/>
                <w:sz w:val="28"/>
                <w:szCs w:val="28"/>
              </w:rPr>
              <w:t xml:space="preserve"> году</w:t>
            </w:r>
          </w:p>
          <w:p w:rsidR="00234C74" w:rsidRPr="00234C74" w:rsidRDefault="00234C74" w:rsidP="006E41E5">
            <w:pPr>
              <w:pStyle w:val="17"/>
              <w:jc w:val="center"/>
              <w:rPr>
                <w:rFonts w:ascii="Times New Roman" w:hAnsi="Times New Roman"/>
                <w:b/>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1.1.</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jc w:val="both"/>
              <w:rPr>
                <w:sz w:val="28"/>
                <w:szCs w:val="28"/>
              </w:rPr>
            </w:pPr>
            <w:r w:rsidRPr="00234C74">
              <w:rPr>
                <w:sz w:val="28"/>
                <w:szCs w:val="28"/>
              </w:rPr>
              <w:t>Подготовка информации о результатах ГИА  2018г.</w:t>
            </w:r>
          </w:p>
          <w:p w:rsidR="00234C74" w:rsidRPr="00234C74" w:rsidRDefault="00234C74" w:rsidP="006E41E5">
            <w:pPr>
              <w:pStyle w:val="a3"/>
              <w:jc w:val="both"/>
              <w:rPr>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ind w:right="34"/>
              <w:jc w:val="center"/>
              <w:rPr>
                <w:rFonts w:ascii="Times New Roman" w:hAnsi="Times New Roman"/>
                <w:sz w:val="28"/>
                <w:szCs w:val="28"/>
              </w:rPr>
            </w:pPr>
            <w:r w:rsidRPr="00234C74">
              <w:rPr>
                <w:rFonts w:ascii="Times New Roman" w:hAnsi="Times New Roman"/>
                <w:sz w:val="28"/>
                <w:szCs w:val="28"/>
              </w:rPr>
              <w:t>август</w:t>
            </w:r>
          </w:p>
          <w:p w:rsidR="00234C74" w:rsidRPr="00234C74" w:rsidRDefault="00234C74" w:rsidP="006E41E5">
            <w:pPr>
              <w:ind w:right="34"/>
              <w:jc w:val="center"/>
              <w:rPr>
                <w:rFonts w:ascii="Times New Roman" w:hAnsi="Times New Roman"/>
                <w:sz w:val="28"/>
                <w:szCs w:val="28"/>
              </w:rPr>
            </w:pPr>
            <w:r w:rsidRPr="00234C74">
              <w:rPr>
                <w:rFonts w:ascii="Times New Roman" w:hAnsi="Times New Roman"/>
                <w:sz w:val="28"/>
                <w:szCs w:val="28"/>
              </w:rPr>
              <w:t>201</w:t>
            </w:r>
            <w:r w:rsidR="00AF6E8F">
              <w:rPr>
                <w:rFonts w:ascii="Times New Roman" w:hAnsi="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1.2.</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jc w:val="both"/>
              <w:rPr>
                <w:rFonts w:ascii="Times New Roman" w:hAnsi="Times New Roman"/>
                <w:sz w:val="28"/>
                <w:szCs w:val="28"/>
                <w:lang w:eastAsia="ru-RU"/>
              </w:rPr>
            </w:pPr>
            <w:r w:rsidRPr="00234C74">
              <w:rPr>
                <w:rFonts w:ascii="Times New Roman" w:hAnsi="Times New Roman"/>
                <w:sz w:val="28"/>
                <w:szCs w:val="28"/>
                <w:lang w:eastAsia="ru-RU"/>
              </w:rPr>
              <w:t>Представление итогов проведения ГИА-9 и ГИА-11на заседании педагогич</w:t>
            </w:r>
            <w:r w:rsidR="00AF6E8F">
              <w:rPr>
                <w:rFonts w:ascii="Times New Roman" w:hAnsi="Times New Roman"/>
                <w:sz w:val="28"/>
                <w:szCs w:val="28"/>
                <w:lang w:eastAsia="ru-RU"/>
              </w:rPr>
              <w:t>еского совета МОУ гимназия №1 (</w:t>
            </w:r>
            <w:r w:rsidRPr="00234C74">
              <w:rPr>
                <w:rFonts w:ascii="Times New Roman" w:hAnsi="Times New Roman"/>
                <w:sz w:val="28"/>
                <w:szCs w:val="28"/>
                <w:lang w:eastAsia="ru-RU"/>
              </w:rPr>
              <w:t>с анализом проблем, путей их решения  и постановкой задач</w:t>
            </w:r>
            <w:proofErr w:type="gramStart"/>
            <w:r w:rsidRPr="00234C74">
              <w:rPr>
                <w:rFonts w:ascii="Times New Roman" w:hAnsi="Times New Roman"/>
                <w:sz w:val="28"/>
                <w:szCs w:val="28"/>
                <w:lang w:eastAsia="ru-RU"/>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ind w:right="34"/>
              <w:jc w:val="center"/>
              <w:rPr>
                <w:rFonts w:ascii="Times New Roman" w:hAnsi="Times New Roman"/>
                <w:sz w:val="28"/>
                <w:szCs w:val="28"/>
              </w:rPr>
            </w:pPr>
            <w:r w:rsidRPr="00234C74">
              <w:rPr>
                <w:rFonts w:ascii="Times New Roman" w:hAnsi="Times New Roman"/>
                <w:sz w:val="28"/>
                <w:szCs w:val="28"/>
              </w:rPr>
              <w:t>август</w:t>
            </w:r>
          </w:p>
          <w:p w:rsidR="00234C74" w:rsidRPr="00234C74" w:rsidRDefault="00234C74" w:rsidP="006E41E5">
            <w:pPr>
              <w:ind w:right="34"/>
              <w:jc w:val="center"/>
              <w:rPr>
                <w:rFonts w:ascii="Times New Roman" w:hAnsi="Times New Roman"/>
                <w:sz w:val="28"/>
                <w:szCs w:val="28"/>
              </w:rPr>
            </w:pPr>
            <w:r w:rsidRPr="00234C74">
              <w:rPr>
                <w:rFonts w:ascii="Times New Roman" w:hAnsi="Times New Roman"/>
                <w:sz w:val="28"/>
                <w:szCs w:val="28"/>
              </w:rPr>
              <w:t>201</w:t>
            </w:r>
            <w:r w:rsidR="00AF6E8F">
              <w:rPr>
                <w:rFonts w:ascii="Times New Roman" w:hAnsi="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Синицина О.В</w:t>
            </w:r>
          </w:p>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 xml:space="preserve">                                                                                                                                                                                                                                                                                                                                                                                                                                                                                                                                                                                                                                                                                                                                                                                                                                                                                                                                                                                                                                                                                                                                                                                                                                                                                                              Марченко Т.А.</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1.3.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34C74" w:rsidRPr="00234C74" w:rsidRDefault="00234C74" w:rsidP="006E41E5">
            <w:pPr>
              <w:autoSpaceDE w:val="0"/>
              <w:autoSpaceDN w:val="0"/>
              <w:adjustRightInd w:val="0"/>
              <w:jc w:val="both"/>
              <w:rPr>
                <w:rFonts w:ascii="Times New Roman" w:hAnsi="Times New Roman"/>
                <w:sz w:val="28"/>
                <w:szCs w:val="28"/>
                <w:lang w:eastAsia="ru-RU"/>
              </w:rPr>
            </w:pPr>
            <w:r w:rsidRPr="00234C74">
              <w:rPr>
                <w:rFonts w:ascii="Times New Roman" w:hAnsi="Times New Roman"/>
                <w:sz w:val="28"/>
                <w:szCs w:val="28"/>
                <w:lang w:eastAsia="ru-RU"/>
              </w:rPr>
              <w:t>Анализ фактов возможных нарушений («зоны риска») установленного Порядка проведения ГИА-11 в ходе ее проведения в МОУ гимназия №1</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ind w:right="34"/>
              <w:jc w:val="center"/>
              <w:rPr>
                <w:rFonts w:ascii="Times New Roman" w:hAnsi="Times New Roman"/>
                <w:sz w:val="28"/>
                <w:szCs w:val="28"/>
              </w:rPr>
            </w:pPr>
            <w:r w:rsidRPr="00234C74">
              <w:rPr>
                <w:rFonts w:ascii="Times New Roman" w:hAnsi="Times New Roman"/>
                <w:sz w:val="28"/>
                <w:szCs w:val="28"/>
              </w:rPr>
              <w:t>август</w:t>
            </w:r>
          </w:p>
          <w:p w:rsidR="00234C74" w:rsidRPr="00234C74" w:rsidRDefault="00234C74" w:rsidP="006E41E5">
            <w:pPr>
              <w:ind w:right="-2"/>
              <w:jc w:val="center"/>
              <w:rPr>
                <w:rFonts w:ascii="Times New Roman" w:hAnsi="Times New Roman"/>
                <w:sz w:val="28"/>
                <w:szCs w:val="28"/>
              </w:rPr>
            </w:pPr>
            <w:r w:rsidRPr="00234C74">
              <w:rPr>
                <w:rFonts w:ascii="Times New Roman" w:hAnsi="Times New Roman"/>
                <w:sz w:val="28"/>
                <w:szCs w:val="28"/>
              </w:rPr>
              <w:t>201</w:t>
            </w:r>
            <w:r w:rsidR="00AF6E8F">
              <w:rPr>
                <w:rFonts w:ascii="Times New Roman" w:hAnsi="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1.4.</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jc w:val="both"/>
              <w:rPr>
                <w:sz w:val="28"/>
                <w:szCs w:val="28"/>
              </w:rPr>
            </w:pPr>
            <w:r w:rsidRPr="00234C74">
              <w:rPr>
                <w:sz w:val="28"/>
                <w:szCs w:val="28"/>
              </w:rPr>
              <w:t>Участие в   Совете руководителей образовательных организаций Новоалександровского городского округа «</w:t>
            </w:r>
            <w:r w:rsidRPr="00234C74">
              <w:rPr>
                <w:iCs/>
                <w:sz w:val="28"/>
                <w:szCs w:val="28"/>
              </w:rPr>
              <w:t xml:space="preserve">Об итогах проведения </w:t>
            </w:r>
            <w:proofErr w:type="gramStart"/>
            <w:r w:rsidRPr="00234C74">
              <w:rPr>
                <w:iCs/>
                <w:sz w:val="28"/>
                <w:szCs w:val="28"/>
              </w:rPr>
              <w:t>в</w:t>
            </w:r>
            <w:proofErr w:type="gramEnd"/>
            <w:r w:rsidRPr="00234C74">
              <w:rPr>
                <w:iCs/>
                <w:sz w:val="28"/>
                <w:szCs w:val="28"/>
              </w:rPr>
              <w:t xml:space="preserve"> </w:t>
            </w:r>
            <w:proofErr w:type="gramStart"/>
            <w:r w:rsidRPr="00234C74">
              <w:rPr>
                <w:iCs/>
                <w:sz w:val="28"/>
                <w:szCs w:val="28"/>
              </w:rPr>
              <w:t>Новоалександровском</w:t>
            </w:r>
            <w:proofErr w:type="gramEnd"/>
            <w:r w:rsidRPr="00234C74">
              <w:rPr>
                <w:iCs/>
                <w:sz w:val="28"/>
                <w:szCs w:val="28"/>
              </w:rPr>
              <w:t xml:space="preserve"> муниципальном районе в 2018 году государственной итоговой аттестации  по образовательным программам основного общего и среднего общего образования</w:t>
            </w:r>
            <w:r w:rsidRPr="00234C74">
              <w:rPr>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ind w:right="-2"/>
              <w:jc w:val="center"/>
              <w:rPr>
                <w:rFonts w:ascii="Times New Roman" w:hAnsi="Times New Roman"/>
                <w:b/>
                <w:sz w:val="28"/>
                <w:szCs w:val="28"/>
              </w:rPr>
            </w:pPr>
            <w:r>
              <w:rPr>
                <w:rFonts w:ascii="Times New Roman" w:hAnsi="Times New Roman"/>
                <w:sz w:val="28"/>
                <w:szCs w:val="28"/>
              </w:rPr>
              <w:t>октябрь 2019</w:t>
            </w:r>
            <w:r w:rsidR="00234C74" w:rsidRPr="00234C74">
              <w:rPr>
                <w:rFonts w:ascii="Times New Roman" w:hAnsi="Times New Roman"/>
                <w:sz w:val="28"/>
                <w:szCs w:val="28"/>
              </w:rPr>
              <w:t xml:space="preserve"> г.</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Синицина О.В.</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1.5.</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Подготовка материала, отчетов и участие в собеседовании с руководителями школ о проблемах, стоящих перед МОУО</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ind w:right="-2"/>
              <w:jc w:val="center"/>
              <w:rPr>
                <w:rFonts w:ascii="Times New Roman" w:hAnsi="Times New Roman"/>
                <w:sz w:val="28"/>
                <w:szCs w:val="28"/>
              </w:rPr>
            </w:pPr>
            <w:r>
              <w:rPr>
                <w:rFonts w:ascii="Times New Roman" w:hAnsi="Times New Roman"/>
                <w:sz w:val="28"/>
                <w:szCs w:val="28"/>
              </w:rPr>
              <w:t>сентябрь 2019</w:t>
            </w:r>
            <w:r w:rsidR="00234C74" w:rsidRPr="00234C74">
              <w:rPr>
                <w:rFonts w:ascii="Times New Roman" w:hAnsi="Times New Roman"/>
                <w:sz w:val="28"/>
                <w:szCs w:val="28"/>
              </w:rPr>
              <w:t xml:space="preserve"> г.</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Синицина О.В.</w:t>
            </w:r>
          </w:p>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 xml:space="preserve">                                                                                                                                                                                                                                                                                                                                                                                                                                                                                                                                                                                                                                                                                                                                                                                                                                                                                                                                                                                                                                                                                                                                                                                                                                                                                                               </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lastRenderedPageBreak/>
              <w:t>1.6.</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jc w:val="both"/>
              <w:rPr>
                <w:b/>
                <w:sz w:val="28"/>
                <w:szCs w:val="28"/>
              </w:rPr>
            </w:pPr>
            <w:r w:rsidRPr="00234C74">
              <w:rPr>
                <w:sz w:val="28"/>
                <w:szCs w:val="28"/>
              </w:rPr>
              <w:t>Совещания-семинары  по вопросу по</w:t>
            </w:r>
            <w:r w:rsidR="00AF6E8F">
              <w:rPr>
                <w:sz w:val="28"/>
                <w:szCs w:val="28"/>
              </w:rPr>
              <w:t>дготовки и проведения ГИА в 2020</w:t>
            </w:r>
            <w:r w:rsidRPr="00234C74">
              <w:rPr>
                <w:sz w:val="28"/>
                <w:szCs w:val="28"/>
              </w:rPr>
              <w:t xml:space="preserve"> году.</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ind w:right="-2"/>
              <w:jc w:val="center"/>
              <w:rPr>
                <w:rFonts w:ascii="Times New Roman" w:hAnsi="Times New Roman"/>
                <w:sz w:val="28"/>
                <w:szCs w:val="28"/>
              </w:rPr>
            </w:pPr>
            <w:r w:rsidRPr="00234C74">
              <w:rPr>
                <w:rFonts w:ascii="Times New Roman" w:hAnsi="Times New Roman"/>
                <w:sz w:val="28"/>
                <w:szCs w:val="28"/>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1.7.</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jc w:val="both"/>
              <w:rPr>
                <w:sz w:val="28"/>
                <w:szCs w:val="28"/>
              </w:rPr>
            </w:pPr>
            <w:r w:rsidRPr="00234C74">
              <w:rPr>
                <w:sz w:val="28"/>
                <w:szCs w:val="28"/>
              </w:rPr>
              <w:t>Совещание с   работниками МОУ гимназия № 1 по вопросам ГИА 20</w:t>
            </w:r>
            <w:r w:rsidR="00AF6E8F">
              <w:rPr>
                <w:sz w:val="28"/>
                <w:szCs w:val="28"/>
              </w:rPr>
              <w:t>20</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ind w:right="-2"/>
              <w:jc w:val="center"/>
              <w:rPr>
                <w:rFonts w:ascii="Times New Roman" w:hAnsi="Times New Roman"/>
                <w:sz w:val="28"/>
                <w:szCs w:val="28"/>
              </w:rPr>
            </w:pPr>
            <w:r w:rsidRPr="00234C74">
              <w:rPr>
                <w:rFonts w:ascii="Times New Roman" w:hAnsi="Times New Roman"/>
                <w:sz w:val="28"/>
                <w:szCs w:val="28"/>
              </w:rPr>
              <w:t>ежеквартально</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1.8.</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 xml:space="preserve">Проведение школьных методических объединений учителей - предметников по вопросам </w:t>
            </w:r>
            <w:r w:rsidR="00AF6E8F">
              <w:rPr>
                <w:rFonts w:ascii="Times New Roman" w:hAnsi="Times New Roman"/>
                <w:sz w:val="28"/>
                <w:szCs w:val="28"/>
              </w:rPr>
              <w:t>проведения ГИА-9 и ГИА-11 в 2019</w:t>
            </w:r>
            <w:r w:rsidRPr="00234C74">
              <w:rPr>
                <w:rFonts w:ascii="Times New Roman" w:hAnsi="Times New Roman"/>
                <w:sz w:val="28"/>
                <w:szCs w:val="28"/>
              </w:rPr>
              <w:t xml:space="preserve"> году и п</w:t>
            </w:r>
            <w:r w:rsidR="00AF6E8F">
              <w:rPr>
                <w:rFonts w:ascii="Times New Roman" w:hAnsi="Times New Roman"/>
                <w:sz w:val="28"/>
                <w:szCs w:val="28"/>
              </w:rPr>
              <w:t>одготовки к ГИА-9, ГИА-11 в 2020</w:t>
            </w:r>
            <w:r w:rsidRPr="00234C74">
              <w:rPr>
                <w:rFonts w:ascii="Times New Roman" w:hAnsi="Times New Roman"/>
                <w:sz w:val="28"/>
                <w:szCs w:val="28"/>
              </w:rPr>
              <w:t xml:space="preserve"> году </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 xml:space="preserve">сентябрь </w:t>
            </w:r>
          </w:p>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rPr>
              <w:t>2019</w:t>
            </w:r>
            <w:r w:rsidR="00234C74" w:rsidRPr="00234C74">
              <w:rPr>
                <w:rFonts w:ascii="Times New Roman" w:hAnsi="Times New Roman"/>
                <w:sz w:val="28"/>
                <w:szCs w:val="28"/>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jc w:val="center"/>
              <w:rPr>
                <w:rFonts w:ascii="Times New Roman" w:hAnsi="Times New Roman"/>
                <w:sz w:val="28"/>
                <w:szCs w:val="28"/>
              </w:rPr>
            </w:pPr>
          </w:p>
        </w:tc>
      </w:tr>
      <w:tr w:rsidR="00234C74" w:rsidRPr="006E0F1A" w:rsidTr="00234C74">
        <w:tc>
          <w:tcPr>
            <w:tcW w:w="10490" w:type="dxa"/>
            <w:gridSpan w:val="4"/>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b/>
                <w:sz w:val="28"/>
                <w:szCs w:val="28"/>
              </w:rPr>
            </w:pPr>
            <w:r w:rsidRPr="00234C74">
              <w:rPr>
                <w:rFonts w:ascii="Times New Roman" w:hAnsi="Times New Roman"/>
                <w:b/>
                <w:sz w:val="28"/>
                <w:szCs w:val="28"/>
              </w:rPr>
              <w:t>2. Меры по повышению качества преподавания учебных предметов</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2.1</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Формирование банка данных о педагогических работниках, осуществляющих подготовку учащихся по программам основного общего образования,  среднего общего образования. Формирование групп риска учителей-предметников по</w:t>
            </w:r>
            <w:r w:rsidR="00AF6E8F">
              <w:rPr>
                <w:sz w:val="28"/>
                <w:szCs w:val="28"/>
              </w:rPr>
              <w:t xml:space="preserve"> результатам ГИА 2019</w:t>
            </w:r>
            <w:r w:rsidRPr="00234C74">
              <w:rPr>
                <w:sz w:val="28"/>
                <w:szCs w:val="28"/>
              </w:rPr>
              <w:t xml:space="preserve"> года.</w:t>
            </w:r>
          </w:p>
          <w:p w:rsidR="00234C74" w:rsidRPr="00234C74" w:rsidRDefault="00234C74" w:rsidP="006E41E5">
            <w:pPr>
              <w:pStyle w:val="a3"/>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jc w:val="center"/>
              <w:rPr>
                <w:sz w:val="28"/>
                <w:szCs w:val="28"/>
              </w:rPr>
            </w:pPr>
            <w:r w:rsidRPr="00234C74">
              <w:rPr>
                <w:sz w:val="28"/>
                <w:szCs w:val="28"/>
              </w:rPr>
              <w:t>август 201</w:t>
            </w:r>
            <w:r w:rsidR="00AF6E8F">
              <w:rPr>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rPr>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Повышения квалификации работников, привлекаемых к проведению ОГЭ, ЕГЭ в ППЭ</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jc w:val="center"/>
              <w:rPr>
                <w:sz w:val="28"/>
                <w:szCs w:val="28"/>
              </w:rPr>
            </w:pPr>
            <w:r w:rsidRPr="00234C74">
              <w:rPr>
                <w:sz w:val="28"/>
                <w:szCs w:val="28"/>
              </w:rPr>
              <w:t>март-май</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rPr>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2.3</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 xml:space="preserve">Участие в  вебинарах, круглых столах, мастер-классах </w:t>
            </w:r>
            <w:proofErr w:type="gramStart"/>
            <w:r w:rsidRPr="00234C74">
              <w:rPr>
                <w:rFonts w:ascii="Times New Roman" w:hAnsi="Times New Roman"/>
                <w:sz w:val="28"/>
                <w:szCs w:val="28"/>
                <w:lang w:eastAsia="ru-RU"/>
              </w:rPr>
              <w:t>для</w:t>
            </w:r>
            <w:proofErr w:type="gramEnd"/>
          </w:p>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учителей-предметников, педагога-психолога по вопросам подготовки обучающихся, детей с ограниченными возможностями здоровья  к ГИА-9, ГИА-11</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по графику министерства образования</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jc w:val="center"/>
              <w:rPr>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2.4</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Участие в   круглых столах, мастер-классах  для учителе</w:t>
            </w:r>
            <w:proofErr w:type="gramStart"/>
            <w:r w:rsidRPr="00234C74">
              <w:rPr>
                <w:sz w:val="28"/>
                <w:szCs w:val="28"/>
              </w:rPr>
              <w:t>й-</w:t>
            </w:r>
            <w:proofErr w:type="gramEnd"/>
            <w:r w:rsidRPr="00234C74">
              <w:rPr>
                <w:sz w:val="28"/>
                <w:szCs w:val="28"/>
              </w:rPr>
              <w:t xml:space="preserve"> предметников по вопросам подготовки обучающихся к ГИА -9, ГИА-11, в Школе педагогического мастерства «Подготовка к ЕГЭ и ГИА» для учителей математики, работающих в 9 и 11 классах.</w:t>
            </w:r>
          </w:p>
          <w:p w:rsidR="00234C74" w:rsidRPr="00234C74" w:rsidRDefault="00234C74" w:rsidP="006E41E5">
            <w:pPr>
              <w:pStyle w:val="a3"/>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pStyle w:val="a3"/>
              <w:jc w:val="center"/>
              <w:rPr>
                <w:sz w:val="28"/>
                <w:szCs w:val="28"/>
              </w:rPr>
            </w:pPr>
            <w:r>
              <w:rPr>
                <w:sz w:val="28"/>
                <w:szCs w:val="28"/>
              </w:rPr>
              <w:t>сентябрь 2019 г.- июнь 2020</w:t>
            </w:r>
            <w:r w:rsidR="00234C74" w:rsidRPr="00234C74">
              <w:rPr>
                <w:sz w:val="28"/>
                <w:szCs w:val="28"/>
              </w:rPr>
              <w:t xml:space="preserve"> г.</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rPr>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2.5</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 xml:space="preserve">Организация работы  школьного  методического совета педагогических работников по совершенствованию </w:t>
            </w:r>
            <w:r w:rsidRPr="00234C74">
              <w:rPr>
                <w:sz w:val="28"/>
                <w:szCs w:val="28"/>
              </w:rPr>
              <w:lastRenderedPageBreak/>
              <w:t>преподавания учебных предметов и оценке качества обучения  в МОУ гимназия  №1</w:t>
            </w:r>
          </w:p>
          <w:p w:rsidR="00234C74" w:rsidRPr="00234C74" w:rsidRDefault="00234C74" w:rsidP="006E41E5">
            <w:pPr>
              <w:pStyle w:val="a3"/>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jc w:val="center"/>
              <w:rPr>
                <w:sz w:val="28"/>
                <w:szCs w:val="28"/>
              </w:rPr>
            </w:pPr>
            <w:r w:rsidRPr="00234C74">
              <w:rPr>
                <w:sz w:val="28"/>
                <w:szCs w:val="28"/>
              </w:rPr>
              <w:lastRenderedPageBreak/>
              <w:t>1 раз в квартал (по отдельному плану)</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rPr>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lastRenderedPageBreak/>
              <w:t>2.6</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Мониторинг повышения квалификации и подготовки:</w:t>
            </w:r>
          </w:p>
          <w:p w:rsidR="00234C74" w:rsidRPr="00234C74" w:rsidRDefault="00234C74" w:rsidP="006E41E5">
            <w:pPr>
              <w:pStyle w:val="a3"/>
              <w:rPr>
                <w:sz w:val="28"/>
                <w:szCs w:val="28"/>
              </w:rPr>
            </w:pPr>
            <w:r w:rsidRPr="00234C74">
              <w:rPr>
                <w:sz w:val="28"/>
                <w:szCs w:val="28"/>
              </w:rPr>
              <w:t>учителей - предметников;</w:t>
            </w:r>
          </w:p>
          <w:p w:rsidR="00234C74" w:rsidRPr="00234C74" w:rsidRDefault="00234C74" w:rsidP="006E41E5">
            <w:pPr>
              <w:pStyle w:val="a3"/>
              <w:rPr>
                <w:sz w:val="28"/>
                <w:szCs w:val="28"/>
              </w:rPr>
            </w:pPr>
            <w:r w:rsidRPr="00234C74">
              <w:rPr>
                <w:sz w:val="28"/>
                <w:szCs w:val="28"/>
              </w:rPr>
              <w:t>учителей-предметников, включенных в груп</w:t>
            </w:r>
            <w:r w:rsidR="00AF6E8F">
              <w:rPr>
                <w:sz w:val="28"/>
                <w:szCs w:val="28"/>
              </w:rPr>
              <w:t>пу риска по результатам ГИА 2019</w:t>
            </w:r>
            <w:r w:rsidRPr="00234C74">
              <w:rPr>
                <w:sz w:val="28"/>
                <w:szCs w:val="28"/>
              </w:rPr>
              <w:t xml:space="preserve">  года,  лиц, ответственных за информационный обмен;</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pStyle w:val="a3"/>
              <w:jc w:val="center"/>
              <w:rPr>
                <w:sz w:val="28"/>
                <w:szCs w:val="28"/>
              </w:rPr>
            </w:pPr>
            <w:r>
              <w:rPr>
                <w:sz w:val="28"/>
                <w:szCs w:val="28"/>
              </w:rPr>
              <w:t>октябрь 2019 г. – май 2020</w:t>
            </w:r>
            <w:r w:rsidR="00234C74" w:rsidRPr="00234C74">
              <w:rPr>
                <w:sz w:val="28"/>
                <w:szCs w:val="28"/>
              </w:rPr>
              <w:t xml:space="preserve"> г.</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rPr>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2.7</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Формирование групп риска учащихся для индивидуальной работы, в том числе по устранению учебных дефицитов</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pStyle w:val="a3"/>
              <w:jc w:val="center"/>
              <w:rPr>
                <w:sz w:val="28"/>
                <w:szCs w:val="28"/>
              </w:rPr>
            </w:pPr>
            <w:r>
              <w:rPr>
                <w:sz w:val="28"/>
                <w:szCs w:val="28"/>
              </w:rPr>
              <w:t>сентябр</w:t>
            </w:r>
            <w:proofErr w:type="gramStart"/>
            <w:r>
              <w:rPr>
                <w:sz w:val="28"/>
                <w:szCs w:val="28"/>
              </w:rPr>
              <w:t>ь-</w:t>
            </w:r>
            <w:proofErr w:type="gramEnd"/>
            <w:r>
              <w:rPr>
                <w:sz w:val="28"/>
                <w:szCs w:val="28"/>
              </w:rPr>
              <w:t xml:space="preserve"> октябрь 2019</w:t>
            </w:r>
            <w:r w:rsidR="00234C74" w:rsidRPr="00234C74">
              <w:rPr>
                <w:sz w:val="28"/>
                <w:szCs w:val="28"/>
              </w:rPr>
              <w:t xml:space="preserve"> г.</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jc w:val="center"/>
              <w:rPr>
                <w:sz w:val="28"/>
                <w:szCs w:val="28"/>
              </w:rPr>
            </w:pPr>
            <w:r w:rsidRPr="00234C74">
              <w:rPr>
                <w:sz w:val="28"/>
                <w:szCs w:val="28"/>
              </w:rPr>
              <w:t>Учителя-предметники</w:t>
            </w: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2.8</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 xml:space="preserve">Проведение собеседования по вопросу совершенствования эффективности деятельности учителей-предметников  по совершенствованию условий для подтверждения </w:t>
            </w:r>
            <w:proofErr w:type="gramStart"/>
            <w:r w:rsidRPr="00234C74">
              <w:rPr>
                <w:sz w:val="28"/>
                <w:szCs w:val="28"/>
              </w:rPr>
              <w:t>обучающимися</w:t>
            </w:r>
            <w:proofErr w:type="gramEnd"/>
            <w:r w:rsidRPr="00234C74">
              <w:rPr>
                <w:sz w:val="28"/>
                <w:szCs w:val="28"/>
              </w:rPr>
              <w:t xml:space="preserve"> на ГИА образовательных цензов.</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pStyle w:val="a3"/>
              <w:jc w:val="center"/>
              <w:rPr>
                <w:sz w:val="28"/>
                <w:szCs w:val="28"/>
              </w:rPr>
            </w:pPr>
            <w:r>
              <w:rPr>
                <w:sz w:val="28"/>
                <w:szCs w:val="28"/>
              </w:rPr>
              <w:t>сентябрь 2019</w:t>
            </w:r>
            <w:r w:rsidR="00234C74" w:rsidRPr="00234C74">
              <w:rPr>
                <w:sz w:val="28"/>
                <w:szCs w:val="28"/>
              </w:rPr>
              <w:t xml:space="preserve"> г.</w:t>
            </w:r>
          </w:p>
          <w:p w:rsidR="00234C74" w:rsidRPr="00234C74" w:rsidRDefault="00234C74" w:rsidP="006E41E5">
            <w:pPr>
              <w:pStyle w:val="a3"/>
              <w:jc w:val="center"/>
              <w:rPr>
                <w:sz w:val="28"/>
                <w:szCs w:val="28"/>
              </w:rPr>
            </w:pPr>
          </w:p>
          <w:p w:rsidR="00234C74" w:rsidRPr="00234C74" w:rsidRDefault="00AF6E8F" w:rsidP="006E41E5">
            <w:pPr>
              <w:pStyle w:val="a3"/>
              <w:jc w:val="center"/>
              <w:rPr>
                <w:sz w:val="28"/>
                <w:szCs w:val="28"/>
              </w:rPr>
            </w:pPr>
            <w:r>
              <w:rPr>
                <w:sz w:val="28"/>
                <w:szCs w:val="28"/>
              </w:rPr>
              <w:t>ноябрь 2019</w:t>
            </w:r>
            <w:r w:rsidR="00234C74" w:rsidRPr="00234C74">
              <w:rPr>
                <w:sz w:val="28"/>
                <w:szCs w:val="28"/>
              </w:rPr>
              <w:t xml:space="preserve"> г.</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rPr>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2.9</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Мониторинг подготовки к ГИА:</w:t>
            </w:r>
          </w:p>
          <w:p w:rsidR="00234C74" w:rsidRPr="00234C74" w:rsidRDefault="00234C74" w:rsidP="006E41E5">
            <w:pPr>
              <w:pStyle w:val="a3"/>
              <w:rPr>
                <w:sz w:val="28"/>
                <w:szCs w:val="28"/>
              </w:rPr>
            </w:pPr>
            <w:r w:rsidRPr="00234C74">
              <w:rPr>
                <w:sz w:val="28"/>
                <w:szCs w:val="28"/>
              </w:rPr>
              <w:t>индивидуальной работы с группами риска и учащимися, показывающими  высокие результаты обучения;</w:t>
            </w:r>
          </w:p>
          <w:p w:rsidR="00234C74" w:rsidRPr="00234C74" w:rsidRDefault="00234C74" w:rsidP="006E41E5">
            <w:pPr>
              <w:pStyle w:val="a3"/>
              <w:rPr>
                <w:sz w:val="28"/>
                <w:szCs w:val="28"/>
              </w:rPr>
            </w:pPr>
            <w:r w:rsidRPr="00234C74">
              <w:rPr>
                <w:sz w:val="28"/>
                <w:szCs w:val="28"/>
              </w:rPr>
              <w:t>учителями-предметниками, включенными в группу риска по р</w:t>
            </w:r>
            <w:r w:rsidR="00AF6E8F">
              <w:rPr>
                <w:sz w:val="28"/>
                <w:szCs w:val="28"/>
              </w:rPr>
              <w:t>езультатам ГИА 2019</w:t>
            </w:r>
            <w:r w:rsidRPr="00234C74">
              <w:rPr>
                <w:sz w:val="28"/>
                <w:szCs w:val="28"/>
              </w:rPr>
              <w:t xml:space="preserve"> года.</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pStyle w:val="a3"/>
              <w:jc w:val="center"/>
              <w:rPr>
                <w:sz w:val="28"/>
                <w:szCs w:val="28"/>
              </w:rPr>
            </w:pPr>
            <w:r>
              <w:rPr>
                <w:sz w:val="28"/>
                <w:szCs w:val="28"/>
              </w:rPr>
              <w:t>сентябрь 2019</w:t>
            </w:r>
          </w:p>
          <w:p w:rsidR="00234C74" w:rsidRPr="00234C74" w:rsidRDefault="00AF6E8F" w:rsidP="006E41E5">
            <w:pPr>
              <w:pStyle w:val="a3"/>
              <w:jc w:val="center"/>
              <w:rPr>
                <w:sz w:val="28"/>
                <w:szCs w:val="28"/>
              </w:rPr>
            </w:pPr>
            <w:r>
              <w:rPr>
                <w:sz w:val="28"/>
                <w:szCs w:val="28"/>
              </w:rPr>
              <w:t>ноябрь 2019 г.- апрель 2020</w:t>
            </w:r>
            <w:r w:rsidR="00234C74" w:rsidRPr="00234C74">
              <w:rPr>
                <w:sz w:val="28"/>
                <w:szCs w:val="28"/>
              </w:rPr>
              <w:t xml:space="preserve"> г.</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jc w:val="center"/>
              <w:rPr>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2.10.</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Участие в региональных исследованиях  оценки образовательных достижений обучающихся 2-8 и 10,11  классах</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2.11</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jc w:val="both"/>
              <w:rPr>
                <w:rFonts w:ascii="Times New Roman" w:hAnsi="Times New Roman"/>
                <w:sz w:val="28"/>
                <w:szCs w:val="28"/>
                <w:lang w:eastAsia="ru-RU"/>
              </w:rPr>
            </w:pPr>
            <w:r w:rsidRPr="00234C74">
              <w:rPr>
                <w:rFonts w:ascii="Times New Roman" w:hAnsi="Times New Roman"/>
                <w:sz w:val="28"/>
                <w:szCs w:val="28"/>
                <w:lang w:eastAsia="ru-RU"/>
              </w:rPr>
              <w:t xml:space="preserve">Проведение репетиционных экзаменов по общеобразовательным предметам с целью </w:t>
            </w:r>
            <w:proofErr w:type="gramStart"/>
            <w:r w:rsidRPr="00234C74">
              <w:rPr>
                <w:rFonts w:ascii="Times New Roman" w:hAnsi="Times New Roman"/>
                <w:sz w:val="28"/>
                <w:szCs w:val="28"/>
                <w:lang w:eastAsia="ru-RU"/>
              </w:rPr>
              <w:t>выявления уровня готовности участников образовательного процесса</w:t>
            </w:r>
            <w:proofErr w:type="gramEnd"/>
            <w:r w:rsidRPr="00234C74">
              <w:rPr>
                <w:rFonts w:ascii="Times New Roman" w:hAnsi="Times New Roman"/>
                <w:sz w:val="28"/>
                <w:szCs w:val="28"/>
                <w:lang w:eastAsia="ru-RU"/>
              </w:rPr>
              <w:t xml:space="preserve"> к государственной итоговой аттестации</w:t>
            </w:r>
          </w:p>
          <w:p w:rsidR="00234C74" w:rsidRPr="00234C74" w:rsidRDefault="00234C74" w:rsidP="006E41E5">
            <w:pPr>
              <w:pStyle w:val="a3"/>
              <w:jc w:val="both"/>
              <w:rPr>
                <w:sz w:val="28"/>
                <w:szCs w:val="28"/>
              </w:rPr>
            </w:pPr>
            <w:r w:rsidRPr="00234C74">
              <w:rPr>
                <w:sz w:val="28"/>
                <w:szCs w:val="28"/>
              </w:rPr>
              <w:t>(по текстам управления образования)</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pStyle w:val="a3"/>
              <w:rPr>
                <w:sz w:val="28"/>
                <w:szCs w:val="28"/>
              </w:rPr>
            </w:pPr>
            <w:r>
              <w:rPr>
                <w:sz w:val="28"/>
                <w:szCs w:val="28"/>
              </w:rPr>
              <w:t>январь 2020</w:t>
            </w:r>
            <w:r w:rsidR="00234C74" w:rsidRPr="00234C74">
              <w:rPr>
                <w:sz w:val="28"/>
                <w:szCs w:val="28"/>
              </w:rPr>
              <w:t xml:space="preserve"> г.</w:t>
            </w:r>
          </w:p>
          <w:p w:rsidR="00234C74" w:rsidRPr="00234C74" w:rsidRDefault="00AF6E8F" w:rsidP="006E41E5">
            <w:pPr>
              <w:pStyle w:val="a3"/>
              <w:rPr>
                <w:sz w:val="28"/>
                <w:szCs w:val="28"/>
              </w:rPr>
            </w:pPr>
            <w:r>
              <w:rPr>
                <w:sz w:val="28"/>
                <w:szCs w:val="28"/>
              </w:rPr>
              <w:t>март 2020</w:t>
            </w:r>
            <w:r w:rsidR="00234C74" w:rsidRPr="00234C74">
              <w:rPr>
                <w:sz w:val="28"/>
                <w:szCs w:val="28"/>
              </w:rPr>
              <w:t xml:space="preserve">  г.</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2.12</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both"/>
              <w:rPr>
                <w:rFonts w:ascii="Times New Roman" w:hAnsi="Times New Roman"/>
                <w:sz w:val="28"/>
                <w:szCs w:val="28"/>
              </w:rPr>
            </w:pPr>
            <w:r w:rsidRPr="00234C74">
              <w:rPr>
                <w:rFonts w:ascii="Times New Roman" w:hAnsi="Times New Roman"/>
                <w:sz w:val="28"/>
                <w:szCs w:val="28"/>
              </w:rPr>
              <w:t>Тематические проверки:</w:t>
            </w:r>
          </w:p>
          <w:p w:rsidR="00234C74" w:rsidRPr="00234C74" w:rsidRDefault="00234C74" w:rsidP="006E41E5">
            <w:pPr>
              <w:jc w:val="both"/>
              <w:rPr>
                <w:rFonts w:ascii="Times New Roman" w:hAnsi="Times New Roman"/>
                <w:sz w:val="28"/>
                <w:szCs w:val="28"/>
              </w:rPr>
            </w:pPr>
          </w:p>
          <w:p w:rsidR="00234C74" w:rsidRPr="00234C74" w:rsidRDefault="00234C74" w:rsidP="006E41E5">
            <w:pPr>
              <w:jc w:val="both"/>
              <w:rPr>
                <w:rFonts w:ascii="Times New Roman" w:hAnsi="Times New Roman"/>
                <w:sz w:val="28"/>
                <w:szCs w:val="28"/>
              </w:rPr>
            </w:pPr>
            <w:r w:rsidRPr="00234C74">
              <w:rPr>
                <w:rFonts w:ascii="Times New Roman" w:hAnsi="Times New Roman"/>
                <w:sz w:val="28"/>
                <w:szCs w:val="28"/>
              </w:rPr>
              <w:t>«Состояние подготовки к проведению государственной ито</w:t>
            </w:r>
            <w:r w:rsidR="00AF6E8F">
              <w:rPr>
                <w:rFonts w:ascii="Times New Roman" w:hAnsi="Times New Roman"/>
                <w:sz w:val="28"/>
                <w:szCs w:val="28"/>
              </w:rPr>
              <w:t>говой аттестации МОУ гимназия №</w:t>
            </w:r>
            <w:r w:rsidRPr="00234C74">
              <w:rPr>
                <w:rFonts w:ascii="Times New Roman" w:hAnsi="Times New Roman"/>
                <w:sz w:val="28"/>
                <w:szCs w:val="28"/>
              </w:rPr>
              <w:t>1»</w:t>
            </w:r>
          </w:p>
          <w:p w:rsidR="00234C74" w:rsidRPr="00234C74" w:rsidRDefault="00234C74" w:rsidP="006E41E5">
            <w:pPr>
              <w:jc w:val="both"/>
              <w:rPr>
                <w:rFonts w:ascii="Times New Roman" w:hAnsi="Times New Roman"/>
                <w:sz w:val="28"/>
                <w:szCs w:val="28"/>
              </w:rPr>
            </w:pPr>
          </w:p>
          <w:p w:rsidR="00234C74" w:rsidRPr="00234C74" w:rsidRDefault="00234C74" w:rsidP="006E41E5">
            <w:pPr>
              <w:autoSpaceDE w:val="0"/>
              <w:autoSpaceDN w:val="0"/>
              <w:adjustRightInd w:val="0"/>
              <w:ind w:firstLine="2"/>
              <w:jc w:val="both"/>
              <w:rPr>
                <w:rFonts w:ascii="Times New Roman" w:hAnsi="Times New Roman"/>
                <w:sz w:val="28"/>
                <w:szCs w:val="28"/>
              </w:rPr>
            </w:pPr>
          </w:p>
          <w:p w:rsidR="00234C74" w:rsidRPr="00234C74" w:rsidRDefault="00234C74" w:rsidP="006E41E5">
            <w:pPr>
              <w:autoSpaceDE w:val="0"/>
              <w:autoSpaceDN w:val="0"/>
              <w:adjustRightInd w:val="0"/>
              <w:ind w:firstLine="2"/>
              <w:jc w:val="both"/>
              <w:rPr>
                <w:rFonts w:ascii="Times New Roman" w:hAnsi="Times New Roman"/>
                <w:sz w:val="28"/>
                <w:szCs w:val="28"/>
              </w:rPr>
            </w:pPr>
            <w:r w:rsidRPr="00234C74">
              <w:rPr>
                <w:rFonts w:ascii="Times New Roman" w:hAnsi="Times New Roman"/>
                <w:sz w:val="28"/>
                <w:szCs w:val="28"/>
              </w:rPr>
              <w:t>«Организация работы учителей русского языка,  математики по</w:t>
            </w:r>
            <w:r w:rsidR="00AF6E8F">
              <w:rPr>
                <w:rFonts w:ascii="Times New Roman" w:hAnsi="Times New Roman"/>
                <w:sz w:val="28"/>
                <w:szCs w:val="28"/>
              </w:rPr>
              <w:t xml:space="preserve"> подготовке учащихся к ГИА -2020</w:t>
            </w:r>
            <w:r w:rsidRPr="00234C74">
              <w:rPr>
                <w:rFonts w:ascii="Times New Roman" w:hAnsi="Times New Roman"/>
                <w:sz w:val="28"/>
                <w:szCs w:val="28"/>
              </w:rPr>
              <w:t xml:space="preserve">»   </w:t>
            </w:r>
          </w:p>
          <w:p w:rsidR="00234C74" w:rsidRPr="00234C74" w:rsidRDefault="00234C74" w:rsidP="006E41E5">
            <w:pPr>
              <w:pStyle w:val="a3"/>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p>
          <w:p w:rsidR="00234C74" w:rsidRPr="00234C74" w:rsidRDefault="00234C74" w:rsidP="006E41E5">
            <w:pPr>
              <w:jc w:val="center"/>
              <w:rPr>
                <w:rFonts w:ascii="Times New Roman" w:hAnsi="Times New Roman"/>
                <w:sz w:val="28"/>
                <w:szCs w:val="28"/>
              </w:rPr>
            </w:pPr>
          </w:p>
          <w:p w:rsidR="00234C74" w:rsidRPr="00234C74" w:rsidRDefault="00AF6E8F" w:rsidP="006E41E5">
            <w:pPr>
              <w:jc w:val="center"/>
              <w:rPr>
                <w:rFonts w:ascii="Times New Roman" w:hAnsi="Times New Roman"/>
                <w:sz w:val="28"/>
                <w:szCs w:val="28"/>
              </w:rPr>
            </w:pPr>
            <w:r>
              <w:rPr>
                <w:rFonts w:ascii="Times New Roman" w:hAnsi="Times New Roman"/>
                <w:sz w:val="28"/>
                <w:szCs w:val="28"/>
              </w:rPr>
              <w:t>Октябрь 2019 г. – май 2020</w:t>
            </w:r>
            <w:r w:rsidR="00234C74" w:rsidRPr="00234C74">
              <w:rPr>
                <w:rFonts w:ascii="Times New Roman" w:hAnsi="Times New Roman"/>
                <w:sz w:val="28"/>
                <w:szCs w:val="28"/>
              </w:rPr>
              <w:t xml:space="preserve"> г.</w:t>
            </w:r>
          </w:p>
          <w:p w:rsidR="00234C74" w:rsidRPr="00234C74" w:rsidRDefault="00234C74" w:rsidP="006E41E5">
            <w:pPr>
              <w:jc w:val="center"/>
              <w:rPr>
                <w:rFonts w:ascii="Times New Roman" w:hAnsi="Times New Roman"/>
                <w:sz w:val="28"/>
                <w:szCs w:val="28"/>
              </w:rPr>
            </w:pPr>
          </w:p>
          <w:p w:rsidR="00234C74" w:rsidRPr="00234C74" w:rsidRDefault="00234C74" w:rsidP="006E41E5">
            <w:pPr>
              <w:jc w:val="center"/>
              <w:rPr>
                <w:rFonts w:ascii="Times New Roman" w:hAnsi="Times New Roman"/>
                <w:sz w:val="28"/>
                <w:szCs w:val="28"/>
              </w:rPr>
            </w:pPr>
          </w:p>
          <w:p w:rsidR="00234C74" w:rsidRPr="00234C74" w:rsidRDefault="00234C74" w:rsidP="006E41E5">
            <w:pPr>
              <w:jc w:val="center"/>
              <w:rPr>
                <w:rFonts w:ascii="Times New Roman" w:hAnsi="Times New Roman"/>
                <w:sz w:val="28"/>
                <w:szCs w:val="28"/>
              </w:rPr>
            </w:pPr>
          </w:p>
          <w:p w:rsidR="00234C74" w:rsidRPr="00234C74" w:rsidRDefault="00AF6E8F" w:rsidP="006E41E5">
            <w:pPr>
              <w:jc w:val="center"/>
              <w:rPr>
                <w:rFonts w:ascii="Times New Roman" w:hAnsi="Times New Roman"/>
                <w:sz w:val="28"/>
                <w:szCs w:val="28"/>
              </w:rPr>
            </w:pPr>
            <w:r>
              <w:rPr>
                <w:rFonts w:ascii="Times New Roman" w:hAnsi="Times New Roman"/>
                <w:sz w:val="28"/>
                <w:szCs w:val="28"/>
              </w:rPr>
              <w:t>февраль 2020</w:t>
            </w:r>
            <w:r w:rsidR="00234C74" w:rsidRPr="00234C74">
              <w:rPr>
                <w:rFonts w:ascii="Times New Roman" w:hAnsi="Times New Roman"/>
                <w:sz w:val="28"/>
                <w:szCs w:val="28"/>
              </w:rPr>
              <w:t xml:space="preserve"> г.</w:t>
            </w:r>
          </w:p>
          <w:p w:rsidR="00234C74" w:rsidRPr="00234C74" w:rsidRDefault="00234C74" w:rsidP="006E41E5">
            <w:pPr>
              <w:pStyle w:val="a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lastRenderedPageBreak/>
              <w:t>Марченко Т.А.</w:t>
            </w:r>
          </w:p>
          <w:p w:rsidR="00234C74" w:rsidRPr="00234C74" w:rsidRDefault="00234C74" w:rsidP="006E41E5">
            <w:pP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lastRenderedPageBreak/>
              <w:t>2.13.</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 xml:space="preserve">Реализация Плана мероприятий </w:t>
            </w:r>
            <w:r w:rsidRPr="00234C74">
              <w:rPr>
                <w:bCs/>
                <w:sz w:val="28"/>
                <w:szCs w:val="28"/>
              </w:rPr>
              <w:t xml:space="preserve">(«Дорожной карты»)   </w:t>
            </w:r>
          </w:p>
          <w:p w:rsidR="00234C74" w:rsidRPr="00234C74" w:rsidRDefault="00234C74" w:rsidP="006E41E5">
            <w:pPr>
              <w:rPr>
                <w:rFonts w:ascii="Times New Roman" w:hAnsi="Times New Roman"/>
                <w:sz w:val="28"/>
                <w:szCs w:val="28"/>
              </w:rPr>
            </w:pPr>
          </w:p>
          <w:p w:rsidR="00234C74" w:rsidRPr="00234C74" w:rsidRDefault="00234C74" w:rsidP="006E41E5">
            <w:pPr>
              <w:pStyle w:val="a3"/>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pStyle w:val="a3"/>
              <w:rPr>
                <w:sz w:val="28"/>
                <w:szCs w:val="28"/>
              </w:rPr>
            </w:pPr>
            <w:r>
              <w:rPr>
                <w:sz w:val="28"/>
                <w:szCs w:val="28"/>
              </w:rPr>
              <w:t>до конца 2019</w:t>
            </w:r>
            <w:r w:rsidR="00234C74" w:rsidRPr="00234C74">
              <w:rPr>
                <w:sz w:val="28"/>
                <w:szCs w:val="28"/>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jc w:val="center"/>
              <w:rPr>
                <w:rFonts w:ascii="Times New Roman" w:hAnsi="Times New Roman"/>
                <w:sz w:val="28"/>
                <w:szCs w:val="28"/>
              </w:rPr>
            </w:pPr>
          </w:p>
        </w:tc>
      </w:tr>
      <w:tr w:rsidR="00234C74" w:rsidRPr="006E0F1A" w:rsidTr="00234C74">
        <w:tc>
          <w:tcPr>
            <w:tcW w:w="10490" w:type="dxa"/>
            <w:gridSpan w:val="4"/>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b/>
                <w:sz w:val="28"/>
                <w:szCs w:val="28"/>
              </w:rPr>
            </w:pPr>
            <w:r w:rsidRPr="00234C74">
              <w:rPr>
                <w:rFonts w:ascii="Times New Roman" w:hAnsi="Times New Roman"/>
                <w:b/>
                <w:sz w:val="28"/>
                <w:szCs w:val="28"/>
              </w:rPr>
              <w:t>3. Нормативно-правовое обеспечение</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3.1.</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Приведение школьной нормативной правовой документации, отражающей работу по организации и проведению ГИА-9, ГИА-11 в соответствие с федеральными нормативными правовыми актами, правовыми актами министерства образования Ставропольского края, управления образования АНГО</w:t>
            </w:r>
          </w:p>
          <w:p w:rsidR="00234C74" w:rsidRPr="00234C74" w:rsidRDefault="00234C74" w:rsidP="006E41E5">
            <w:pPr>
              <w:pStyle w:val="17"/>
              <w:jc w:val="both"/>
              <w:rPr>
                <w:rFonts w:ascii="Times New Roman" w:hAnsi="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3.2.</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Размещение нормативных правовых актов, методических рекомендаций, инструкций, регламентирующих проведение ГИА-9 и ГИА-11 на официальном  сайте МОУ СОШ №11 х</w:t>
            </w:r>
            <w:proofErr w:type="gramStart"/>
            <w:r w:rsidRPr="00234C74">
              <w:rPr>
                <w:rFonts w:ascii="Times New Roman" w:hAnsi="Times New Roman"/>
                <w:sz w:val="28"/>
                <w:szCs w:val="28"/>
                <w:lang w:eastAsia="ru-RU"/>
              </w:rPr>
              <w:t>.К</w:t>
            </w:r>
            <w:proofErr w:type="gramEnd"/>
            <w:r w:rsidRPr="00234C74">
              <w:rPr>
                <w:rFonts w:ascii="Times New Roman" w:hAnsi="Times New Roman"/>
                <w:sz w:val="28"/>
                <w:szCs w:val="28"/>
                <w:lang w:eastAsia="ru-RU"/>
              </w:rPr>
              <w:t>расночервонного</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rPr>
                <w:rFonts w:ascii="Times New Roman" w:hAnsi="Times New Roman"/>
                <w:sz w:val="28"/>
                <w:szCs w:val="28"/>
              </w:rPr>
            </w:pPr>
          </w:p>
        </w:tc>
      </w:tr>
      <w:tr w:rsidR="00234C74" w:rsidRPr="006E0F1A" w:rsidTr="00234C74">
        <w:tc>
          <w:tcPr>
            <w:tcW w:w="10490" w:type="dxa"/>
            <w:gridSpan w:val="4"/>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b/>
                <w:sz w:val="28"/>
                <w:szCs w:val="28"/>
              </w:rPr>
            </w:pPr>
            <w:r w:rsidRPr="00234C74">
              <w:rPr>
                <w:rFonts w:ascii="Times New Roman" w:hAnsi="Times New Roman"/>
                <w:b/>
                <w:sz w:val="28"/>
                <w:szCs w:val="28"/>
              </w:rPr>
              <w:t>4.Обучение лиц, привлекаемых к проведению ГИА</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4.1</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 xml:space="preserve">Проведение обучающих мероприятий на школьном  уровне </w:t>
            </w:r>
            <w:proofErr w:type="gramStart"/>
            <w:r w:rsidRPr="00234C74">
              <w:rPr>
                <w:rFonts w:ascii="Times New Roman" w:hAnsi="Times New Roman"/>
                <w:sz w:val="28"/>
                <w:szCs w:val="28"/>
                <w:lang w:eastAsia="ru-RU"/>
              </w:rPr>
              <w:t>для</w:t>
            </w:r>
            <w:proofErr w:type="gramEnd"/>
            <w:r w:rsidRPr="00234C74">
              <w:rPr>
                <w:rFonts w:ascii="Times New Roman" w:hAnsi="Times New Roman"/>
                <w:sz w:val="28"/>
                <w:szCs w:val="28"/>
                <w:lang w:eastAsia="ru-RU"/>
              </w:rPr>
              <w:t>:</w:t>
            </w:r>
          </w:p>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 организаторов ППЭ;</w:t>
            </w:r>
          </w:p>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lang w:eastAsia="ru-RU"/>
              </w:rPr>
              <w:t>- общественных наблюдателей</w:t>
            </w:r>
            <w:r w:rsidRPr="00234C74">
              <w:rPr>
                <w:rFonts w:ascii="Times New Roman" w:hAnsi="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март - май</w:t>
            </w:r>
          </w:p>
          <w:p w:rsidR="00234C74" w:rsidRPr="00234C74" w:rsidRDefault="00AF6E8F" w:rsidP="006E41E5">
            <w:pPr>
              <w:rPr>
                <w:rFonts w:ascii="Times New Roman" w:hAnsi="Times New Roman"/>
                <w:sz w:val="28"/>
                <w:szCs w:val="28"/>
              </w:rPr>
            </w:pPr>
            <w:r>
              <w:rPr>
                <w:rFonts w:ascii="Times New Roman" w:hAnsi="Times New Roman"/>
                <w:sz w:val="28"/>
                <w:szCs w:val="28"/>
                <w:lang w:eastAsia="ru-RU"/>
              </w:rPr>
              <w:t>2020</w:t>
            </w:r>
            <w:r w:rsidR="00234C74" w:rsidRPr="00234C74">
              <w:rPr>
                <w:rFonts w:ascii="Times New Roman" w:hAnsi="Times New Roman"/>
                <w:sz w:val="28"/>
                <w:szCs w:val="28"/>
                <w:lang w:eastAsia="ru-RU"/>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4.2.</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highlight w:val="yellow"/>
              </w:rPr>
            </w:pPr>
            <w:r w:rsidRPr="00234C74">
              <w:rPr>
                <w:rFonts w:ascii="Times New Roman" w:hAnsi="Times New Roman"/>
                <w:sz w:val="28"/>
                <w:szCs w:val="28"/>
              </w:rPr>
              <w:t xml:space="preserve">Организация и проведение на школьном  уровне инструктажей о порядке проведения ГИА-9, ГИА-11 с лицами, привлекаемыми к проведению ГИА-9, ГИА-11 </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b/>
                <w:sz w:val="28"/>
                <w:szCs w:val="28"/>
              </w:rPr>
              <w:t xml:space="preserve">для ГИА-9: </w:t>
            </w:r>
            <w:r w:rsidR="00AF6E8F">
              <w:rPr>
                <w:rFonts w:ascii="Times New Roman" w:hAnsi="Times New Roman"/>
                <w:sz w:val="28"/>
                <w:szCs w:val="28"/>
              </w:rPr>
              <w:t>апрель, май 2020</w:t>
            </w:r>
            <w:r w:rsidRPr="00234C74">
              <w:rPr>
                <w:rFonts w:ascii="Times New Roman" w:hAnsi="Times New Roman"/>
                <w:sz w:val="28"/>
                <w:szCs w:val="28"/>
              </w:rPr>
              <w:t xml:space="preserve"> года</w:t>
            </w:r>
          </w:p>
          <w:p w:rsidR="00234C74" w:rsidRPr="00234C74" w:rsidRDefault="00234C74" w:rsidP="006E41E5">
            <w:pPr>
              <w:pStyle w:val="17"/>
              <w:jc w:val="center"/>
              <w:rPr>
                <w:rFonts w:ascii="Times New Roman" w:hAnsi="Times New Roman"/>
                <w:b/>
                <w:sz w:val="28"/>
                <w:szCs w:val="28"/>
              </w:rPr>
            </w:pPr>
            <w:r w:rsidRPr="00234C74">
              <w:rPr>
                <w:rFonts w:ascii="Times New Roman" w:hAnsi="Times New Roman"/>
                <w:b/>
                <w:sz w:val="28"/>
                <w:szCs w:val="28"/>
              </w:rPr>
              <w:t>для ГИА-11:</w:t>
            </w:r>
          </w:p>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rPr>
              <w:t xml:space="preserve">февраль-апрель </w:t>
            </w:r>
            <w:r>
              <w:rPr>
                <w:rFonts w:ascii="Times New Roman" w:hAnsi="Times New Roman"/>
                <w:sz w:val="28"/>
                <w:szCs w:val="28"/>
              </w:rPr>
              <w:lastRenderedPageBreak/>
              <w:t>2020</w:t>
            </w:r>
            <w:r w:rsidR="00234C74" w:rsidRPr="00234C74">
              <w:rPr>
                <w:rFonts w:ascii="Times New Roman" w:hAnsi="Times New Roman"/>
                <w:sz w:val="28"/>
                <w:szCs w:val="28"/>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lastRenderedPageBreak/>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10490" w:type="dxa"/>
            <w:gridSpan w:val="4"/>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b/>
                <w:sz w:val="28"/>
                <w:szCs w:val="28"/>
              </w:rPr>
            </w:pPr>
            <w:r w:rsidRPr="00234C74">
              <w:rPr>
                <w:rFonts w:ascii="Times New Roman" w:hAnsi="Times New Roman"/>
                <w:b/>
                <w:sz w:val="28"/>
                <w:szCs w:val="28"/>
              </w:rPr>
              <w:lastRenderedPageBreak/>
              <w:t>5.Организационое сопровождение ГИА-9 и ГИА-11</w:t>
            </w: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5.1.</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 xml:space="preserve">Формирование состава школьных координаторов ГИА-9 и школьного оператора  по </w:t>
            </w:r>
            <w:r w:rsidR="00AF6E8F">
              <w:rPr>
                <w:rFonts w:ascii="Times New Roman" w:hAnsi="Times New Roman"/>
                <w:sz w:val="28"/>
                <w:szCs w:val="28"/>
              </w:rPr>
              <w:t>созданию базы данных ГИА-9  2020</w:t>
            </w:r>
            <w:r w:rsidRPr="00234C74">
              <w:rPr>
                <w:rFonts w:ascii="Times New Roman" w:hAnsi="Times New Roman"/>
                <w:sz w:val="28"/>
                <w:szCs w:val="28"/>
              </w:rPr>
              <w:t xml:space="preserve"> года   </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rPr>
              <w:t>октябрь 2019</w:t>
            </w:r>
            <w:r w:rsidR="00234C74" w:rsidRPr="00234C74">
              <w:rPr>
                <w:rFonts w:ascii="Times New Roman" w:hAnsi="Times New Roman"/>
                <w:sz w:val="28"/>
                <w:szCs w:val="28"/>
              </w:rPr>
              <w:t xml:space="preserve"> г</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5.2.</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Сбор предварительной информации о планируемом коли</w:t>
            </w:r>
            <w:r w:rsidR="00AF6E8F">
              <w:rPr>
                <w:rFonts w:ascii="Times New Roman" w:hAnsi="Times New Roman"/>
                <w:sz w:val="28"/>
                <w:szCs w:val="28"/>
              </w:rPr>
              <w:t>честве участников  ГИА-11 в 2020</w:t>
            </w:r>
            <w:r w:rsidRPr="00234C74">
              <w:rPr>
                <w:rFonts w:ascii="Times New Roman" w:hAnsi="Times New Roman"/>
                <w:sz w:val="28"/>
                <w:szCs w:val="28"/>
              </w:rPr>
              <w:t xml:space="preserve"> году из числа:</w:t>
            </w:r>
          </w:p>
          <w:p w:rsidR="00234C74" w:rsidRPr="00234C74" w:rsidRDefault="00234C74" w:rsidP="006E41E5">
            <w:pPr>
              <w:pStyle w:val="17"/>
              <w:ind w:firstLine="612"/>
              <w:jc w:val="both"/>
              <w:rPr>
                <w:rFonts w:ascii="Times New Roman" w:hAnsi="Times New Roman"/>
                <w:sz w:val="28"/>
                <w:szCs w:val="28"/>
              </w:rPr>
            </w:pPr>
            <w:r w:rsidRPr="00234C74">
              <w:rPr>
                <w:rFonts w:ascii="Times New Roman" w:hAnsi="Times New Roman"/>
                <w:sz w:val="28"/>
                <w:szCs w:val="28"/>
              </w:rPr>
              <w:t>- выпускников МОУ гимназия №1 текущего учебного года;</w:t>
            </w:r>
          </w:p>
          <w:p w:rsidR="00234C74" w:rsidRPr="00234C74" w:rsidRDefault="00234C74" w:rsidP="006E41E5">
            <w:pPr>
              <w:pStyle w:val="17"/>
              <w:ind w:firstLine="612"/>
              <w:jc w:val="both"/>
              <w:rPr>
                <w:rFonts w:ascii="Times New Roman" w:hAnsi="Times New Roman"/>
                <w:sz w:val="28"/>
                <w:szCs w:val="28"/>
              </w:rPr>
            </w:pPr>
            <w:r w:rsidRPr="00234C74">
              <w:rPr>
                <w:rFonts w:ascii="Times New Roman" w:hAnsi="Times New Roman"/>
                <w:sz w:val="28"/>
                <w:szCs w:val="28"/>
              </w:rPr>
              <w:t>- лиц с ограниченными возможностями здоровья</w:t>
            </w:r>
          </w:p>
          <w:p w:rsidR="00234C74" w:rsidRPr="00234C74" w:rsidRDefault="00234C74" w:rsidP="006E41E5">
            <w:pPr>
              <w:pStyle w:val="17"/>
              <w:ind w:firstLine="612"/>
              <w:jc w:val="both"/>
              <w:rPr>
                <w:rFonts w:ascii="Times New Roman" w:hAnsi="Times New Roman"/>
                <w:sz w:val="28"/>
                <w:szCs w:val="28"/>
                <w:highlight w:val="red"/>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highlight w:val="yellow"/>
              </w:rPr>
            </w:pPr>
            <w:r w:rsidRPr="00234C74">
              <w:rPr>
                <w:rFonts w:ascii="Times New Roman" w:hAnsi="Times New Roman"/>
                <w:sz w:val="28"/>
                <w:szCs w:val="28"/>
              </w:rPr>
              <w:t>до 20 ноября 201</w:t>
            </w:r>
            <w:r w:rsidR="00AF6E8F">
              <w:rPr>
                <w:rFonts w:ascii="Times New Roman" w:hAnsi="Times New Roman"/>
                <w:sz w:val="28"/>
                <w:szCs w:val="28"/>
              </w:rPr>
              <w:t>9</w:t>
            </w:r>
            <w:r w:rsidRPr="00234C74">
              <w:rPr>
                <w:rFonts w:ascii="Times New Roman" w:hAnsi="Times New Roman"/>
                <w:sz w:val="28"/>
                <w:szCs w:val="28"/>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jc w:val="center"/>
              <w:rPr>
                <w:rFonts w:ascii="Times New Roman" w:hAnsi="Times New Roman"/>
                <w:sz w:val="28"/>
                <w:szCs w:val="28"/>
                <w:highlight w:val="yellow"/>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5.3</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Сбор информации о кандидатах в общественные наблюдатели ЕГЭ, ОГЭ, ГВЭ</w:t>
            </w:r>
          </w:p>
          <w:p w:rsidR="00234C74" w:rsidRPr="00234C74" w:rsidRDefault="00234C74" w:rsidP="006E41E5">
            <w:pPr>
              <w:pStyle w:val="a3"/>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 xml:space="preserve">апрель </w:t>
            </w:r>
            <w:proofErr w:type="gramStart"/>
            <w:r w:rsidRPr="00234C74">
              <w:rPr>
                <w:rFonts w:ascii="Times New Roman" w:hAnsi="Times New Roman"/>
                <w:sz w:val="28"/>
                <w:szCs w:val="28"/>
              </w:rPr>
              <w:t>–м</w:t>
            </w:r>
            <w:proofErr w:type="gramEnd"/>
            <w:r w:rsidRPr="00234C74">
              <w:rPr>
                <w:rFonts w:ascii="Times New Roman" w:hAnsi="Times New Roman"/>
                <w:sz w:val="28"/>
                <w:szCs w:val="28"/>
              </w:rPr>
              <w:t>ай 20</w:t>
            </w:r>
            <w:r w:rsidR="00AF6E8F">
              <w:rPr>
                <w:rFonts w:ascii="Times New Roman" w:hAnsi="Times New Roman"/>
                <w:sz w:val="28"/>
                <w:szCs w:val="28"/>
              </w:rPr>
              <w:t>20</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5.4.</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a3"/>
              <w:rPr>
                <w:sz w:val="28"/>
                <w:szCs w:val="28"/>
              </w:rPr>
            </w:pPr>
            <w:r w:rsidRPr="00234C74">
              <w:rPr>
                <w:sz w:val="28"/>
                <w:szCs w:val="28"/>
              </w:rPr>
              <w:t>Организация методической работы с общественными наблюдателями</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rPr>
              <w:t>апрель-май 2020</w:t>
            </w:r>
            <w:r w:rsidR="00234C74" w:rsidRPr="00234C74">
              <w:rPr>
                <w:rFonts w:ascii="Times New Roman" w:hAnsi="Times New Roman"/>
                <w:sz w:val="28"/>
                <w:szCs w:val="28"/>
              </w:rPr>
              <w:t xml:space="preserve"> г.</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5.5.</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Default"/>
              <w:rPr>
                <w:sz w:val="28"/>
                <w:szCs w:val="28"/>
              </w:rPr>
            </w:pPr>
            <w:r w:rsidRPr="00234C74">
              <w:rPr>
                <w:sz w:val="28"/>
                <w:szCs w:val="28"/>
              </w:rPr>
              <w:t>Организация и проведение итогового сочинения (изложения):</w:t>
            </w:r>
          </w:p>
          <w:p w:rsidR="00234C74" w:rsidRPr="00234C74" w:rsidRDefault="00234C74" w:rsidP="006E41E5">
            <w:pPr>
              <w:pStyle w:val="Default"/>
              <w:rPr>
                <w:sz w:val="28"/>
                <w:szCs w:val="28"/>
              </w:rPr>
            </w:pPr>
          </w:p>
          <w:p w:rsidR="00234C74" w:rsidRPr="00234C74" w:rsidRDefault="00234C74" w:rsidP="006E41E5">
            <w:pPr>
              <w:pStyle w:val="Default"/>
              <w:ind w:firstLine="432"/>
              <w:rPr>
                <w:sz w:val="28"/>
                <w:szCs w:val="28"/>
              </w:rPr>
            </w:pPr>
            <w:r w:rsidRPr="00234C74">
              <w:rPr>
                <w:sz w:val="28"/>
                <w:szCs w:val="28"/>
              </w:rPr>
              <w:t>- организация и проведение школьного   этапа Всероссийского конкурса сочинений;</w:t>
            </w:r>
          </w:p>
          <w:p w:rsidR="00234C74" w:rsidRPr="00234C74" w:rsidRDefault="00234C74" w:rsidP="006E41E5">
            <w:pPr>
              <w:pStyle w:val="Default"/>
              <w:rPr>
                <w:sz w:val="28"/>
                <w:szCs w:val="28"/>
              </w:rPr>
            </w:pPr>
          </w:p>
          <w:p w:rsidR="00234C74" w:rsidRPr="00234C74" w:rsidRDefault="00234C74" w:rsidP="006E41E5">
            <w:pPr>
              <w:pStyle w:val="Default"/>
              <w:ind w:firstLine="432"/>
              <w:rPr>
                <w:sz w:val="28"/>
                <w:szCs w:val="28"/>
              </w:rPr>
            </w:pPr>
          </w:p>
          <w:p w:rsidR="00234C74" w:rsidRPr="00234C74" w:rsidRDefault="00234C74" w:rsidP="006E41E5">
            <w:pPr>
              <w:pStyle w:val="Default"/>
              <w:ind w:firstLine="432"/>
              <w:jc w:val="both"/>
              <w:rPr>
                <w:sz w:val="28"/>
                <w:szCs w:val="28"/>
              </w:rPr>
            </w:pPr>
            <w:r w:rsidRPr="00234C74">
              <w:rPr>
                <w:sz w:val="28"/>
                <w:szCs w:val="28"/>
              </w:rPr>
              <w:t xml:space="preserve">- </w:t>
            </w:r>
            <w:proofErr w:type="gramStart"/>
            <w:r w:rsidRPr="00234C74">
              <w:rPr>
                <w:sz w:val="28"/>
                <w:szCs w:val="28"/>
              </w:rPr>
              <w:t>обучение экспертов по оцениванию</w:t>
            </w:r>
            <w:proofErr w:type="gramEnd"/>
            <w:r w:rsidRPr="00234C74">
              <w:rPr>
                <w:sz w:val="28"/>
                <w:szCs w:val="28"/>
              </w:rPr>
              <w:t xml:space="preserve"> итогового сочинения в XI    классе;</w:t>
            </w:r>
          </w:p>
          <w:p w:rsidR="00234C74" w:rsidRPr="00234C74" w:rsidRDefault="00234C74" w:rsidP="006E41E5">
            <w:pPr>
              <w:autoSpaceDE w:val="0"/>
              <w:autoSpaceDN w:val="0"/>
              <w:adjustRightInd w:val="0"/>
              <w:jc w:val="both"/>
              <w:rPr>
                <w:rFonts w:ascii="Times New Roman" w:hAnsi="Times New Roman"/>
                <w:sz w:val="28"/>
                <w:szCs w:val="28"/>
              </w:rPr>
            </w:pPr>
          </w:p>
          <w:p w:rsidR="00234C74" w:rsidRPr="00234C74" w:rsidRDefault="00234C74" w:rsidP="006E41E5">
            <w:pPr>
              <w:autoSpaceDE w:val="0"/>
              <w:autoSpaceDN w:val="0"/>
              <w:adjustRightInd w:val="0"/>
              <w:ind w:firstLine="432"/>
              <w:jc w:val="both"/>
              <w:rPr>
                <w:rFonts w:ascii="Times New Roman" w:hAnsi="Times New Roman"/>
                <w:sz w:val="28"/>
                <w:szCs w:val="28"/>
              </w:rPr>
            </w:pPr>
            <w:r w:rsidRPr="00234C74">
              <w:rPr>
                <w:rFonts w:ascii="Times New Roman" w:hAnsi="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p>
          <w:p w:rsidR="00234C74" w:rsidRPr="00234C74" w:rsidRDefault="00234C74" w:rsidP="006E41E5">
            <w:pPr>
              <w:pStyle w:val="17"/>
              <w:jc w:val="center"/>
              <w:rPr>
                <w:rFonts w:ascii="Times New Roman" w:hAnsi="Times New Roman"/>
                <w:sz w:val="28"/>
                <w:szCs w:val="28"/>
              </w:rPr>
            </w:pPr>
          </w:p>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август-сентябрь</w:t>
            </w:r>
          </w:p>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rPr>
              <w:t>2019</w:t>
            </w:r>
            <w:r w:rsidR="00234C74" w:rsidRPr="00234C74">
              <w:rPr>
                <w:rFonts w:ascii="Times New Roman" w:hAnsi="Times New Roman"/>
                <w:sz w:val="28"/>
                <w:szCs w:val="28"/>
              </w:rPr>
              <w:t xml:space="preserve"> года</w:t>
            </w:r>
          </w:p>
          <w:p w:rsidR="00234C74" w:rsidRPr="00234C74" w:rsidRDefault="00234C74" w:rsidP="006E41E5">
            <w:pPr>
              <w:pStyle w:val="17"/>
              <w:jc w:val="center"/>
              <w:rPr>
                <w:rFonts w:ascii="Times New Roman" w:hAnsi="Times New Roman"/>
                <w:sz w:val="28"/>
                <w:szCs w:val="28"/>
              </w:rPr>
            </w:pPr>
          </w:p>
          <w:p w:rsidR="00234C74" w:rsidRPr="00234C74" w:rsidRDefault="00234C74" w:rsidP="006E41E5">
            <w:pPr>
              <w:pStyle w:val="17"/>
              <w:rPr>
                <w:rFonts w:ascii="Times New Roman" w:hAnsi="Times New Roman"/>
                <w:sz w:val="28"/>
                <w:szCs w:val="28"/>
              </w:rPr>
            </w:pPr>
          </w:p>
          <w:p w:rsidR="00234C74" w:rsidRPr="00234C74" w:rsidRDefault="00234C74" w:rsidP="006E41E5">
            <w:pPr>
              <w:pStyle w:val="17"/>
              <w:rPr>
                <w:rFonts w:ascii="Times New Roman" w:hAnsi="Times New Roman"/>
                <w:sz w:val="28"/>
                <w:szCs w:val="28"/>
              </w:rPr>
            </w:pPr>
          </w:p>
          <w:p w:rsidR="00234C74" w:rsidRPr="00234C74" w:rsidRDefault="00234C74" w:rsidP="006E41E5">
            <w:pPr>
              <w:pStyle w:val="17"/>
              <w:rPr>
                <w:rFonts w:ascii="Times New Roman" w:hAnsi="Times New Roman"/>
                <w:sz w:val="28"/>
                <w:szCs w:val="28"/>
              </w:rPr>
            </w:pPr>
            <w:r w:rsidRPr="00234C74">
              <w:rPr>
                <w:rFonts w:ascii="Times New Roman" w:hAnsi="Times New Roman"/>
                <w:sz w:val="28"/>
                <w:szCs w:val="28"/>
              </w:rPr>
              <w:t xml:space="preserve">сентябрь-октябрь </w:t>
            </w:r>
          </w:p>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rPr>
              <w:t xml:space="preserve"> 2019</w:t>
            </w:r>
            <w:r w:rsidR="00234C74" w:rsidRPr="00234C74">
              <w:rPr>
                <w:rFonts w:ascii="Times New Roman" w:hAnsi="Times New Roman"/>
                <w:sz w:val="28"/>
                <w:szCs w:val="28"/>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rPr>
                <w:rFonts w:ascii="Times New Roman" w:hAnsi="Times New Roman"/>
                <w:sz w:val="28"/>
                <w:szCs w:val="28"/>
              </w:rPr>
            </w:pPr>
            <w:r w:rsidRPr="00234C74">
              <w:rPr>
                <w:rFonts w:ascii="Times New Roman" w:hAnsi="Times New Roman"/>
                <w:sz w:val="28"/>
                <w:szCs w:val="28"/>
              </w:rPr>
              <w:t>5.6.</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Создание условий   для выпускников с ограниченными возможностями здоровья (далее – ОВЗ) в рамках ГИА:</w:t>
            </w:r>
          </w:p>
          <w:p w:rsidR="00234C74" w:rsidRPr="00234C74" w:rsidRDefault="00234C74" w:rsidP="006E41E5">
            <w:pPr>
              <w:pStyle w:val="17"/>
              <w:ind w:firstLine="432"/>
              <w:jc w:val="both"/>
              <w:rPr>
                <w:rFonts w:ascii="Times New Roman" w:hAnsi="Times New Roman"/>
                <w:sz w:val="28"/>
                <w:szCs w:val="28"/>
              </w:rPr>
            </w:pPr>
            <w:r w:rsidRPr="00234C74">
              <w:rPr>
                <w:rFonts w:ascii="Times New Roman" w:hAnsi="Times New Roman"/>
                <w:sz w:val="28"/>
                <w:szCs w:val="28"/>
              </w:rPr>
              <w:t>- предоставление необходимой документации в  психолого-медико-педагогическую комиссию;</w:t>
            </w:r>
          </w:p>
          <w:p w:rsidR="00234C74" w:rsidRPr="00234C74" w:rsidRDefault="00234C74" w:rsidP="006E41E5">
            <w:pPr>
              <w:pStyle w:val="17"/>
              <w:ind w:firstLine="432"/>
              <w:jc w:val="both"/>
              <w:rPr>
                <w:rFonts w:ascii="Times New Roman" w:hAnsi="Times New Roman"/>
                <w:sz w:val="28"/>
                <w:szCs w:val="28"/>
              </w:rPr>
            </w:pPr>
          </w:p>
          <w:p w:rsidR="00234C74" w:rsidRPr="00234C74" w:rsidRDefault="00234C74" w:rsidP="006E41E5">
            <w:pPr>
              <w:pStyle w:val="17"/>
              <w:ind w:firstLine="432"/>
              <w:jc w:val="both"/>
              <w:rPr>
                <w:rFonts w:ascii="Times New Roman" w:hAnsi="Times New Roman"/>
                <w:sz w:val="28"/>
                <w:szCs w:val="28"/>
              </w:rPr>
            </w:pPr>
          </w:p>
          <w:p w:rsidR="00234C74" w:rsidRPr="00234C74" w:rsidRDefault="00234C74" w:rsidP="006E41E5">
            <w:pPr>
              <w:pStyle w:val="17"/>
              <w:ind w:firstLine="432"/>
              <w:jc w:val="both"/>
              <w:rPr>
                <w:rFonts w:ascii="Times New Roman" w:hAnsi="Times New Roman"/>
                <w:sz w:val="28"/>
                <w:szCs w:val="28"/>
              </w:rPr>
            </w:pPr>
            <w:r w:rsidRPr="00234C74">
              <w:rPr>
                <w:rFonts w:ascii="Times New Roman" w:hAnsi="Times New Roman"/>
                <w:sz w:val="28"/>
                <w:szCs w:val="28"/>
              </w:rPr>
              <w:t xml:space="preserve">- предоставление данных в управление образования АНГО </w:t>
            </w:r>
            <w:proofErr w:type="gramStart"/>
            <w:r w:rsidRPr="00234C74">
              <w:rPr>
                <w:rFonts w:ascii="Times New Roman" w:hAnsi="Times New Roman"/>
                <w:sz w:val="28"/>
                <w:szCs w:val="28"/>
              </w:rPr>
              <w:t>об</w:t>
            </w:r>
            <w:proofErr w:type="gramEnd"/>
            <w:r w:rsidRPr="00234C74">
              <w:rPr>
                <w:rFonts w:ascii="Times New Roman" w:hAnsi="Times New Roman"/>
                <w:sz w:val="28"/>
                <w:szCs w:val="28"/>
              </w:rPr>
              <w:t xml:space="preserve"> обучающихся, нуждающихся в создании особых условий в ППЭ;</w:t>
            </w:r>
          </w:p>
          <w:p w:rsidR="00234C74" w:rsidRPr="00234C74" w:rsidRDefault="00234C74" w:rsidP="006E41E5">
            <w:pPr>
              <w:pStyle w:val="17"/>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rPr>
                <w:rFonts w:ascii="Times New Roman" w:hAnsi="Times New Roman"/>
                <w:sz w:val="28"/>
                <w:szCs w:val="28"/>
              </w:rPr>
            </w:pPr>
          </w:p>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в течение учебного года</w:t>
            </w:r>
          </w:p>
          <w:p w:rsidR="00234C74" w:rsidRPr="00234C74" w:rsidRDefault="00234C74" w:rsidP="006E41E5">
            <w:pPr>
              <w:autoSpaceDE w:val="0"/>
              <w:autoSpaceDN w:val="0"/>
              <w:adjustRightInd w:val="0"/>
              <w:ind w:firstLine="72"/>
              <w:jc w:val="center"/>
              <w:rPr>
                <w:rFonts w:ascii="Times New Roman" w:hAnsi="Times New Roman"/>
                <w:sz w:val="28"/>
                <w:szCs w:val="28"/>
              </w:rPr>
            </w:pPr>
          </w:p>
          <w:p w:rsidR="00234C74" w:rsidRPr="00234C74" w:rsidRDefault="00234C74" w:rsidP="006E41E5">
            <w:pPr>
              <w:autoSpaceDE w:val="0"/>
              <w:autoSpaceDN w:val="0"/>
              <w:adjustRightInd w:val="0"/>
              <w:ind w:firstLine="72"/>
              <w:jc w:val="center"/>
              <w:rPr>
                <w:rFonts w:ascii="Times New Roman" w:hAnsi="Times New Roman"/>
                <w:sz w:val="28"/>
                <w:szCs w:val="28"/>
              </w:rPr>
            </w:pPr>
          </w:p>
          <w:p w:rsidR="00234C74" w:rsidRPr="00234C74" w:rsidRDefault="00234C74" w:rsidP="006E41E5">
            <w:pPr>
              <w:autoSpaceDE w:val="0"/>
              <w:autoSpaceDN w:val="0"/>
              <w:adjustRightInd w:val="0"/>
              <w:ind w:firstLine="72"/>
              <w:jc w:val="center"/>
              <w:rPr>
                <w:rFonts w:ascii="Times New Roman" w:hAnsi="Times New Roman"/>
                <w:sz w:val="28"/>
                <w:szCs w:val="28"/>
              </w:rPr>
            </w:pPr>
            <w:r w:rsidRPr="00234C74">
              <w:rPr>
                <w:rFonts w:ascii="Times New Roman" w:hAnsi="Times New Roman"/>
                <w:sz w:val="28"/>
                <w:szCs w:val="28"/>
              </w:rPr>
              <w:t xml:space="preserve">в течение 2 дней со дня получения указанных сведений </w:t>
            </w:r>
            <w:proofErr w:type="gramStart"/>
            <w:r w:rsidRPr="00234C74">
              <w:rPr>
                <w:rFonts w:ascii="Times New Roman" w:hAnsi="Times New Roman"/>
                <w:sz w:val="28"/>
                <w:szCs w:val="28"/>
              </w:rPr>
              <w:t>от</w:t>
            </w:r>
            <w:proofErr w:type="gramEnd"/>
            <w:r w:rsidRPr="00234C74">
              <w:rPr>
                <w:rFonts w:ascii="Times New Roman" w:hAnsi="Times New Roman"/>
                <w:sz w:val="28"/>
                <w:szCs w:val="28"/>
              </w:rPr>
              <w:t xml:space="preserve"> </w:t>
            </w:r>
            <w:r w:rsidRPr="00234C74">
              <w:rPr>
                <w:rFonts w:ascii="Times New Roman" w:hAnsi="Times New Roman"/>
                <w:sz w:val="28"/>
                <w:szCs w:val="28"/>
              </w:rPr>
              <w:lastRenderedPageBreak/>
              <w:t>обучающихся</w:t>
            </w:r>
          </w:p>
          <w:p w:rsidR="00234C74" w:rsidRPr="00234C74" w:rsidRDefault="00234C74" w:rsidP="006E41E5">
            <w:pPr>
              <w:pStyle w:val="17"/>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lastRenderedPageBreak/>
              <w:t>Марченко Т.А.</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lastRenderedPageBreak/>
              <w:t>5.7</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 xml:space="preserve">Организовать в течение 2018/19 учебного года проведение </w:t>
            </w:r>
            <w:proofErr w:type="gramStart"/>
            <w:r w:rsidRPr="00234C74">
              <w:rPr>
                <w:rFonts w:ascii="Times New Roman" w:hAnsi="Times New Roman"/>
                <w:sz w:val="28"/>
                <w:szCs w:val="28"/>
                <w:lang w:eastAsia="ru-RU"/>
              </w:rPr>
              <w:t>в</w:t>
            </w:r>
            <w:proofErr w:type="gramEnd"/>
          </w:p>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МОУ гимназия №1</w:t>
            </w:r>
            <w:proofErr w:type="gramStart"/>
            <w:r w:rsidRPr="00234C74">
              <w:rPr>
                <w:rFonts w:ascii="Times New Roman" w:hAnsi="Times New Roman"/>
                <w:sz w:val="28"/>
                <w:szCs w:val="28"/>
                <w:lang w:eastAsia="ru-RU"/>
              </w:rPr>
              <w:t xml:space="preserve"> :</w:t>
            </w:r>
            <w:proofErr w:type="gramEnd"/>
          </w:p>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 не менее трех репетиционных экзаменов для подготовки выпускников к сдаче ЕГЭ по обязательным предметам (</w:t>
            </w:r>
            <w:r w:rsidR="00AF6E8F">
              <w:rPr>
                <w:rFonts w:ascii="Times New Roman" w:hAnsi="Times New Roman"/>
                <w:sz w:val="28"/>
                <w:szCs w:val="28"/>
                <w:lang w:eastAsia="ru-RU"/>
              </w:rPr>
              <w:t>русский язык, математика) в 2020</w:t>
            </w:r>
            <w:r w:rsidRPr="00234C74">
              <w:rPr>
                <w:rFonts w:ascii="Times New Roman" w:hAnsi="Times New Roman"/>
                <w:sz w:val="28"/>
                <w:szCs w:val="28"/>
                <w:lang w:eastAsia="ru-RU"/>
              </w:rPr>
              <w:t xml:space="preserve"> году;</w:t>
            </w:r>
          </w:p>
          <w:p w:rsidR="00234C74" w:rsidRPr="00234C74" w:rsidRDefault="00234C74" w:rsidP="006E41E5">
            <w:pPr>
              <w:autoSpaceDE w:val="0"/>
              <w:autoSpaceDN w:val="0"/>
              <w:adjustRightInd w:val="0"/>
              <w:rPr>
                <w:rFonts w:ascii="Times New Roman" w:hAnsi="Times New Roman"/>
                <w:sz w:val="28"/>
                <w:szCs w:val="28"/>
                <w:lang w:eastAsia="ru-RU"/>
              </w:rPr>
            </w:pPr>
          </w:p>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lang w:eastAsia="ru-RU"/>
              </w:rPr>
              <w:t>- не менее двух репетиционных экзаменов - по предметам по выбору</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сентябрь,</w:t>
            </w:r>
          </w:p>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декабрь</w:t>
            </w:r>
          </w:p>
          <w:p w:rsidR="00234C74" w:rsidRPr="00234C74" w:rsidRDefault="00AF6E8F" w:rsidP="006E41E5">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2019</w:t>
            </w:r>
            <w:r w:rsidR="00234C74" w:rsidRPr="00234C74">
              <w:rPr>
                <w:rFonts w:ascii="Times New Roman" w:hAnsi="Times New Roman"/>
                <w:sz w:val="28"/>
                <w:szCs w:val="28"/>
                <w:lang w:eastAsia="ru-RU"/>
              </w:rPr>
              <w:t xml:space="preserve"> года</w:t>
            </w:r>
          </w:p>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февраль</w:t>
            </w:r>
          </w:p>
          <w:p w:rsidR="00234C74" w:rsidRPr="00234C74" w:rsidRDefault="00AF6E8F" w:rsidP="006E41E5">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2020</w:t>
            </w:r>
            <w:r w:rsidR="00234C74" w:rsidRPr="00234C74">
              <w:rPr>
                <w:rFonts w:ascii="Times New Roman" w:hAnsi="Times New Roman"/>
                <w:sz w:val="28"/>
                <w:szCs w:val="28"/>
                <w:lang w:eastAsia="ru-RU"/>
              </w:rPr>
              <w:t xml:space="preserve"> года</w:t>
            </w:r>
          </w:p>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октябрь</w:t>
            </w:r>
          </w:p>
          <w:p w:rsidR="00234C74" w:rsidRPr="00234C74" w:rsidRDefault="00AF6E8F" w:rsidP="006E41E5">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2019</w:t>
            </w:r>
            <w:r w:rsidR="00234C74" w:rsidRPr="00234C74">
              <w:rPr>
                <w:rFonts w:ascii="Times New Roman" w:hAnsi="Times New Roman"/>
                <w:sz w:val="28"/>
                <w:szCs w:val="28"/>
                <w:lang w:eastAsia="ru-RU"/>
              </w:rPr>
              <w:t xml:space="preserve"> года</w:t>
            </w:r>
          </w:p>
          <w:p w:rsidR="00234C74" w:rsidRPr="00234C74" w:rsidRDefault="00234C74" w:rsidP="006E41E5">
            <w:pPr>
              <w:autoSpaceDE w:val="0"/>
              <w:autoSpaceDN w:val="0"/>
              <w:adjustRightInd w:val="0"/>
              <w:rPr>
                <w:rFonts w:ascii="Times New Roman" w:hAnsi="Times New Roman"/>
                <w:sz w:val="28"/>
                <w:szCs w:val="28"/>
                <w:lang w:eastAsia="ru-RU"/>
              </w:rPr>
            </w:pPr>
            <w:r w:rsidRPr="00234C74">
              <w:rPr>
                <w:rFonts w:ascii="Times New Roman" w:hAnsi="Times New Roman"/>
                <w:sz w:val="28"/>
                <w:szCs w:val="28"/>
                <w:lang w:eastAsia="ru-RU"/>
              </w:rPr>
              <w:t>Январь-март</w:t>
            </w:r>
          </w:p>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lang w:eastAsia="ru-RU"/>
              </w:rPr>
              <w:t>2020</w:t>
            </w:r>
            <w:r w:rsidR="00234C74" w:rsidRPr="00234C74">
              <w:rPr>
                <w:rFonts w:ascii="Times New Roman" w:hAnsi="Times New Roman"/>
                <w:sz w:val="28"/>
                <w:szCs w:val="28"/>
                <w:lang w:eastAsia="ru-RU"/>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jc w:val="center"/>
              <w:rPr>
                <w:rFonts w:ascii="Times New Roman" w:hAnsi="Times New Roman"/>
                <w:sz w:val="28"/>
                <w:szCs w:val="28"/>
              </w:rPr>
            </w:pPr>
          </w:p>
        </w:tc>
      </w:tr>
      <w:tr w:rsidR="00234C74" w:rsidRPr="006E0F1A" w:rsidTr="00234C74">
        <w:tc>
          <w:tcPr>
            <w:tcW w:w="10490" w:type="dxa"/>
            <w:gridSpan w:val="4"/>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b/>
                <w:sz w:val="28"/>
                <w:szCs w:val="28"/>
              </w:rPr>
            </w:pPr>
          </w:p>
          <w:p w:rsidR="00234C74" w:rsidRPr="00234C74" w:rsidRDefault="00234C74" w:rsidP="006E41E5">
            <w:pPr>
              <w:pStyle w:val="17"/>
              <w:ind w:left="360"/>
              <w:jc w:val="center"/>
              <w:rPr>
                <w:rFonts w:ascii="Times New Roman" w:hAnsi="Times New Roman"/>
                <w:b/>
                <w:sz w:val="28"/>
                <w:szCs w:val="28"/>
              </w:rPr>
            </w:pPr>
            <w:r w:rsidRPr="00234C74">
              <w:rPr>
                <w:rFonts w:ascii="Times New Roman" w:hAnsi="Times New Roman"/>
                <w:b/>
                <w:sz w:val="28"/>
                <w:szCs w:val="28"/>
              </w:rPr>
              <w:t>6.Мероприятия по информационному сопровождению ГИА-9 и ГИА-11</w:t>
            </w:r>
          </w:p>
          <w:p w:rsidR="00234C74" w:rsidRPr="00234C74" w:rsidRDefault="00234C74" w:rsidP="006E41E5">
            <w:pPr>
              <w:jc w:val="cente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6.1</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rPr>
                <w:rFonts w:ascii="Times New Roman" w:hAnsi="Times New Roman"/>
                <w:sz w:val="28"/>
                <w:szCs w:val="28"/>
              </w:rPr>
            </w:pPr>
            <w:r w:rsidRPr="00234C74">
              <w:rPr>
                <w:rFonts w:ascii="Times New Roman" w:hAnsi="Times New Roman"/>
                <w:sz w:val="28"/>
                <w:szCs w:val="28"/>
              </w:rPr>
              <w:t>Обеспечение работы телефонов «горячей линии» по вопросам проведения ГИА-9 и ГИА-11</w:t>
            </w:r>
          </w:p>
          <w:p w:rsidR="00234C74" w:rsidRPr="00234C74" w:rsidRDefault="00234C74" w:rsidP="006E41E5">
            <w:pPr>
              <w:pStyle w:val="17"/>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6.2</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jc w:val="both"/>
              <w:rPr>
                <w:rFonts w:ascii="Times New Roman" w:hAnsi="Times New Roman"/>
                <w:color w:val="000000"/>
                <w:sz w:val="28"/>
                <w:szCs w:val="28"/>
              </w:rPr>
            </w:pPr>
            <w:r w:rsidRPr="00234C74">
              <w:rPr>
                <w:rFonts w:ascii="Times New Roman" w:hAnsi="Times New Roman"/>
                <w:color w:val="000000"/>
                <w:sz w:val="28"/>
                <w:szCs w:val="28"/>
              </w:rPr>
              <w:t>Информационное наполнение сайта МОУ гимназия №1 в сети Интернет по вопросам организации подготовки и проведения ГИА-9 и ГИА-11</w:t>
            </w:r>
          </w:p>
          <w:p w:rsidR="00234C74" w:rsidRPr="00234C74" w:rsidRDefault="00234C74" w:rsidP="006E41E5">
            <w:pP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6.3</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 xml:space="preserve">Участие в консультациях в режиме видео-конференц-связи для выпускников 9-х, </w:t>
            </w:r>
            <w:r w:rsidRPr="00234C74">
              <w:rPr>
                <w:rFonts w:ascii="Times New Roman" w:hAnsi="Times New Roman"/>
                <w:sz w:val="28"/>
                <w:szCs w:val="28"/>
              </w:rPr>
              <w:br/>
              <w:t>11-х классов и их родителей (законных представителей), учителей общеобразовательных организаций  по вопросам п</w:t>
            </w:r>
            <w:r w:rsidR="00AF6E8F">
              <w:rPr>
                <w:rFonts w:ascii="Times New Roman" w:hAnsi="Times New Roman"/>
                <w:sz w:val="28"/>
                <w:szCs w:val="28"/>
              </w:rPr>
              <w:t xml:space="preserve">роведения ГИА-9 и ГИА-11 в </w:t>
            </w:r>
            <w:r w:rsidR="00AF6E8F">
              <w:rPr>
                <w:rFonts w:ascii="Times New Roman" w:hAnsi="Times New Roman"/>
                <w:sz w:val="28"/>
                <w:szCs w:val="28"/>
              </w:rPr>
              <w:br/>
              <w:t>2020</w:t>
            </w:r>
            <w:r w:rsidRPr="00234C74">
              <w:rPr>
                <w:rFonts w:ascii="Times New Roman" w:hAnsi="Times New Roman"/>
                <w:sz w:val="28"/>
                <w:szCs w:val="28"/>
              </w:rPr>
              <w:t xml:space="preserve"> году, проводимых министерством образования и молодежной политики СК</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 xml:space="preserve">В соответствии с графиком МО СК </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6.4</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both"/>
              <w:rPr>
                <w:rFonts w:ascii="Times New Roman" w:hAnsi="Times New Roman"/>
                <w:sz w:val="28"/>
                <w:szCs w:val="28"/>
              </w:rPr>
            </w:pPr>
            <w:r w:rsidRPr="00234C74">
              <w:rPr>
                <w:rFonts w:ascii="Times New Roman" w:hAnsi="Times New Roman"/>
                <w:sz w:val="28"/>
                <w:szCs w:val="28"/>
              </w:rPr>
              <w:t xml:space="preserve">Подготовка и распространение информационных памяток для выпускников 9-х, 11-х классов и их родителей (законных представителей) по </w:t>
            </w:r>
            <w:r w:rsidRPr="00234C74">
              <w:rPr>
                <w:rFonts w:ascii="Times New Roman" w:hAnsi="Times New Roman"/>
                <w:sz w:val="28"/>
                <w:szCs w:val="28"/>
              </w:rPr>
              <w:lastRenderedPageBreak/>
              <w:t>вопросам проведения ГИА-9 и ГИА-11</w:t>
            </w:r>
          </w:p>
          <w:p w:rsidR="00234C74" w:rsidRPr="00234C74" w:rsidRDefault="00234C74" w:rsidP="006E41E5">
            <w:pPr>
              <w:pStyle w:val="17"/>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lastRenderedPageBreak/>
              <w:t>в течение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lastRenderedPageBreak/>
              <w:t>6.5</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Проведение:</w:t>
            </w:r>
          </w:p>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 родительских собраний в МОУ гимназия №1;</w:t>
            </w:r>
          </w:p>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 консультаций, встреч с выпускниками 9-х, 11-х классов и их родителями (законными представителями)</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6.6</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Совещания с работниками школы по вопросу обеспечения информационной безопасности и персональной ответственности при проведении ГИА.</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октябрь, март</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6.7</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Размещение на сайте, стенде информации:</w:t>
            </w:r>
          </w:p>
          <w:p w:rsidR="00234C74" w:rsidRPr="00234C74" w:rsidRDefault="00234C74" w:rsidP="006E41E5">
            <w:pPr>
              <w:pStyle w:val="17"/>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rPr>
                <w:rFonts w:ascii="Times New Roman" w:hAnsi="Times New Roman"/>
                <w:sz w:val="28"/>
                <w:szCs w:val="28"/>
              </w:rPr>
            </w:pPr>
            <w:r w:rsidRPr="00234C74">
              <w:rPr>
                <w:rFonts w:ascii="Times New Roman" w:hAnsi="Times New Roman"/>
                <w:sz w:val="28"/>
                <w:szCs w:val="28"/>
              </w:rPr>
              <w:t>в соответствии со сроками, установленными приказом Министерства образования и науки РФ от 25 декабря 2013 г. № 1394</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6.7.1</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b/>
                <w:sz w:val="28"/>
                <w:szCs w:val="28"/>
              </w:rPr>
            </w:pPr>
            <w:r w:rsidRPr="00234C74">
              <w:rPr>
                <w:rFonts w:ascii="Times New Roman" w:hAnsi="Times New Roman"/>
                <w:b/>
                <w:sz w:val="28"/>
                <w:szCs w:val="28"/>
              </w:rPr>
              <w:t>По ГИА -9:</w:t>
            </w:r>
          </w:p>
          <w:p w:rsidR="00234C74" w:rsidRPr="00234C74" w:rsidRDefault="00234C74" w:rsidP="006E41E5">
            <w:pPr>
              <w:autoSpaceDE w:val="0"/>
              <w:autoSpaceDN w:val="0"/>
              <w:adjustRightInd w:val="0"/>
              <w:ind w:firstLine="540"/>
              <w:jc w:val="both"/>
              <w:rPr>
                <w:rFonts w:ascii="Times New Roman" w:hAnsi="Times New Roman"/>
                <w:sz w:val="28"/>
                <w:szCs w:val="28"/>
              </w:rPr>
            </w:pPr>
            <w:r w:rsidRPr="00234C74">
              <w:rPr>
                <w:rFonts w:ascii="Times New Roman" w:hAnsi="Times New Roman"/>
                <w:sz w:val="28"/>
                <w:szCs w:val="28"/>
              </w:rPr>
              <w:t>- о сроках и местах подачи заявлений на прохождение ГИА-9 по учебным предметам, не включенным в список обязательных;</w:t>
            </w:r>
          </w:p>
          <w:p w:rsidR="00234C74" w:rsidRPr="00234C74" w:rsidRDefault="00234C74" w:rsidP="006E41E5">
            <w:pPr>
              <w:autoSpaceDE w:val="0"/>
              <w:autoSpaceDN w:val="0"/>
              <w:adjustRightInd w:val="0"/>
              <w:ind w:firstLine="540"/>
              <w:jc w:val="both"/>
              <w:rPr>
                <w:rFonts w:ascii="Times New Roman" w:hAnsi="Times New Roman"/>
                <w:sz w:val="28"/>
                <w:szCs w:val="28"/>
              </w:rPr>
            </w:pPr>
            <w:r w:rsidRPr="00234C74">
              <w:rPr>
                <w:rFonts w:ascii="Times New Roman" w:hAnsi="Times New Roman"/>
                <w:sz w:val="28"/>
                <w:szCs w:val="28"/>
              </w:rPr>
              <w:t>- о сроках  проведения ГИА-9;</w:t>
            </w:r>
          </w:p>
          <w:p w:rsidR="00234C74" w:rsidRPr="00234C74" w:rsidRDefault="00234C74" w:rsidP="006E41E5">
            <w:pPr>
              <w:autoSpaceDE w:val="0"/>
              <w:autoSpaceDN w:val="0"/>
              <w:adjustRightInd w:val="0"/>
              <w:ind w:firstLine="540"/>
              <w:jc w:val="both"/>
              <w:rPr>
                <w:rFonts w:ascii="Times New Roman" w:hAnsi="Times New Roman"/>
                <w:sz w:val="28"/>
                <w:szCs w:val="28"/>
              </w:rPr>
            </w:pPr>
            <w:r w:rsidRPr="00234C74">
              <w:rPr>
                <w:rFonts w:ascii="Times New Roman" w:hAnsi="Times New Roman"/>
                <w:sz w:val="28"/>
                <w:szCs w:val="28"/>
              </w:rPr>
              <w:t>- о сроках, местах и порядке подачи и рассмотрения апелляций;</w:t>
            </w:r>
          </w:p>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 xml:space="preserve">       - о сроках, местах и порядке информирования о результатах ГИА-9</w:t>
            </w:r>
          </w:p>
          <w:p w:rsidR="00234C74" w:rsidRPr="00234C74" w:rsidRDefault="00234C74" w:rsidP="006E41E5">
            <w:pPr>
              <w:pStyle w:val="17"/>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6.7.2</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b/>
                <w:sz w:val="28"/>
                <w:szCs w:val="28"/>
              </w:rPr>
            </w:pPr>
            <w:r w:rsidRPr="00234C74">
              <w:rPr>
                <w:rFonts w:ascii="Times New Roman" w:hAnsi="Times New Roman"/>
                <w:b/>
                <w:sz w:val="28"/>
                <w:szCs w:val="28"/>
              </w:rPr>
              <w:t>По ГИА -11:</w:t>
            </w:r>
          </w:p>
          <w:p w:rsidR="00234C74" w:rsidRPr="00234C74" w:rsidRDefault="00234C74" w:rsidP="006E41E5">
            <w:pPr>
              <w:autoSpaceDE w:val="0"/>
              <w:autoSpaceDN w:val="0"/>
              <w:adjustRightInd w:val="0"/>
              <w:ind w:firstLine="540"/>
              <w:jc w:val="both"/>
              <w:rPr>
                <w:rFonts w:ascii="Times New Roman" w:hAnsi="Times New Roman"/>
                <w:sz w:val="28"/>
                <w:szCs w:val="28"/>
              </w:rPr>
            </w:pPr>
            <w:r w:rsidRPr="00234C74">
              <w:rPr>
                <w:rFonts w:ascii="Times New Roman" w:hAnsi="Times New Roman"/>
                <w:sz w:val="28"/>
                <w:szCs w:val="28"/>
              </w:rPr>
              <w:t xml:space="preserve">- 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w:t>
            </w:r>
            <w:r w:rsidRPr="00234C74">
              <w:rPr>
                <w:rFonts w:ascii="Times New Roman" w:hAnsi="Times New Roman"/>
                <w:sz w:val="28"/>
                <w:szCs w:val="28"/>
              </w:rPr>
              <w:lastRenderedPageBreak/>
              <w:t>организациях);</w:t>
            </w:r>
          </w:p>
          <w:p w:rsidR="00234C74" w:rsidRPr="00234C74" w:rsidRDefault="00234C74" w:rsidP="006E41E5">
            <w:pPr>
              <w:autoSpaceDE w:val="0"/>
              <w:autoSpaceDN w:val="0"/>
              <w:adjustRightInd w:val="0"/>
              <w:ind w:firstLine="540"/>
              <w:jc w:val="both"/>
              <w:rPr>
                <w:rFonts w:ascii="Times New Roman" w:hAnsi="Times New Roman"/>
                <w:sz w:val="28"/>
                <w:szCs w:val="28"/>
              </w:rPr>
            </w:pPr>
            <w:r w:rsidRPr="00234C74">
              <w:rPr>
                <w:rFonts w:ascii="Times New Roman" w:hAnsi="Times New Roman"/>
                <w:sz w:val="28"/>
                <w:szCs w:val="28"/>
              </w:rPr>
              <w:t xml:space="preserve">- о сроках и местах подачи заявлений на сдачу ГИА-11,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w:t>
            </w:r>
          </w:p>
          <w:p w:rsidR="00234C74" w:rsidRPr="00234C74" w:rsidRDefault="00234C74" w:rsidP="006E41E5">
            <w:pPr>
              <w:autoSpaceDE w:val="0"/>
              <w:autoSpaceDN w:val="0"/>
              <w:adjustRightInd w:val="0"/>
              <w:ind w:firstLine="540"/>
              <w:jc w:val="both"/>
              <w:rPr>
                <w:rFonts w:ascii="Times New Roman" w:hAnsi="Times New Roman"/>
                <w:sz w:val="28"/>
                <w:szCs w:val="28"/>
              </w:rPr>
            </w:pPr>
            <w:r w:rsidRPr="00234C74">
              <w:rPr>
                <w:rFonts w:ascii="Times New Roman" w:hAnsi="Times New Roman"/>
                <w:sz w:val="28"/>
                <w:szCs w:val="28"/>
              </w:rPr>
              <w:t>- о сроках проведения итогового сочинения (изложения)  ГИА-11;</w:t>
            </w:r>
          </w:p>
          <w:p w:rsidR="00234C74" w:rsidRPr="00234C74" w:rsidRDefault="00234C74" w:rsidP="006E41E5">
            <w:pPr>
              <w:autoSpaceDE w:val="0"/>
              <w:autoSpaceDN w:val="0"/>
              <w:adjustRightInd w:val="0"/>
              <w:ind w:firstLine="540"/>
              <w:jc w:val="both"/>
              <w:rPr>
                <w:rFonts w:ascii="Times New Roman" w:hAnsi="Times New Roman"/>
                <w:sz w:val="28"/>
                <w:szCs w:val="28"/>
              </w:rPr>
            </w:pPr>
            <w:r w:rsidRPr="00234C74">
              <w:rPr>
                <w:rFonts w:ascii="Times New Roman" w:hAnsi="Times New Roman"/>
                <w:sz w:val="28"/>
                <w:szCs w:val="28"/>
              </w:rPr>
              <w:t>- о сроках, местах и порядке подачи и рассмотрения апелляций;</w:t>
            </w:r>
          </w:p>
          <w:p w:rsidR="00234C74" w:rsidRPr="00234C74" w:rsidRDefault="00234C74" w:rsidP="006E41E5">
            <w:pPr>
              <w:autoSpaceDE w:val="0"/>
              <w:autoSpaceDN w:val="0"/>
              <w:adjustRightInd w:val="0"/>
              <w:ind w:firstLine="540"/>
              <w:jc w:val="both"/>
              <w:rPr>
                <w:rFonts w:ascii="Times New Roman" w:hAnsi="Times New Roman"/>
                <w:sz w:val="28"/>
                <w:szCs w:val="28"/>
              </w:rPr>
            </w:pPr>
            <w:r w:rsidRPr="00234C74">
              <w:rPr>
                <w:rFonts w:ascii="Times New Roman" w:hAnsi="Times New Roman"/>
                <w:sz w:val="28"/>
                <w:szCs w:val="28"/>
              </w:rPr>
              <w:t>- о сроках, местах и порядке информирования о результатах итогового сочинения (изложения), ГИА-11</w:t>
            </w:r>
          </w:p>
          <w:p w:rsidR="00234C74" w:rsidRPr="00234C74" w:rsidRDefault="00234C74" w:rsidP="006E41E5">
            <w:pPr>
              <w:pStyle w:val="17"/>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p>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в соответствии со сроками, установленными приказом Министерства образования и науки РФ от 26 декабря 2013 г. № 1400</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lastRenderedPageBreak/>
              <w:t>6.8</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 xml:space="preserve">Оформление информационного  стенда  в МОУ гимназия №1  по вопросам </w:t>
            </w:r>
            <w:r w:rsidR="00AF6E8F">
              <w:rPr>
                <w:rFonts w:ascii="Times New Roman" w:hAnsi="Times New Roman"/>
                <w:sz w:val="28"/>
                <w:szCs w:val="28"/>
              </w:rPr>
              <w:t>проведения ГИА-9 и ГИА-11 в 2020</w:t>
            </w:r>
            <w:r w:rsidRPr="00234C74">
              <w:rPr>
                <w:rFonts w:ascii="Times New Roman" w:hAnsi="Times New Roman"/>
                <w:sz w:val="28"/>
                <w:szCs w:val="28"/>
              </w:rPr>
              <w:t xml:space="preserve"> году,  размещения информации на сайте МОУ гимназия №1</w:t>
            </w:r>
          </w:p>
          <w:p w:rsidR="00234C74" w:rsidRPr="00234C74" w:rsidRDefault="00234C74" w:rsidP="006E41E5">
            <w:pPr>
              <w:pStyle w:val="17"/>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 xml:space="preserve">август </w:t>
            </w:r>
          </w:p>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rPr>
              <w:t>2019</w:t>
            </w:r>
            <w:r w:rsidR="00234C74" w:rsidRPr="00234C74">
              <w:rPr>
                <w:rFonts w:ascii="Times New Roman" w:hAnsi="Times New Roman"/>
                <w:sz w:val="28"/>
                <w:szCs w:val="28"/>
              </w:rPr>
              <w:t xml:space="preserve"> года</w:t>
            </w:r>
          </w:p>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w:t>
            </w:r>
          </w:p>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 xml:space="preserve">апрель </w:t>
            </w:r>
          </w:p>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rPr>
              <w:t>2020</w:t>
            </w:r>
            <w:r w:rsidR="00234C74" w:rsidRPr="00234C74">
              <w:rPr>
                <w:rFonts w:ascii="Times New Roman" w:hAnsi="Times New Roman"/>
                <w:sz w:val="28"/>
                <w:szCs w:val="28"/>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6.9.</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Проведение совещаний   по подготовке и проведению ГИА-9, ГИА-11 в МОУ гимназия №1</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ноябрь</w:t>
            </w:r>
          </w:p>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rPr>
              <w:t>2019</w:t>
            </w:r>
            <w:r w:rsidR="00234C74" w:rsidRPr="00234C74">
              <w:rPr>
                <w:rFonts w:ascii="Times New Roman" w:hAnsi="Times New Roman"/>
                <w:sz w:val="28"/>
                <w:szCs w:val="28"/>
              </w:rPr>
              <w:t xml:space="preserve"> года,</w:t>
            </w:r>
          </w:p>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rPr>
              <w:t>январь-апрель 2020</w:t>
            </w:r>
            <w:r w:rsidR="00234C74" w:rsidRPr="00234C74">
              <w:rPr>
                <w:rFonts w:ascii="Times New Roman" w:hAnsi="Times New Roman"/>
                <w:sz w:val="28"/>
                <w:szCs w:val="28"/>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6.10</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both"/>
              <w:rPr>
                <w:rFonts w:ascii="Times New Roman" w:hAnsi="Times New Roman"/>
                <w:sz w:val="28"/>
                <w:szCs w:val="28"/>
              </w:rPr>
            </w:pPr>
            <w:r w:rsidRPr="00234C74">
              <w:rPr>
                <w:rFonts w:ascii="Times New Roman" w:hAnsi="Times New Roman"/>
                <w:sz w:val="28"/>
                <w:szCs w:val="28"/>
              </w:rPr>
              <w:t>Проведение на школьном  уровне круглых столов, собраний с представителями родительской общественности по вопросам подготовки к ОГЭ, ЕГЭ, ГВЭ и соблюдению требований действующего законодательства при проведении ГИА – 9 и ГИА – 11</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pStyle w:val="17"/>
              <w:jc w:val="center"/>
              <w:rPr>
                <w:rFonts w:ascii="Times New Roman" w:hAnsi="Times New Roman"/>
                <w:sz w:val="28"/>
                <w:szCs w:val="28"/>
              </w:rPr>
            </w:pPr>
            <w:r>
              <w:rPr>
                <w:rFonts w:ascii="Times New Roman" w:hAnsi="Times New Roman"/>
                <w:sz w:val="28"/>
                <w:szCs w:val="28"/>
              </w:rPr>
              <w:t>В течение 2019/2020</w:t>
            </w:r>
            <w:r w:rsidR="00234C74" w:rsidRPr="00234C74">
              <w:rPr>
                <w:rFonts w:ascii="Times New Roman" w:hAnsi="Times New Roman"/>
                <w:sz w:val="28"/>
                <w:szCs w:val="28"/>
              </w:rPr>
              <w:t xml:space="preserve"> учебного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6.11</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jc w:val="both"/>
              <w:rPr>
                <w:rFonts w:ascii="Times New Roman" w:hAnsi="Times New Roman"/>
                <w:sz w:val="28"/>
                <w:szCs w:val="28"/>
              </w:rPr>
            </w:pPr>
            <w:r w:rsidRPr="00234C74">
              <w:rPr>
                <w:rFonts w:ascii="Times New Roman" w:hAnsi="Times New Roman"/>
                <w:sz w:val="28"/>
                <w:szCs w:val="28"/>
              </w:rPr>
              <w:t xml:space="preserve">Организация работы психологической службы в МОУ гимназия №1  </w:t>
            </w:r>
            <w:proofErr w:type="gramStart"/>
            <w:r w:rsidRPr="00234C74">
              <w:rPr>
                <w:rFonts w:ascii="Times New Roman" w:hAnsi="Times New Roman"/>
                <w:sz w:val="28"/>
                <w:szCs w:val="28"/>
              </w:rPr>
              <w:t>по</w:t>
            </w:r>
            <w:proofErr w:type="gramEnd"/>
          </w:p>
          <w:p w:rsidR="00234C74" w:rsidRPr="00234C74" w:rsidRDefault="00234C74" w:rsidP="006E41E5">
            <w:pPr>
              <w:autoSpaceDE w:val="0"/>
              <w:autoSpaceDN w:val="0"/>
              <w:adjustRightInd w:val="0"/>
              <w:jc w:val="both"/>
              <w:rPr>
                <w:rFonts w:ascii="Times New Roman" w:hAnsi="Times New Roman"/>
                <w:sz w:val="28"/>
                <w:szCs w:val="28"/>
              </w:rPr>
            </w:pPr>
            <w:r w:rsidRPr="00234C74">
              <w:rPr>
                <w:rFonts w:ascii="Times New Roman" w:hAnsi="Times New Roman"/>
                <w:sz w:val="28"/>
                <w:szCs w:val="28"/>
              </w:rPr>
              <w:t>сопровождению участников ГИА-9 и ГИА-11 через проведение групповых и</w:t>
            </w:r>
          </w:p>
          <w:p w:rsidR="00234C74" w:rsidRPr="00234C74" w:rsidRDefault="00234C74" w:rsidP="006E41E5">
            <w:pPr>
              <w:autoSpaceDE w:val="0"/>
              <w:autoSpaceDN w:val="0"/>
              <w:adjustRightInd w:val="0"/>
              <w:jc w:val="both"/>
              <w:rPr>
                <w:rFonts w:ascii="Times New Roman" w:hAnsi="Times New Roman"/>
                <w:sz w:val="28"/>
                <w:szCs w:val="28"/>
              </w:rPr>
            </w:pPr>
            <w:r w:rsidRPr="00234C74">
              <w:rPr>
                <w:rFonts w:ascii="Times New Roman" w:hAnsi="Times New Roman"/>
                <w:sz w:val="28"/>
                <w:szCs w:val="28"/>
              </w:rPr>
              <w:lastRenderedPageBreak/>
              <w:t>индивидуальных консультаций, занятий-тренингов, аутотренингов, организацию встреч с выпускниками прошлых лет и т.д.</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autoSpaceDE w:val="0"/>
              <w:autoSpaceDN w:val="0"/>
              <w:adjustRightInd w:val="0"/>
              <w:rPr>
                <w:rFonts w:ascii="Times New Roman" w:hAnsi="Times New Roman"/>
                <w:sz w:val="28"/>
                <w:szCs w:val="28"/>
              </w:rPr>
            </w:pPr>
            <w:r>
              <w:rPr>
                <w:rFonts w:ascii="Times New Roman" w:hAnsi="Times New Roman"/>
                <w:sz w:val="28"/>
                <w:szCs w:val="28"/>
              </w:rPr>
              <w:lastRenderedPageBreak/>
              <w:t>В течение 2019/20</w:t>
            </w:r>
          </w:p>
          <w:p w:rsidR="00234C74" w:rsidRPr="00234C74" w:rsidRDefault="00234C74" w:rsidP="006E41E5">
            <w:pPr>
              <w:autoSpaceDE w:val="0"/>
              <w:autoSpaceDN w:val="0"/>
              <w:adjustRightInd w:val="0"/>
              <w:rPr>
                <w:rFonts w:ascii="Times New Roman" w:hAnsi="Times New Roman"/>
                <w:sz w:val="28"/>
                <w:szCs w:val="28"/>
              </w:rPr>
            </w:pPr>
            <w:r w:rsidRPr="00234C74">
              <w:rPr>
                <w:rFonts w:ascii="Times New Roman" w:hAnsi="Times New Roman"/>
                <w:sz w:val="28"/>
                <w:szCs w:val="28"/>
              </w:rPr>
              <w:t>учебного года</w:t>
            </w:r>
          </w:p>
          <w:p w:rsidR="00234C74" w:rsidRPr="00234C74" w:rsidRDefault="00234C74" w:rsidP="006E41E5">
            <w:pPr>
              <w:pStyle w:val="17"/>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lastRenderedPageBreak/>
              <w:t>6.12</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rPr>
                <w:rFonts w:ascii="Times New Roman" w:hAnsi="Times New Roman"/>
                <w:sz w:val="28"/>
                <w:szCs w:val="28"/>
              </w:rPr>
            </w:pPr>
            <w:r w:rsidRPr="00234C74">
              <w:rPr>
                <w:rFonts w:ascii="Times New Roman" w:hAnsi="Times New Roman"/>
                <w:sz w:val="28"/>
                <w:szCs w:val="28"/>
              </w:rPr>
              <w:t>Организация психологического сопровождения участников ГИА-9 и ГИА-11, родителей</w:t>
            </w:r>
          </w:p>
          <w:p w:rsidR="00234C74" w:rsidRPr="00234C74" w:rsidRDefault="00234C74" w:rsidP="006E41E5">
            <w:pPr>
              <w:autoSpaceDE w:val="0"/>
              <w:autoSpaceDN w:val="0"/>
              <w:adjustRightInd w:val="0"/>
              <w:rPr>
                <w:rFonts w:ascii="Times New Roman" w:hAnsi="Times New Roman"/>
                <w:sz w:val="28"/>
                <w:szCs w:val="28"/>
              </w:rPr>
            </w:pPr>
            <w:r w:rsidRPr="00234C74">
              <w:rPr>
                <w:rFonts w:ascii="Times New Roman" w:hAnsi="Times New Roman"/>
                <w:sz w:val="28"/>
                <w:szCs w:val="28"/>
              </w:rPr>
              <w:t>(законных представителей), учителей-предметников через проведение консультаций,</w:t>
            </w:r>
          </w:p>
          <w:p w:rsidR="00234C74" w:rsidRPr="00234C74" w:rsidRDefault="00234C74" w:rsidP="006E41E5">
            <w:pPr>
              <w:autoSpaceDE w:val="0"/>
              <w:autoSpaceDN w:val="0"/>
              <w:adjustRightInd w:val="0"/>
              <w:rPr>
                <w:rFonts w:ascii="Times New Roman" w:hAnsi="Times New Roman"/>
                <w:sz w:val="28"/>
                <w:szCs w:val="28"/>
              </w:rPr>
            </w:pPr>
            <w:r w:rsidRPr="00234C74">
              <w:rPr>
                <w:rFonts w:ascii="Times New Roman" w:hAnsi="Times New Roman"/>
                <w:sz w:val="28"/>
                <w:szCs w:val="28"/>
              </w:rPr>
              <w:t>совещаний, собраний по вопросам подготовки и проведения ГИА-9 и ГИА-11</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rPr>
                <w:rFonts w:ascii="Times New Roman" w:hAnsi="Times New Roman"/>
                <w:sz w:val="28"/>
                <w:szCs w:val="28"/>
              </w:rPr>
            </w:pPr>
            <w:r w:rsidRPr="00234C74">
              <w:rPr>
                <w:rFonts w:ascii="Times New Roman" w:hAnsi="Times New Roman"/>
                <w:sz w:val="28"/>
                <w:szCs w:val="28"/>
              </w:rPr>
              <w:t>в течение</w:t>
            </w:r>
          </w:p>
          <w:p w:rsidR="00234C74" w:rsidRPr="00234C74" w:rsidRDefault="00AF6E8F" w:rsidP="006E41E5">
            <w:pPr>
              <w:autoSpaceDE w:val="0"/>
              <w:autoSpaceDN w:val="0"/>
              <w:adjustRightInd w:val="0"/>
              <w:rPr>
                <w:rFonts w:ascii="Times New Roman" w:hAnsi="Times New Roman"/>
                <w:sz w:val="28"/>
                <w:szCs w:val="28"/>
              </w:rPr>
            </w:pPr>
            <w:r>
              <w:rPr>
                <w:rFonts w:ascii="Times New Roman" w:hAnsi="Times New Roman"/>
                <w:sz w:val="28"/>
                <w:szCs w:val="28"/>
              </w:rPr>
              <w:t>2019/20</w:t>
            </w:r>
          </w:p>
          <w:p w:rsidR="00234C74" w:rsidRPr="00234C74" w:rsidRDefault="00234C74" w:rsidP="006E41E5">
            <w:pPr>
              <w:autoSpaceDE w:val="0"/>
              <w:autoSpaceDN w:val="0"/>
              <w:adjustRightInd w:val="0"/>
              <w:rPr>
                <w:rFonts w:ascii="Times New Roman" w:hAnsi="Times New Roman"/>
                <w:sz w:val="28"/>
                <w:szCs w:val="28"/>
              </w:rPr>
            </w:pPr>
            <w:r w:rsidRPr="00234C74">
              <w:rPr>
                <w:rFonts w:ascii="Times New Roman" w:hAnsi="Times New Roman"/>
                <w:sz w:val="28"/>
                <w:szCs w:val="28"/>
              </w:rPr>
              <w:t>учебного года</w:t>
            </w:r>
          </w:p>
          <w:p w:rsidR="00234C74" w:rsidRPr="00234C74" w:rsidRDefault="00234C74" w:rsidP="006E41E5">
            <w:pPr>
              <w:pStyle w:val="17"/>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6.13</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rPr>
                <w:rFonts w:ascii="Times New Roman" w:hAnsi="Times New Roman"/>
                <w:sz w:val="28"/>
                <w:szCs w:val="28"/>
              </w:rPr>
            </w:pPr>
            <w:r w:rsidRPr="00234C74">
              <w:rPr>
                <w:rFonts w:ascii="Times New Roman" w:hAnsi="Times New Roman"/>
                <w:sz w:val="28"/>
                <w:szCs w:val="28"/>
              </w:rPr>
              <w:t>Организация работы школьной  психолого-медик</w:t>
            </w:r>
            <w:proofErr w:type="gramStart"/>
            <w:r w:rsidRPr="00234C74">
              <w:rPr>
                <w:rFonts w:ascii="Times New Roman" w:hAnsi="Times New Roman"/>
                <w:sz w:val="28"/>
                <w:szCs w:val="28"/>
              </w:rPr>
              <w:t>о-</w:t>
            </w:r>
            <w:proofErr w:type="gramEnd"/>
            <w:r w:rsidRPr="00234C74">
              <w:rPr>
                <w:rFonts w:ascii="Times New Roman" w:hAnsi="Times New Roman"/>
                <w:sz w:val="28"/>
                <w:szCs w:val="28"/>
              </w:rPr>
              <w:t xml:space="preserve"> педагогической комиссии</w:t>
            </w:r>
          </w:p>
          <w:p w:rsidR="00234C74" w:rsidRPr="00234C74" w:rsidRDefault="00234C74" w:rsidP="006E41E5">
            <w:pPr>
              <w:pStyle w:val="17"/>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autoSpaceDE w:val="0"/>
              <w:autoSpaceDN w:val="0"/>
              <w:adjustRightInd w:val="0"/>
              <w:rPr>
                <w:rFonts w:ascii="Times New Roman" w:hAnsi="Times New Roman"/>
                <w:sz w:val="28"/>
                <w:szCs w:val="28"/>
              </w:rPr>
            </w:pPr>
            <w:r w:rsidRPr="00234C74">
              <w:rPr>
                <w:rFonts w:ascii="Times New Roman" w:hAnsi="Times New Roman"/>
                <w:sz w:val="28"/>
                <w:szCs w:val="28"/>
              </w:rPr>
              <w:t>в течение</w:t>
            </w:r>
          </w:p>
          <w:p w:rsidR="00234C74" w:rsidRPr="00234C74" w:rsidRDefault="00AF6E8F" w:rsidP="006E41E5">
            <w:pPr>
              <w:autoSpaceDE w:val="0"/>
              <w:autoSpaceDN w:val="0"/>
              <w:adjustRightInd w:val="0"/>
              <w:rPr>
                <w:rFonts w:ascii="Times New Roman" w:hAnsi="Times New Roman"/>
                <w:sz w:val="28"/>
                <w:szCs w:val="28"/>
              </w:rPr>
            </w:pPr>
            <w:r>
              <w:rPr>
                <w:rFonts w:ascii="Times New Roman" w:hAnsi="Times New Roman"/>
                <w:sz w:val="28"/>
                <w:szCs w:val="28"/>
              </w:rPr>
              <w:t>2019/20</w:t>
            </w:r>
          </w:p>
          <w:p w:rsidR="00234C74" w:rsidRPr="00234C74" w:rsidRDefault="00234C74" w:rsidP="006E41E5">
            <w:pPr>
              <w:autoSpaceDE w:val="0"/>
              <w:autoSpaceDN w:val="0"/>
              <w:adjustRightInd w:val="0"/>
              <w:rPr>
                <w:rFonts w:ascii="Times New Roman" w:hAnsi="Times New Roman"/>
                <w:sz w:val="28"/>
                <w:szCs w:val="28"/>
              </w:rPr>
            </w:pPr>
            <w:r w:rsidRPr="00234C74">
              <w:rPr>
                <w:rFonts w:ascii="Times New Roman" w:hAnsi="Times New Roman"/>
                <w:sz w:val="28"/>
                <w:szCs w:val="28"/>
              </w:rPr>
              <w:t>учебного года</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17"/>
              <w:rPr>
                <w:rFonts w:ascii="Times New Roman" w:hAnsi="Times New Roman"/>
                <w:sz w:val="28"/>
                <w:szCs w:val="28"/>
              </w:rPr>
            </w:pPr>
          </w:p>
        </w:tc>
      </w:tr>
      <w:tr w:rsidR="00234C74" w:rsidRPr="006E0F1A" w:rsidTr="00234C74">
        <w:tc>
          <w:tcPr>
            <w:tcW w:w="10490" w:type="dxa"/>
            <w:gridSpan w:val="4"/>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b/>
                <w:sz w:val="28"/>
                <w:szCs w:val="28"/>
              </w:rPr>
            </w:pPr>
          </w:p>
          <w:p w:rsidR="00234C74" w:rsidRPr="00234C74" w:rsidRDefault="00234C74" w:rsidP="006E41E5">
            <w:pPr>
              <w:pStyle w:val="17"/>
              <w:jc w:val="center"/>
              <w:rPr>
                <w:rFonts w:ascii="Times New Roman" w:hAnsi="Times New Roman"/>
                <w:b/>
                <w:sz w:val="28"/>
                <w:szCs w:val="28"/>
              </w:rPr>
            </w:pPr>
          </w:p>
          <w:p w:rsidR="00234C74" w:rsidRPr="00234C74" w:rsidRDefault="00234C74" w:rsidP="006E41E5">
            <w:pPr>
              <w:pStyle w:val="17"/>
              <w:jc w:val="center"/>
              <w:rPr>
                <w:rFonts w:ascii="Times New Roman" w:hAnsi="Times New Roman"/>
                <w:b/>
                <w:sz w:val="28"/>
                <w:szCs w:val="28"/>
              </w:rPr>
            </w:pPr>
            <w:r w:rsidRPr="00234C74">
              <w:rPr>
                <w:rFonts w:ascii="Times New Roman" w:hAnsi="Times New Roman"/>
                <w:b/>
                <w:sz w:val="28"/>
                <w:szCs w:val="28"/>
              </w:rPr>
              <w:t xml:space="preserve">7. </w:t>
            </w:r>
            <w:proofErr w:type="gramStart"/>
            <w:r w:rsidRPr="00234C74">
              <w:rPr>
                <w:rFonts w:ascii="Times New Roman" w:hAnsi="Times New Roman"/>
                <w:b/>
                <w:sz w:val="28"/>
                <w:szCs w:val="28"/>
              </w:rPr>
              <w:t>Контроль за</w:t>
            </w:r>
            <w:proofErr w:type="gramEnd"/>
            <w:r w:rsidRPr="00234C74">
              <w:rPr>
                <w:rFonts w:ascii="Times New Roman" w:hAnsi="Times New Roman"/>
                <w:b/>
                <w:sz w:val="28"/>
                <w:szCs w:val="28"/>
              </w:rPr>
              <w:t xml:space="preserve"> организацией и проведением ГИА-9 и ГИА-11</w:t>
            </w:r>
          </w:p>
          <w:p w:rsidR="00234C74" w:rsidRPr="00234C74" w:rsidRDefault="00234C74" w:rsidP="006E41E5">
            <w:pPr>
              <w:rPr>
                <w:rFonts w:ascii="Times New Roman" w:hAnsi="Times New Roman"/>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7.1</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rPr>
                <w:rFonts w:ascii="Times New Roman" w:hAnsi="Times New Roman"/>
                <w:sz w:val="28"/>
                <w:szCs w:val="28"/>
              </w:rPr>
            </w:pPr>
            <w:r w:rsidRPr="00234C74">
              <w:rPr>
                <w:rFonts w:ascii="Times New Roman" w:hAnsi="Times New Roman"/>
                <w:sz w:val="28"/>
                <w:szCs w:val="28"/>
              </w:rPr>
              <w:t>Проверка   по теме: «Организация и обеспечение подготовки к проведению государственной  итоговой аттестации выпускников».</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jc w:val="center"/>
              <w:rPr>
                <w:rFonts w:ascii="Times New Roman" w:hAnsi="Times New Roman"/>
                <w:sz w:val="28"/>
                <w:szCs w:val="28"/>
              </w:rPr>
            </w:pPr>
            <w:r>
              <w:rPr>
                <w:rFonts w:ascii="Times New Roman" w:hAnsi="Times New Roman"/>
                <w:sz w:val="28"/>
                <w:szCs w:val="28"/>
              </w:rPr>
              <w:t>декабрь  2019</w:t>
            </w:r>
            <w:r w:rsidR="00234C74" w:rsidRPr="00234C74">
              <w:rPr>
                <w:rFonts w:ascii="Times New Roman" w:hAnsi="Times New Roman"/>
                <w:sz w:val="28"/>
                <w:szCs w:val="28"/>
              </w:rPr>
              <w:t xml:space="preserve"> г.,</w:t>
            </w:r>
          </w:p>
          <w:p w:rsidR="00234C74" w:rsidRPr="00234C74" w:rsidRDefault="00AF6E8F" w:rsidP="006E41E5">
            <w:pPr>
              <w:jc w:val="center"/>
              <w:rPr>
                <w:rFonts w:ascii="Times New Roman" w:hAnsi="Times New Roman"/>
                <w:sz w:val="28"/>
                <w:szCs w:val="28"/>
              </w:rPr>
            </w:pPr>
            <w:r>
              <w:rPr>
                <w:rFonts w:ascii="Times New Roman" w:hAnsi="Times New Roman"/>
                <w:sz w:val="28"/>
                <w:szCs w:val="28"/>
              </w:rPr>
              <w:t>март 2020</w:t>
            </w:r>
            <w:r w:rsidR="00234C74" w:rsidRPr="00234C74">
              <w:rPr>
                <w:rFonts w:ascii="Times New Roman" w:hAnsi="Times New Roman"/>
                <w:sz w:val="28"/>
                <w:szCs w:val="28"/>
              </w:rPr>
              <w:t xml:space="preserve"> г.</w:t>
            </w:r>
          </w:p>
          <w:p w:rsidR="00234C74" w:rsidRPr="00234C74" w:rsidRDefault="00234C74" w:rsidP="006E41E5">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rPr>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7.2</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rPr>
                <w:rFonts w:ascii="Times New Roman" w:hAnsi="Times New Roman"/>
                <w:sz w:val="28"/>
                <w:szCs w:val="28"/>
              </w:rPr>
            </w:pPr>
            <w:r w:rsidRPr="00234C74">
              <w:rPr>
                <w:rFonts w:ascii="Times New Roman" w:hAnsi="Times New Roman"/>
                <w:sz w:val="28"/>
                <w:szCs w:val="28"/>
              </w:rPr>
              <w:t xml:space="preserve">Контроль соблюдения нормативно-правовых требований к организации и проведению итогового контроля в переводных классах и государственной итоговой аттестации выпускников </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jc w:val="center"/>
              <w:rPr>
                <w:rFonts w:ascii="Times New Roman" w:hAnsi="Times New Roman"/>
                <w:sz w:val="28"/>
                <w:szCs w:val="28"/>
              </w:rPr>
            </w:pPr>
            <w:r>
              <w:rPr>
                <w:rFonts w:ascii="Times New Roman" w:hAnsi="Times New Roman"/>
                <w:sz w:val="28"/>
                <w:szCs w:val="28"/>
              </w:rPr>
              <w:t>май-июнь 2020</w:t>
            </w:r>
            <w:r w:rsidR="00234C74" w:rsidRPr="00234C74">
              <w:rPr>
                <w:rFonts w:ascii="Times New Roman" w:hAnsi="Times New Roman"/>
                <w:sz w:val="28"/>
                <w:szCs w:val="28"/>
              </w:rPr>
              <w:t xml:space="preserve"> г.</w:t>
            </w:r>
          </w:p>
          <w:p w:rsidR="00234C74" w:rsidRPr="00234C74" w:rsidRDefault="00234C74" w:rsidP="006E41E5">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rPr>
                <w:sz w:val="28"/>
                <w:szCs w:val="28"/>
              </w:rPr>
            </w:pPr>
          </w:p>
        </w:tc>
      </w:tr>
      <w:tr w:rsidR="00234C74" w:rsidRPr="006E0F1A" w:rsidTr="00234C74">
        <w:tc>
          <w:tcPr>
            <w:tcW w:w="851"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pStyle w:val="17"/>
              <w:jc w:val="center"/>
              <w:rPr>
                <w:rFonts w:ascii="Times New Roman" w:hAnsi="Times New Roman"/>
                <w:sz w:val="28"/>
                <w:szCs w:val="28"/>
              </w:rPr>
            </w:pPr>
            <w:r w:rsidRPr="00234C74">
              <w:rPr>
                <w:rFonts w:ascii="Times New Roman" w:hAnsi="Times New Roman"/>
                <w:sz w:val="28"/>
                <w:szCs w:val="28"/>
              </w:rPr>
              <w:t>7.3</w:t>
            </w:r>
          </w:p>
        </w:tc>
        <w:tc>
          <w:tcPr>
            <w:tcW w:w="5245"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rPr>
                <w:rFonts w:ascii="Times New Roman" w:hAnsi="Times New Roman"/>
                <w:sz w:val="28"/>
                <w:szCs w:val="28"/>
              </w:rPr>
            </w:pPr>
            <w:r w:rsidRPr="00234C74">
              <w:rPr>
                <w:rFonts w:ascii="Times New Roman" w:hAnsi="Times New Roman"/>
                <w:sz w:val="28"/>
                <w:szCs w:val="28"/>
              </w:rPr>
              <w:t xml:space="preserve">Организация работы МОУ гимназия №11 с учащимися, испытывающими затруднения в усвоении программного материала </w:t>
            </w:r>
          </w:p>
        </w:tc>
        <w:tc>
          <w:tcPr>
            <w:tcW w:w="2126" w:type="dxa"/>
            <w:tcBorders>
              <w:top w:val="single" w:sz="4" w:space="0" w:color="auto"/>
              <w:left w:val="single" w:sz="4" w:space="0" w:color="auto"/>
              <w:bottom w:val="single" w:sz="4" w:space="0" w:color="auto"/>
              <w:right w:val="single" w:sz="4" w:space="0" w:color="auto"/>
            </w:tcBorders>
          </w:tcPr>
          <w:p w:rsidR="00234C74" w:rsidRPr="00234C74" w:rsidRDefault="00AF6E8F" w:rsidP="006E41E5">
            <w:pPr>
              <w:jc w:val="center"/>
              <w:rPr>
                <w:rFonts w:ascii="Times New Roman" w:hAnsi="Times New Roman"/>
                <w:sz w:val="28"/>
                <w:szCs w:val="28"/>
              </w:rPr>
            </w:pPr>
            <w:r>
              <w:rPr>
                <w:rFonts w:ascii="Times New Roman" w:hAnsi="Times New Roman"/>
                <w:sz w:val="28"/>
                <w:szCs w:val="28"/>
              </w:rPr>
              <w:t>ноябрь 2019</w:t>
            </w:r>
            <w:r>
              <w:rPr>
                <w:rFonts w:ascii="Times New Roman" w:hAnsi="Times New Roman"/>
                <w:sz w:val="28"/>
                <w:szCs w:val="28"/>
              </w:rPr>
              <w:br/>
              <w:t xml:space="preserve"> апрель 2020</w:t>
            </w:r>
            <w:r w:rsidR="00234C74" w:rsidRPr="00234C74">
              <w:rPr>
                <w:rFonts w:ascii="Times New Roman" w:hAnsi="Times New Roman"/>
                <w:sz w:val="28"/>
                <w:szCs w:val="28"/>
              </w:rPr>
              <w:t xml:space="preserve"> г.</w:t>
            </w:r>
          </w:p>
        </w:tc>
        <w:tc>
          <w:tcPr>
            <w:tcW w:w="2268" w:type="dxa"/>
            <w:tcBorders>
              <w:top w:val="single" w:sz="4" w:space="0" w:color="auto"/>
              <w:left w:val="single" w:sz="4" w:space="0" w:color="auto"/>
              <w:bottom w:val="single" w:sz="4" w:space="0" w:color="auto"/>
              <w:right w:val="single" w:sz="4" w:space="0" w:color="auto"/>
            </w:tcBorders>
          </w:tcPr>
          <w:p w:rsidR="00234C74" w:rsidRPr="00234C74" w:rsidRDefault="00234C74" w:rsidP="006E41E5">
            <w:pPr>
              <w:jc w:val="center"/>
              <w:rPr>
                <w:rFonts w:ascii="Times New Roman" w:hAnsi="Times New Roman"/>
                <w:sz w:val="28"/>
                <w:szCs w:val="28"/>
              </w:rPr>
            </w:pPr>
            <w:r w:rsidRPr="00234C74">
              <w:rPr>
                <w:rFonts w:ascii="Times New Roman" w:hAnsi="Times New Roman"/>
                <w:sz w:val="28"/>
                <w:szCs w:val="28"/>
              </w:rPr>
              <w:t>Марченко Т.А.</w:t>
            </w:r>
          </w:p>
          <w:p w:rsidR="00234C74" w:rsidRPr="00234C74" w:rsidRDefault="00234C74" w:rsidP="006E41E5">
            <w:pPr>
              <w:pStyle w:val="a3"/>
              <w:rPr>
                <w:sz w:val="28"/>
                <w:szCs w:val="28"/>
              </w:rPr>
            </w:pPr>
          </w:p>
        </w:tc>
      </w:tr>
    </w:tbl>
    <w:p w:rsidR="006002D4" w:rsidRPr="006A4766" w:rsidRDefault="006002D4" w:rsidP="00234C74">
      <w:pPr>
        <w:spacing w:before="30" w:after="30"/>
        <w:rPr>
          <w:rFonts w:ascii="Times New Roman" w:hAnsi="Times New Roman"/>
          <w:b/>
          <w:color w:val="000000"/>
          <w:sz w:val="28"/>
          <w:szCs w:val="28"/>
        </w:rPr>
      </w:pPr>
    </w:p>
    <w:p w:rsidR="00FE36B7" w:rsidRPr="006A4766" w:rsidRDefault="00FE36B7" w:rsidP="006002D4">
      <w:pPr>
        <w:spacing w:before="30" w:after="30"/>
        <w:jc w:val="center"/>
        <w:rPr>
          <w:rFonts w:ascii="Times New Roman" w:hAnsi="Times New Roman"/>
          <w:b/>
          <w:color w:val="000000"/>
          <w:sz w:val="28"/>
          <w:szCs w:val="28"/>
        </w:rPr>
      </w:pPr>
    </w:p>
    <w:p w:rsidR="00FE36B7" w:rsidRPr="00AF6E8F" w:rsidRDefault="00FE36B7" w:rsidP="00AF6E8F">
      <w:pPr>
        <w:pStyle w:val="a6"/>
        <w:numPr>
          <w:ilvl w:val="0"/>
          <w:numId w:val="34"/>
        </w:numPr>
        <w:rPr>
          <w:rFonts w:ascii="Times New Roman" w:hAnsi="Times New Roman"/>
          <w:b/>
          <w:sz w:val="28"/>
          <w:szCs w:val="28"/>
        </w:rPr>
      </w:pPr>
      <w:r w:rsidRPr="00FE36B7">
        <w:rPr>
          <w:rFonts w:ascii="Times New Roman" w:hAnsi="Times New Roman"/>
          <w:b/>
          <w:sz w:val="28"/>
          <w:szCs w:val="28"/>
        </w:rPr>
        <w:t>Организация работы с кадрами</w:t>
      </w:r>
    </w:p>
    <w:p w:rsidR="00FE36B7" w:rsidRDefault="00FE36B7" w:rsidP="00FE36B7">
      <w:pPr>
        <w:pStyle w:val="a6"/>
        <w:ind w:left="2847"/>
        <w:rPr>
          <w:rFonts w:ascii="Times New Roman" w:hAnsi="Times New Roman"/>
          <w:b/>
          <w:sz w:val="28"/>
          <w:szCs w:val="28"/>
        </w:rPr>
      </w:pPr>
    </w:p>
    <w:p w:rsidR="008973DB" w:rsidRPr="00E71523" w:rsidRDefault="008973DB" w:rsidP="008973DB">
      <w:pPr>
        <w:jc w:val="center"/>
        <w:rPr>
          <w:rFonts w:ascii="Times New Roman" w:hAnsi="Times New Roman"/>
          <w:b/>
          <w:sz w:val="24"/>
          <w:szCs w:val="24"/>
        </w:rPr>
      </w:pPr>
      <w:r w:rsidRPr="00DD65B7">
        <w:rPr>
          <w:rFonts w:ascii="Times New Roman" w:hAnsi="Times New Roman"/>
          <w:b/>
          <w:sz w:val="24"/>
          <w:szCs w:val="24"/>
        </w:rPr>
        <w:t xml:space="preserve">1. </w:t>
      </w:r>
      <w:r w:rsidRPr="00E71523">
        <w:rPr>
          <w:rFonts w:ascii="Times New Roman" w:hAnsi="Times New Roman"/>
          <w:b/>
          <w:sz w:val="24"/>
          <w:szCs w:val="24"/>
        </w:rPr>
        <w:t>Организация работы с кадрами</w:t>
      </w:r>
    </w:p>
    <w:tbl>
      <w:tblPr>
        <w:tblW w:w="10916" w:type="dxa"/>
        <w:tblInd w:w="-318" w:type="dxa"/>
        <w:tblLayout w:type="fixed"/>
        <w:tblLook w:val="0000"/>
      </w:tblPr>
      <w:tblGrid>
        <w:gridCol w:w="1135"/>
        <w:gridCol w:w="3119"/>
        <w:gridCol w:w="1984"/>
        <w:gridCol w:w="1985"/>
        <w:gridCol w:w="141"/>
        <w:gridCol w:w="2552"/>
      </w:tblGrid>
      <w:tr w:rsidR="008973DB" w:rsidRPr="00E71523" w:rsidTr="00E35598">
        <w:trPr>
          <w:trHeight w:val="1216"/>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ind w:left="34"/>
              <w:rPr>
                <w:rFonts w:ascii="Times New Roman" w:hAnsi="Times New Roman"/>
                <w:b/>
                <w:sz w:val="24"/>
                <w:szCs w:val="24"/>
              </w:rPr>
            </w:pPr>
            <w:r w:rsidRPr="00E71523">
              <w:rPr>
                <w:rFonts w:ascii="Times New Roman" w:hAnsi="Times New Roman"/>
                <w:b/>
                <w:sz w:val="24"/>
                <w:szCs w:val="24"/>
              </w:rPr>
              <w:t>1.1.Повышение квалификации</w:t>
            </w:r>
          </w:p>
          <w:p w:rsidR="008973DB" w:rsidRPr="00E71523" w:rsidRDefault="008973DB" w:rsidP="00CC7943">
            <w:pPr>
              <w:ind w:left="34"/>
              <w:rPr>
                <w:rFonts w:ascii="Times New Roman" w:hAnsi="Times New Roman"/>
                <w:sz w:val="24"/>
                <w:szCs w:val="24"/>
              </w:rPr>
            </w:pPr>
            <w:r w:rsidRPr="00E71523">
              <w:rPr>
                <w:rFonts w:ascii="Times New Roman" w:hAnsi="Times New Roman"/>
                <w:b/>
                <w:sz w:val="24"/>
                <w:szCs w:val="24"/>
              </w:rPr>
              <w:t xml:space="preserve">Цель: </w:t>
            </w:r>
            <w:r w:rsidRPr="00E71523">
              <w:rPr>
                <w:rFonts w:ascii="Times New Roman" w:hAnsi="Times New Roman"/>
                <w:sz w:val="24"/>
                <w:szCs w:val="24"/>
              </w:rPr>
              <w:t>совершенствование системы работы с педагогическими кадрами по самооценке деятельности и повышению профессиональной компетентности.</w:t>
            </w: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Курсовая переподготовка</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 п.п.</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Содержание работы</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Сроки</w:t>
            </w:r>
          </w:p>
        </w:tc>
        <w:tc>
          <w:tcPr>
            <w:tcW w:w="2126" w:type="dxa"/>
            <w:gridSpan w:val="2"/>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Исполнители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Прогнозируемый результат</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Составления плана курсов повышения квалификации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Август,  сентябрь</w:t>
            </w:r>
          </w:p>
        </w:tc>
        <w:tc>
          <w:tcPr>
            <w:tcW w:w="2126" w:type="dxa"/>
            <w:gridSpan w:val="2"/>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Перспективный план курсовой переподготовки</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Составление отчетов по прохождению курсов</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 раз в полугодие</w:t>
            </w:r>
          </w:p>
        </w:tc>
        <w:tc>
          <w:tcPr>
            <w:tcW w:w="2126" w:type="dxa"/>
            <w:gridSpan w:val="2"/>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Отчет в  ОО АНМР, отчеты на МО</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Составление перспективного плана повышения квалификации педагогических кадров в связи с реализацией  ФГОС ООО</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Pr>
                <w:rFonts w:ascii="Times New Roman" w:hAnsi="Times New Roman"/>
                <w:sz w:val="24"/>
                <w:szCs w:val="24"/>
              </w:rPr>
              <w:t>До 01.09.19</w:t>
            </w:r>
            <w:r w:rsidRPr="00E71523">
              <w:rPr>
                <w:rFonts w:ascii="Times New Roman" w:hAnsi="Times New Roman"/>
                <w:sz w:val="24"/>
                <w:szCs w:val="24"/>
              </w:rPr>
              <w:t>г.</w:t>
            </w:r>
          </w:p>
        </w:tc>
        <w:tc>
          <w:tcPr>
            <w:tcW w:w="2126" w:type="dxa"/>
            <w:gridSpan w:val="2"/>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План по повышение квалификации по ФГОС педагогов гимназии</w:t>
            </w: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rPr>
                <w:rFonts w:ascii="Times New Roman" w:hAnsi="Times New Roman"/>
                <w:b/>
                <w:sz w:val="24"/>
                <w:szCs w:val="24"/>
              </w:rPr>
            </w:pPr>
            <w:r w:rsidRPr="00E71523">
              <w:rPr>
                <w:rFonts w:ascii="Times New Roman" w:hAnsi="Times New Roman"/>
                <w:b/>
                <w:sz w:val="24"/>
                <w:szCs w:val="24"/>
              </w:rPr>
              <w:t>1.2.Занятия школы профессионального мастерства</w:t>
            </w: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jc w:val="center"/>
              <w:rPr>
                <w:rFonts w:ascii="Times New Roman" w:hAnsi="Times New Roman"/>
                <w:b/>
                <w:sz w:val="24"/>
                <w:szCs w:val="24"/>
              </w:rPr>
            </w:pPr>
            <w:r w:rsidRPr="00E71523">
              <w:rPr>
                <w:rFonts w:ascii="Times New Roman" w:hAnsi="Times New Roman"/>
                <w:b/>
                <w:sz w:val="24"/>
                <w:szCs w:val="24"/>
              </w:rPr>
              <w:t>1</w:t>
            </w:r>
            <w:r>
              <w:rPr>
                <w:rFonts w:ascii="Times New Roman" w:hAnsi="Times New Roman"/>
                <w:b/>
                <w:sz w:val="24"/>
                <w:szCs w:val="24"/>
              </w:rPr>
              <w:t>.2.1</w:t>
            </w:r>
            <w:r w:rsidRPr="00E71523">
              <w:rPr>
                <w:rFonts w:ascii="Times New Roman" w:hAnsi="Times New Roman"/>
                <w:b/>
                <w:sz w:val="24"/>
                <w:szCs w:val="24"/>
              </w:rPr>
              <w:t>«Школа молодого педагога»</w:t>
            </w:r>
          </w:p>
          <w:p w:rsidR="008973DB" w:rsidRPr="00E71523" w:rsidRDefault="008973DB" w:rsidP="00CC7943">
            <w:pPr>
              <w:rPr>
                <w:rFonts w:ascii="Times New Roman" w:hAnsi="Times New Roman"/>
                <w:sz w:val="24"/>
                <w:szCs w:val="24"/>
              </w:rPr>
            </w:pPr>
            <w:r w:rsidRPr="00E71523">
              <w:rPr>
                <w:rFonts w:ascii="Times New Roman" w:hAnsi="Times New Roman"/>
                <w:b/>
                <w:sz w:val="24"/>
                <w:szCs w:val="24"/>
              </w:rPr>
              <w:t xml:space="preserve">Цель: </w:t>
            </w:r>
            <w:r w:rsidRPr="00E71523">
              <w:rPr>
                <w:rFonts w:ascii="Times New Roman" w:hAnsi="Times New Roman"/>
                <w:sz w:val="24"/>
                <w:szCs w:val="24"/>
              </w:rPr>
              <w:t>успешное профессиональное становление молодого учителя</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 Изучение нормативной базы школы</w:t>
            </w:r>
          </w:p>
          <w:p w:rsidR="008973DB" w:rsidRPr="00E71523" w:rsidRDefault="008973DB" w:rsidP="00CC7943">
            <w:pPr>
              <w:rPr>
                <w:rFonts w:ascii="Times New Roman" w:hAnsi="Times New Roman"/>
                <w:sz w:val="24"/>
                <w:szCs w:val="24"/>
              </w:rPr>
            </w:pPr>
            <w:r w:rsidRPr="00E71523">
              <w:rPr>
                <w:rFonts w:ascii="Times New Roman" w:hAnsi="Times New Roman"/>
                <w:sz w:val="24"/>
                <w:szCs w:val="24"/>
              </w:rPr>
              <w:t>2. Ведение школьной документации</w:t>
            </w:r>
          </w:p>
          <w:p w:rsidR="008973DB" w:rsidRPr="00E71523" w:rsidRDefault="008973DB" w:rsidP="00CC7943">
            <w:pPr>
              <w:rPr>
                <w:rFonts w:ascii="Times New Roman" w:hAnsi="Times New Roman"/>
                <w:sz w:val="24"/>
                <w:szCs w:val="24"/>
              </w:rPr>
            </w:pPr>
            <w:r w:rsidRPr="00E71523">
              <w:rPr>
                <w:rFonts w:ascii="Times New Roman" w:hAnsi="Times New Roman"/>
                <w:sz w:val="24"/>
                <w:szCs w:val="24"/>
              </w:rPr>
              <w:t xml:space="preserve"> ( рабочая программа, календарн</w:t>
            </w:r>
            <w:proofErr w:type="gramStart"/>
            <w:r w:rsidRPr="00E71523">
              <w:rPr>
                <w:rFonts w:ascii="Times New Roman" w:hAnsi="Times New Roman"/>
                <w:sz w:val="24"/>
                <w:szCs w:val="24"/>
              </w:rPr>
              <w:t>о-</w:t>
            </w:r>
            <w:proofErr w:type="gramEnd"/>
            <w:r w:rsidRPr="00E71523">
              <w:rPr>
                <w:rFonts w:ascii="Times New Roman" w:hAnsi="Times New Roman"/>
                <w:sz w:val="24"/>
                <w:szCs w:val="24"/>
              </w:rPr>
              <w:t xml:space="preserve"> тематическое планирование, классный журнал)</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Август, сентябрь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иректора 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Знание нормативн</w:t>
            </w:r>
            <w:proofErr w:type="gramStart"/>
            <w:r w:rsidRPr="00E71523">
              <w:rPr>
                <w:rFonts w:ascii="Times New Roman" w:hAnsi="Times New Roman"/>
                <w:sz w:val="24"/>
                <w:szCs w:val="24"/>
              </w:rPr>
              <w:t>о</w:t>
            </w:r>
            <w:r w:rsidRPr="00E71523">
              <w:rPr>
                <w:rFonts w:ascii="Times New Roman" w:hAnsi="Times New Roman"/>
                <w:b/>
                <w:sz w:val="24"/>
                <w:szCs w:val="24"/>
              </w:rPr>
              <w:t>-</w:t>
            </w:r>
            <w:proofErr w:type="gramEnd"/>
            <w:r w:rsidRPr="00E71523">
              <w:rPr>
                <w:rFonts w:ascii="Times New Roman" w:hAnsi="Times New Roman"/>
                <w:b/>
                <w:sz w:val="24"/>
                <w:szCs w:val="24"/>
              </w:rPr>
              <w:t xml:space="preserve"> </w:t>
            </w:r>
            <w:r w:rsidRPr="00E71523">
              <w:rPr>
                <w:rFonts w:ascii="Times New Roman" w:hAnsi="Times New Roman"/>
                <w:sz w:val="24"/>
                <w:szCs w:val="24"/>
              </w:rPr>
              <w:t>правовой базы</w:t>
            </w:r>
          </w:p>
        </w:tc>
      </w:tr>
      <w:tr w:rsidR="008973DB" w:rsidRPr="00E71523" w:rsidTr="00E35598">
        <w:trPr>
          <w:trHeight w:val="1653"/>
        </w:trPr>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 Подготовка учителя к уроку. План урока.</w:t>
            </w:r>
          </w:p>
          <w:p w:rsidR="008973DB" w:rsidRPr="00E71523" w:rsidRDefault="008973DB" w:rsidP="00CC7943">
            <w:pPr>
              <w:rPr>
                <w:rFonts w:ascii="Times New Roman" w:hAnsi="Times New Roman"/>
                <w:sz w:val="24"/>
                <w:szCs w:val="24"/>
              </w:rPr>
            </w:pPr>
            <w:r w:rsidRPr="00E71523">
              <w:rPr>
                <w:rFonts w:ascii="Times New Roman" w:hAnsi="Times New Roman"/>
                <w:sz w:val="24"/>
                <w:szCs w:val="24"/>
              </w:rPr>
              <w:t xml:space="preserve">2. Требования к плану воспитательной работы класса. Методика </w:t>
            </w:r>
            <w:r w:rsidRPr="00E71523">
              <w:rPr>
                <w:rFonts w:ascii="Times New Roman" w:hAnsi="Times New Roman"/>
                <w:sz w:val="24"/>
                <w:szCs w:val="24"/>
              </w:rPr>
              <w:lastRenderedPageBreak/>
              <w:t>разработки плана воспитательной работы</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lastRenderedPageBreak/>
              <w:t>октябрь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Повышение качества проведения уроков</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lastRenderedPageBreak/>
              <w:t>3.</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 Требования к анализу урока и деятельности учителя на уроке. Типы и формы уроков</w:t>
            </w:r>
          </w:p>
          <w:p w:rsidR="008973DB" w:rsidRPr="00E71523" w:rsidRDefault="008973DB" w:rsidP="00CC7943">
            <w:pPr>
              <w:rPr>
                <w:rFonts w:ascii="Times New Roman" w:hAnsi="Times New Roman"/>
                <w:sz w:val="24"/>
                <w:szCs w:val="24"/>
              </w:rPr>
            </w:pPr>
            <w:r w:rsidRPr="00E71523">
              <w:rPr>
                <w:rFonts w:ascii="Times New Roman" w:hAnsi="Times New Roman"/>
                <w:sz w:val="24"/>
                <w:szCs w:val="24"/>
              </w:rPr>
              <w:t>2. Практикум «Самоанализ урока»</w:t>
            </w:r>
          </w:p>
          <w:p w:rsidR="008973DB" w:rsidRPr="00E71523" w:rsidRDefault="008973DB" w:rsidP="00CC7943">
            <w:pPr>
              <w:rPr>
                <w:rFonts w:ascii="Times New Roman" w:hAnsi="Times New Roman"/>
                <w:sz w:val="24"/>
                <w:szCs w:val="24"/>
              </w:rPr>
            </w:pPr>
            <w:r w:rsidRPr="00E71523">
              <w:rPr>
                <w:rFonts w:ascii="Times New Roman" w:hAnsi="Times New Roman"/>
                <w:sz w:val="24"/>
                <w:szCs w:val="24"/>
              </w:rPr>
              <w:t>3. Посещение уроков учителей</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ноябрь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p w:rsidR="008973DB" w:rsidRPr="00E71523" w:rsidRDefault="008973DB" w:rsidP="00CC7943">
            <w:pPr>
              <w:snapToGrid w:val="0"/>
              <w:rPr>
                <w:rFonts w:ascii="Times New Roman" w:hAnsi="Times New Roman"/>
                <w:sz w:val="24"/>
                <w:szCs w:val="24"/>
              </w:rPr>
            </w:pPr>
          </w:p>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Руководители ШМО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1.Формирование УУД.</w:t>
            </w:r>
          </w:p>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2. Внеклассная работа по предмету</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декабрь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 Психолог</w:t>
            </w:r>
            <w:proofErr w:type="gramStart"/>
            <w:r w:rsidRPr="00E71523">
              <w:rPr>
                <w:rFonts w:ascii="Times New Roman" w:hAnsi="Times New Roman"/>
                <w:sz w:val="24"/>
                <w:szCs w:val="24"/>
              </w:rPr>
              <w:t>о-</w:t>
            </w:r>
            <w:proofErr w:type="gramEnd"/>
            <w:r w:rsidRPr="00E71523">
              <w:rPr>
                <w:rFonts w:ascii="Times New Roman" w:hAnsi="Times New Roman"/>
                <w:sz w:val="24"/>
                <w:szCs w:val="24"/>
              </w:rPr>
              <w:t xml:space="preserve"> педагогические требования к проверке, учету, оценке знаний учащихся</w:t>
            </w:r>
          </w:p>
          <w:p w:rsidR="008973DB" w:rsidRPr="00E71523" w:rsidRDefault="008973DB" w:rsidP="00CC7943">
            <w:pP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Февраль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Руководители ШМО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Творческий отчет молодых педагогов</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Апрель, май</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Учителя-наставники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jc w:val="center"/>
              <w:rPr>
                <w:rFonts w:ascii="Times New Roman" w:hAnsi="Times New Roman"/>
                <w:b/>
                <w:sz w:val="24"/>
                <w:szCs w:val="24"/>
              </w:rPr>
            </w:pPr>
            <w:r w:rsidRPr="00E71523">
              <w:rPr>
                <w:rFonts w:ascii="Times New Roman" w:hAnsi="Times New Roman"/>
                <w:b/>
                <w:sz w:val="24"/>
                <w:szCs w:val="24"/>
              </w:rPr>
              <w:t>1.2.2 «Школа педагога-мастера»</w:t>
            </w:r>
          </w:p>
          <w:p w:rsidR="008973DB" w:rsidRPr="00E71523" w:rsidRDefault="008973DB" w:rsidP="00CC7943">
            <w:pPr>
              <w:snapToGrid w:val="0"/>
              <w:rPr>
                <w:rFonts w:ascii="Times New Roman" w:hAnsi="Times New Roman"/>
                <w:sz w:val="24"/>
                <w:szCs w:val="24"/>
              </w:rPr>
            </w:pPr>
            <w:r w:rsidRPr="00E71523">
              <w:rPr>
                <w:rFonts w:ascii="Times New Roman" w:hAnsi="Times New Roman"/>
                <w:b/>
                <w:sz w:val="24"/>
                <w:szCs w:val="24"/>
              </w:rPr>
              <w:t xml:space="preserve">Цель: </w:t>
            </w:r>
            <w:r w:rsidRPr="00E71523">
              <w:rPr>
                <w:rFonts w:ascii="Times New Roman" w:hAnsi="Times New Roman"/>
                <w:sz w:val="24"/>
                <w:szCs w:val="24"/>
              </w:rPr>
              <w:t xml:space="preserve">повышение  профессионального уровня педагога в соответствии с Профессиональным стандартом педагога» </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Мастер-классы учителей победителей ПНПО  гуманитарного цикла</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pStyle w:val="a6"/>
              <w:ind w:left="0"/>
              <w:rPr>
                <w:rFonts w:ascii="Times New Roman" w:hAnsi="Times New Roman"/>
                <w:sz w:val="24"/>
                <w:szCs w:val="24"/>
              </w:rPr>
            </w:pPr>
            <w:r>
              <w:rPr>
                <w:rFonts w:ascii="Times New Roman" w:hAnsi="Times New Roman"/>
                <w:sz w:val="24"/>
                <w:szCs w:val="24"/>
              </w:rPr>
              <w:t>Ноябрь 2019</w:t>
            </w:r>
            <w:r w:rsidRPr="00E71523">
              <w:rPr>
                <w:rFonts w:ascii="Times New Roman" w:hAnsi="Times New Roman"/>
                <w:sz w:val="24"/>
                <w:szCs w:val="24"/>
              </w:rPr>
              <w:t xml:space="preserve"> г.</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pStyle w:val="a6"/>
              <w:ind w:left="0"/>
              <w:rPr>
                <w:rFonts w:ascii="Times New Roman" w:hAnsi="Times New Roman"/>
                <w:sz w:val="24"/>
                <w:szCs w:val="24"/>
              </w:rPr>
            </w:pPr>
            <w:r>
              <w:rPr>
                <w:rFonts w:ascii="Times New Roman" w:hAnsi="Times New Roman"/>
                <w:sz w:val="24"/>
                <w:szCs w:val="24"/>
              </w:rPr>
              <w:t>Сафонова Л.В.</w:t>
            </w:r>
          </w:p>
          <w:p w:rsidR="008973DB" w:rsidRPr="00E71523" w:rsidRDefault="008973DB" w:rsidP="00CC7943">
            <w:pPr>
              <w:pStyle w:val="a6"/>
              <w:ind w:left="0"/>
              <w:rPr>
                <w:rFonts w:ascii="Times New Roman" w:hAnsi="Times New Roman"/>
                <w:sz w:val="24"/>
                <w:szCs w:val="24"/>
              </w:rPr>
            </w:pPr>
            <w:r>
              <w:rPr>
                <w:rFonts w:ascii="Times New Roman" w:hAnsi="Times New Roman"/>
                <w:sz w:val="24"/>
                <w:szCs w:val="24"/>
              </w:rPr>
              <w:t>Малушко Т.А.</w:t>
            </w:r>
          </w:p>
          <w:p w:rsidR="008973DB" w:rsidRPr="00E71523" w:rsidRDefault="008973DB" w:rsidP="00CC7943">
            <w:pPr>
              <w:pStyle w:val="a6"/>
              <w:ind w:left="0"/>
              <w:rPr>
                <w:rFonts w:ascii="Times New Roman" w:hAnsi="Times New Roman"/>
                <w:sz w:val="24"/>
                <w:szCs w:val="24"/>
              </w:rPr>
            </w:pPr>
            <w:r w:rsidRPr="00E71523">
              <w:rPr>
                <w:rFonts w:ascii="Times New Roman" w:hAnsi="Times New Roman"/>
                <w:sz w:val="24"/>
                <w:szCs w:val="24"/>
              </w:rPr>
              <w:t>Калашникова В.А.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Повышение методического уровня учителей</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pStyle w:val="a6"/>
              <w:ind w:left="0"/>
              <w:rPr>
                <w:rFonts w:ascii="Times New Roman" w:hAnsi="Times New Roman"/>
                <w:sz w:val="24"/>
                <w:szCs w:val="24"/>
              </w:rPr>
            </w:pPr>
            <w:r w:rsidRPr="00E71523">
              <w:rPr>
                <w:rFonts w:ascii="Times New Roman" w:hAnsi="Times New Roman"/>
                <w:sz w:val="24"/>
                <w:szCs w:val="24"/>
              </w:rPr>
              <w:t xml:space="preserve">Мастер-классы учителей математики, информатики победителей ПНПО  </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pStyle w:val="a6"/>
              <w:ind w:left="0"/>
              <w:rPr>
                <w:rFonts w:ascii="Times New Roman" w:hAnsi="Times New Roman"/>
                <w:sz w:val="24"/>
                <w:szCs w:val="24"/>
              </w:rPr>
            </w:pPr>
            <w:r>
              <w:rPr>
                <w:rFonts w:ascii="Times New Roman" w:hAnsi="Times New Roman"/>
                <w:sz w:val="24"/>
                <w:szCs w:val="24"/>
              </w:rPr>
              <w:t>Февраль 2020</w:t>
            </w:r>
            <w:r w:rsidRPr="00E71523">
              <w:rPr>
                <w:rFonts w:ascii="Times New Roman" w:hAnsi="Times New Roman"/>
                <w:sz w:val="24"/>
                <w:szCs w:val="24"/>
              </w:rPr>
              <w:t>г.</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pStyle w:val="a6"/>
              <w:ind w:left="0"/>
              <w:rPr>
                <w:rFonts w:ascii="Times New Roman" w:hAnsi="Times New Roman"/>
                <w:sz w:val="24"/>
                <w:szCs w:val="24"/>
              </w:rPr>
            </w:pPr>
            <w:r>
              <w:rPr>
                <w:rFonts w:ascii="Times New Roman" w:hAnsi="Times New Roman"/>
                <w:sz w:val="24"/>
                <w:szCs w:val="24"/>
              </w:rPr>
              <w:t>Новикова Н.Н.</w:t>
            </w:r>
          </w:p>
          <w:p w:rsidR="008973DB" w:rsidRPr="00E71523" w:rsidRDefault="008973DB" w:rsidP="00CC7943">
            <w:pPr>
              <w:pStyle w:val="a6"/>
              <w:ind w:left="0"/>
              <w:rPr>
                <w:rFonts w:ascii="Times New Roman" w:hAnsi="Times New Roman"/>
                <w:sz w:val="24"/>
                <w:szCs w:val="24"/>
              </w:rPr>
            </w:pPr>
            <w:r w:rsidRPr="00E71523">
              <w:rPr>
                <w:rFonts w:ascii="Times New Roman" w:hAnsi="Times New Roman"/>
                <w:sz w:val="24"/>
                <w:szCs w:val="24"/>
              </w:rPr>
              <w:t>Сафонова Л.В.</w:t>
            </w:r>
          </w:p>
          <w:p w:rsidR="008973DB" w:rsidRPr="00E71523" w:rsidRDefault="008973DB" w:rsidP="00CC7943">
            <w:pPr>
              <w:pStyle w:val="a6"/>
              <w:ind w:left="0"/>
              <w:rPr>
                <w:rFonts w:ascii="Times New Roman" w:hAnsi="Times New Roman"/>
                <w:sz w:val="24"/>
                <w:szCs w:val="24"/>
              </w:rPr>
            </w:pPr>
            <w:r w:rsidRPr="00E71523">
              <w:rPr>
                <w:rFonts w:ascii="Times New Roman" w:hAnsi="Times New Roman"/>
                <w:sz w:val="24"/>
                <w:szCs w:val="24"/>
              </w:rPr>
              <w:t>Ерыгина Л.А.</w:t>
            </w:r>
          </w:p>
          <w:p w:rsidR="008973DB" w:rsidRPr="00E71523" w:rsidRDefault="008973DB" w:rsidP="00CC7943">
            <w:pPr>
              <w:pStyle w:val="a6"/>
              <w:ind w:left="0"/>
              <w:rPr>
                <w:rFonts w:ascii="Times New Roman" w:hAnsi="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Повышение методического уровня учителей</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pStyle w:val="a6"/>
              <w:ind w:left="0"/>
              <w:rPr>
                <w:rFonts w:ascii="Times New Roman" w:hAnsi="Times New Roman"/>
                <w:sz w:val="24"/>
                <w:szCs w:val="24"/>
              </w:rPr>
            </w:pPr>
            <w:r w:rsidRPr="00E71523">
              <w:rPr>
                <w:rFonts w:ascii="Times New Roman" w:hAnsi="Times New Roman"/>
                <w:sz w:val="24"/>
                <w:szCs w:val="24"/>
              </w:rPr>
              <w:t>Школьный конкурс   «Учител</w:t>
            </w:r>
            <w:r>
              <w:rPr>
                <w:rFonts w:ascii="Times New Roman" w:hAnsi="Times New Roman"/>
                <w:sz w:val="24"/>
                <w:szCs w:val="24"/>
              </w:rPr>
              <w:t>ь года-2020</w:t>
            </w:r>
            <w:r w:rsidRPr="00E71523">
              <w:rPr>
                <w:rFonts w:ascii="Times New Roman" w:hAnsi="Times New Roman"/>
                <w:sz w:val="24"/>
                <w:szCs w:val="24"/>
              </w:rPr>
              <w:t xml:space="preserve">» </w:t>
            </w:r>
          </w:p>
          <w:p w:rsidR="008973DB" w:rsidRPr="00E71523" w:rsidRDefault="008973DB" w:rsidP="00CC7943">
            <w:pPr>
              <w:pStyle w:val="a6"/>
              <w:ind w:left="0"/>
              <w:rPr>
                <w:rFonts w:ascii="Times New Roman" w:hAnsi="Times New Roman"/>
                <w:sz w:val="24"/>
                <w:szCs w:val="24"/>
              </w:rPr>
            </w:pPr>
            <w:r w:rsidRPr="00E71523">
              <w:rPr>
                <w:rFonts w:ascii="Times New Roman" w:hAnsi="Times New Roman"/>
                <w:sz w:val="24"/>
                <w:szCs w:val="24"/>
              </w:rPr>
              <w:t>(по материалам портфолио учителей-предметников)</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pStyle w:val="a6"/>
              <w:ind w:left="0"/>
              <w:rPr>
                <w:rFonts w:ascii="Times New Roman" w:hAnsi="Times New Roman"/>
                <w:sz w:val="24"/>
                <w:szCs w:val="24"/>
              </w:rPr>
            </w:pPr>
            <w:r>
              <w:rPr>
                <w:rFonts w:ascii="Times New Roman" w:hAnsi="Times New Roman"/>
                <w:sz w:val="24"/>
                <w:szCs w:val="24"/>
              </w:rPr>
              <w:t>Декабрь 2019</w:t>
            </w:r>
            <w:r w:rsidRPr="00E71523">
              <w:rPr>
                <w:rFonts w:ascii="Times New Roman" w:hAnsi="Times New Roman"/>
                <w:sz w:val="24"/>
                <w:szCs w:val="24"/>
              </w:rPr>
              <w:t>г</w:t>
            </w:r>
            <w:proofErr w:type="gramStart"/>
            <w:r w:rsidRPr="00E71523">
              <w:rPr>
                <w:rFonts w:ascii="Times New Roman" w:hAnsi="Times New Roman"/>
                <w:sz w:val="24"/>
                <w:szCs w:val="24"/>
              </w:rPr>
              <w:t>.-</w:t>
            </w:r>
            <w:proofErr w:type="gramEnd"/>
            <w:r>
              <w:rPr>
                <w:rFonts w:ascii="Times New Roman" w:hAnsi="Times New Roman"/>
                <w:sz w:val="24"/>
                <w:szCs w:val="24"/>
              </w:rPr>
              <w:t>Февраль 2020</w:t>
            </w:r>
            <w:r w:rsidRPr="00E71523">
              <w:rPr>
                <w:rFonts w:ascii="Times New Roman" w:hAnsi="Times New Roman"/>
                <w:sz w:val="24"/>
                <w:szCs w:val="24"/>
              </w:rPr>
              <w:t xml:space="preserve"> г.</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pStyle w:val="a6"/>
              <w:ind w:left="0"/>
              <w:rPr>
                <w:rFonts w:ascii="Times New Roman" w:hAnsi="Times New Roman"/>
                <w:sz w:val="24"/>
                <w:szCs w:val="24"/>
              </w:rPr>
            </w:pPr>
            <w:r w:rsidRPr="00E71523">
              <w:rPr>
                <w:rFonts w:ascii="Times New Roman" w:hAnsi="Times New Roman"/>
                <w:sz w:val="24"/>
                <w:szCs w:val="24"/>
              </w:rPr>
              <w:t>Администрация гимназии</w:t>
            </w:r>
          </w:p>
          <w:p w:rsidR="008973DB" w:rsidRPr="00E71523" w:rsidRDefault="008973DB" w:rsidP="00CC7943">
            <w:pPr>
              <w:pStyle w:val="a6"/>
              <w:ind w:left="0"/>
              <w:rPr>
                <w:rFonts w:ascii="Times New Roman" w:hAnsi="Times New Roman"/>
                <w:sz w:val="24"/>
                <w:szCs w:val="24"/>
              </w:rPr>
            </w:pPr>
            <w:r w:rsidRPr="00E71523">
              <w:rPr>
                <w:rFonts w:ascii="Times New Roman" w:hAnsi="Times New Roman"/>
                <w:sz w:val="24"/>
                <w:szCs w:val="24"/>
              </w:rPr>
              <w:t>Зам. дир. 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Повышение методического уровня учителей</w:t>
            </w: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1.3. Аттестация педагогических работников.</w:t>
            </w:r>
          </w:p>
          <w:p w:rsidR="008973DB" w:rsidRPr="00E71523" w:rsidRDefault="008973DB" w:rsidP="00CC7943">
            <w:pPr>
              <w:rPr>
                <w:rFonts w:ascii="Times New Roman" w:hAnsi="Times New Roman"/>
                <w:sz w:val="24"/>
                <w:szCs w:val="24"/>
              </w:rPr>
            </w:pPr>
            <w:r w:rsidRPr="00E71523">
              <w:rPr>
                <w:rFonts w:ascii="Times New Roman" w:hAnsi="Times New Roman"/>
                <w:b/>
                <w:sz w:val="24"/>
                <w:szCs w:val="24"/>
              </w:rPr>
              <w:lastRenderedPageBreak/>
              <w:t>Цель:</w:t>
            </w:r>
            <w:r w:rsidRPr="00E71523">
              <w:rPr>
                <w:rFonts w:ascii="Times New Roman" w:hAnsi="Times New Roman"/>
                <w:sz w:val="24"/>
                <w:szCs w:val="24"/>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lastRenderedPageBreak/>
              <w:t>№ п.п.</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Содержание работы</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Сроки</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Исполнители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Прогнозируемый результат</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Теоретический семинар «Нормативно-правовая база и методические рекомендации по вопросу аттестации»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Сентябрь</w:t>
            </w:r>
            <w:r>
              <w:rPr>
                <w:rFonts w:ascii="Times New Roman" w:hAnsi="Times New Roman"/>
                <w:sz w:val="24"/>
                <w:szCs w:val="24"/>
              </w:rPr>
              <w:t>, 2019</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План по аттестации педаго</w:t>
            </w:r>
            <w:r>
              <w:rPr>
                <w:rFonts w:ascii="Times New Roman" w:hAnsi="Times New Roman"/>
                <w:sz w:val="24"/>
                <w:szCs w:val="24"/>
              </w:rPr>
              <w:t>гов на 2019-2020</w:t>
            </w:r>
            <w:r w:rsidRPr="00E71523">
              <w:rPr>
                <w:rFonts w:ascii="Times New Roman" w:hAnsi="Times New Roman"/>
                <w:sz w:val="24"/>
                <w:szCs w:val="24"/>
              </w:rPr>
              <w:t xml:space="preserve"> уч.г.</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Изучение положения об аттестации на соответствие занимаемой должности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 xml:space="preserve">Сентябрь, </w:t>
            </w:r>
          </w:p>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Октябрь</w:t>
            </w:r>
            <w:r>
              <w:rPr>
                <w:rFonts w:ascii="Times New Roman" w:hAnsi="Times New Roman"/>
                <w:sz w:val="24"/>
                <w:szCs w:val="24"/>
              </w:rPr>
              <w:t>, 2019</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 директора  по НМР</w:t>
            </w:r>
          </w:p>
          <w:p w:rsidR="008973DB" w:rsidRPr="00E71523" w:rsidRDefault="008973DB" w:rsidP="00CC7943">
            <w:pPr>
              <w:snapToGrid w:val="0"/>
              <w:rPr>
                <w:rFonts w:ascii="Times New Roman" w:hAnsi="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Составление графика заседаний аттестационной комиссии на соответствие занимаемой должности</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Групповая консультация для аттестующихся педагогов «Анализ собственной педагогической деятельности»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Ноябрь</w:t>
            </w:r>
            <w:r>
              <w:rPr>
                <w:rFonts w:ascii="Times New Roman" w:hAnsi="Times New Roman"/>
                <w:sz w:val="24"/>
                <w:szCs w:val="24"/>
              </w:rPr>
              <w:t>, 2019</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иректора 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Преодоление затруднений при написании самоанализа деятельности</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Индивидуальные консультации по заполнению заявлений для прохождения аттестации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По графику</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Преодоление затруднений при написании заявлений</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Индивидуальные консультации с педагогами по снятию тревожности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По необходимости</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 xml:space="preserve">Психолог гимназии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Снятие тревожности у аттестуемых учителей</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Создание документальной базы по аттестации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Сентябрь</w:t>
            </w:r>
            <w:r>
              <w:rPr>
                <w:rFonts w:ascii="Times New Roman" w:hAnsi="Times New Roman"/>
                <w:sz w:val="24"/>
                <w:szCs w:val="24"/>
              </w:rPr>
              <w:t>, 2019</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Систематизация материалов по аттестации.</w:t>
            </w:r>
          </w:p>
        </w:tc>
      </w:tr>
      <w:tr w:rsidR="008973DB" w:rsidRPr="00E71523" w:rsidTr="00E35598">
        <w:tc>
          <w:tcPr>
            <w:tcW w:w="1135" w:type="dxa"/>
            <w:tcBorders>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7.</w:t>
            </w:r>
          </w:p>
        </w:tc>
        <w:tc>
          <w:tcPr>
            <w:tcW w:w="3119" w:type="dxa"/>
            <w:tcBorders>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Заполнение электронного мониторинга «Аттестация кадров»</w:t>
            </w:r>
          </w:p>
        </w:tc>
        <w:tc>
          <w:tcPr>
            <w:tcW w:w="1984" w:type="dxa"/>
            <w:tcBorders>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По графику</w:t>
            </w:r>
          </w:p>
        </w:tc>
        <w:tc>
          <w:tcPr>
            <w:tcW w:w="1985" w:type="dxa"/>
            <w:tcBorders>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 xml:space="preserve">Заполнение мониторинга </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8.</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Оформление аналитических материалов по вопросу прохождения аттестации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Апрель</w:t>
            </w:r>
            <w:r>
              <w:rPr>
                <w:rFonts w:ascii="Times New Roman" w:hAnsi="Times New Roman"/>
                <w:sz w:val="24"/>
                <w:szCs w:val="24"/>
              </w:rPr>
              <w:t>, 2020</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 xml:space="preserve">Руководители  </w:t>
            </w:r>
            <w:proofErr w:type="gramStart"/>
            <w:r w:rsidRPr="00E71523">
              <w:rPr>
                <w:rFonts w:ascii="Times New Roman" w:hAnsi="Times New Roman"/>
                <w:sz w:val="24"/>
                <w:szCs w:val="24"/>
              </w:rPr>
              <w:t>Ш</w:t>
            </w:r>
            <w:proofErr w:type="gramEnd"/>
            <w:r w:rsidRPr="00E71523">
              <w:rPr>
                <w:rFonts w:ascii="Times New Roman" w:hAnsi="Times New Roman"/>
                <w:sz w:val="24"/>
                <w:szCs w:val="24"/>
              </w:rPr>
              <w:t xml:space="preserve"> МО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Эссе, анкетирование, практические рекомендации по самоанализу деятельности.</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lastRenderedPageBreak/>
              <w:t>9.</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Теоретический семинар «Нормативн</w:t>
            </w:r>
            <w:proofErr w:type="gramStart"/>
            <w:r w:rsidRPr="00E71523">
              <w:rPr>
                <w:rFonts w:ascii="Times New Roman" w:hAnsi="Times New Roman"/>
                <w:sz w:val="24"/>
                <w:szCs w:val="24"/>
              </w:rPr>
              <w:t>о-</w:t>
            </w:r>
            <w:proofErr w:type="gramEnd"/>
            <w:r w:rsidRPr="00E71523">
              <w:rPr>
                <w:rFonts w:ascii="Times New Roman" w:hAnsi="Times New Roman"/>
                <w:sz w:val="24"/>
                <w:szCs w:val="24"/>
              </w:rPr>
              <w:t xml:space="preserve"> правовая база и методические рекомендации по вопросу аттестации»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Март</w:t>
            </w:r>
            <w:r>
              <w:rPr>
                <w:rFonts w:ascii="Times New Roman" w:hAnsi="Times New Roman"/>
                <w:sz w:val="24"/>
                <w:szCs w:val="24"/>
              </w:rPr>
              <w:t>, 2020</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 xml:space="preserve">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Повышение теоретических знаний аттестующихся педагогов.</w:t>
            </w: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b/>
                <w:sz w:val="24"/>
                <w:szCs w:val="24"/>
              </w:rPr>
            </w:pPr>
            <w:r w:rsidRPr="00E71523">
              <w:rPr>
                <w:rFonts w:ascii="Times New Roman" w:hAnsi="Times New Roman"/>
                <w:b/>
                <w:sz w:val="24"/>
                <w:szCs w:val="24"/>
              </w:rPr>
              <w:t>1.4. Обобщение и распространение опыта работы.</w:t>
            </w:r>
          </w:p>
          <w:p w:rsidR="008973DB" w:rsidRPr="00E71523" w:rsidRDefault="008973DB" w:rsidP="00CC7943">
            <w:pPr>
              <w:rPr>
                <w:rFonts w:ascii="Times New Roman" w:hAnsi="Times New Roman"/>
                <w:sz w:val="24"/>
                <w:szCs w:val="24"/>
              </w:rPr>
            </w:pPr>
            <w:r w:rsidRPr="00E71523">
              <w:rPr>
                <w:rFonts w:ascii="Times New Roman" w:hAnsi="Times New Roman"/>
                <w:b/>
                <w:sz w:val="24"/>
                <w:szCs w:val="24"/>
              </w:rPr>
              <w:t>Цель:</w:t>
            </w:r>
            <w:r w:rsidRPr="00E71523">
              <w:rPr>
                <w:rFonts w:ascii="Times New Roman" w:hAnsi="Times New Roman"/>
                <w:sz w:val="24"/>
                <w:szCs w:val="24"/>
              </w:rPr>
              <w:t xml:space="preserve"> обобщение и распространение результатов творческой деятельности педагогов.</w:t>
            </w: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jc w:val="center"/>
              <w:rPr>
                <w:rFonts w:ascii="Times New Roman" w:hAnsi="Times New Roman"/>
                <w:b/>
                <w:sz w:val="24"/>
                <w:szCs w:val="24"/>
              </w:rPr>
            </w:pPr>
            <w:r w:rsidRPr="00E71523">
              <w:rPr>
                <w:rFonts w:ascii="Times New Roman" w:hAnsi="Times New Roman"/>
                <w:b/>
                <w:sz w:val="24"/>
                <w:szCs w:val="24"/>
              </w:rPr>
              <w:t xml:space="preserve">1.Обобщение опыта работы МО учителей </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Описание передового опыта</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Руководители  ШМО, 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Материалы опыта</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Оформление «Педагогической копилки»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Руководители МО, 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Тезисы выступлений, конспекты, доклады.</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Участие в краевом педаг</w:t>
            </w:r>
            <w:r>
              <w:rPr>
                <w:rFonts w:ascii="Times New Roman" w:hAnsi="Times New Roman"/>
                <w:sz w:val="24"/>
                <w:szCs w:val="24"/>
              </w:rPr>
              <w:t>огическом фестивале «Талант 2019</w:t>
            </w:r>
            <w:r w:rsidRPr="00E71523">
              <w:rPr>
                <w:rFonts w:ascii="Times New Roman" w:hAnsi="Times New Roman"/>
                <w:sz w:val="24"/>
                <w:szCs w:val="24"/>
              </w:rPr>
              <w:t>», г. Невиномысск</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Ноябрь</w:t>
            </w:r>
            <w:r>
              <w:rPr>
                <w:rFonts w:ascii="Times New Roman" w:hAnsi="Times New Roman"/>
                <w:sz w:val="24"/>
                <w:szCs w:val="24"/>
              </w:rPr>
              <w:t>, 2019</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Выступление учителей</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Представление опыта работы на заседаниях ШМО, РМО</w:t>
            </w:r>
          </w:p>
        </w:tc>
        <w:tc>
          <w:tcPr>
            <w:tcW w:w="1984" w:type="dxa"/>
            <w:tcBorders>
              <w:top w:val="single" w:sz="4" w:space="0" w:color="000000"/>
              <w:left w:val="single" w:sz="4" w:space="0" w:color="000000"/>
              <w:bottom w:val="single" w:sz="4" w:space="0" w:color="000000"/>
            </w:tcBorders>
            <w:shd w:val="clear" w:color="auto" w:fill="auto"/>
          </w:tcPr>
          <w:p w:rsidR="008973DB" w:rsidRDefault="008973DB" w:rsidP="00CC7943">
            <w:pPr>
              <w:snapToGrid w:val="0"/>
              <w:rPr>
                <w:rFonts w:ascii="Times New Roman" w:hAnsi="Times New Roman"/>
                <w:sz w:val="24"/>
                <w:szCs w:val="24"/>
              </w:rPr>
            </w:pPr>
            <w:r w:rsidRPr="00E71523">
              <w:rPr>
                <w:rFonts w:ascii="Times New Roman" w:hAnsi="Times New Roman"/>
                <w:sz w:val="24"/>
                <w:szCs w:val="24"/>
              </w:rPr>
              <w:t>В течение года</w:t>
            </w:r>
          </w:p>
          <w:p w:rsidR="008973DB" w:rsidRPr="00E71523" w:rsidRDefault="008973DB" w:rsidP="00CC7943">
            <w:pPr>
              <w:snapToGrid w:val="0"/>
              <w:rPr>
                <w:rFonts w:ascii="Times New Roman" w:hAnsi="Times New Roman"/>
                <w:sz w:val="24"/>
                <w:szCs w:val="24"/>
              </w:rPr>
            </w:pPr>
            <w:r>
              <w:rPr>
                <w:rFonts w:ascii="Times New Roman" w:hAnsi="Times New Roman"/>
                <w:sz w:val="24"/>
                <w:szCs w:val="24"/>
              </w:rPr>
              <w:t>2019-2020</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Руководители ШМО, учителя-предметники, 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иректора  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Выработка рекомендаций для внедрения</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Представление опыта работы на заседаниях МС</w:t>
            </w:r>
          </w:p>
        </w:tc>
        <w:tc>
          <w:tcPr>
            <w:tcW w:w="1984" w:type="dxa"/>
            <w:tcBorders>
              <w:top w:val="single" w:sz="4" w:space="0" w:color="000000"/>
              <w:left w:val="single" w:sz="4" w:space="0" w:color="000000"/>
              <w:bottom w:val="single" w:sz="4" w:space="0" w:color="000000"/>
            </w:tcBorders>
            <w:shd w:val="clear" w:color="auto" w:fill="auto"/>
          </w:tcPr>
          <w:p w:rsidR="008973DB" w:rsidRDefault="008973DB" w:rsidP="00CC7943">
            <w:pPr>
              <w:snapToGrid w:val="0"/>
              <w:rPr>
                <w:rFonts w:ascii="Times New Roman" w:hAnsi="Times New Roman"/>
                <w:sz w:val="24"/>
                <w:szCs w:val="24"/>
              </w:rPr>
            </w:pPr>
            <w:r w:rsidRPr="00E71523">
              <w:rPr>
                <w:rFonts w:ascii="Times New Roman" w:hAnsi="Times New Roman"/>
                <w:sz w:val="24"/>
                <w:szCs w:val="24"/>
              </w:rPr>
              <w:t>В течение года</w:t>
            </w:r>
          </w:p>
          <w:p w:rsidR="008973DB" w:rsidRPr="00E71523" w:rsidRDefault="008973DB" w:rsidP="00CC7943">
            <w:pPr>
              <w:snapToGrid w:val="0"/>
              <w:rPr>
                <w:rFonts w:ascii="Times New Roman" w:hAnsi="Times New Roman"/>
                <w:sz w:val="24"/>
                <w:szCs w:val="24"/>
              </w:rPr>
            </w:pPr>
            <w:r>
              <w:rPr>
                <w:rFonts w:ascii="Times New Roman" w:hAnsi="Times New Roman"/>
                <w:sz w:val="24"/>
                <w:szCs w:val="24"/>
              </w:rPr>
              <w:t>2019-2020</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Руководители МО, учителя-предметники, 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иректора  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Решение о распространении опыта работы</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 xml:space="preserve">Подготовка материалов для участия в конкурсе </w:t>
            </w:r>
            <w:r>
              <w:rPr>
                <w:rFonts w:ascii="Times New Roman" w:hAnsi="Times New Roman"/>
                <w:sz w:val="24"/>
                <w:szCs w:val="24"/>
              </w:rPr>
              <w:t>«Учитель года-2020</w:t>
            </w:r>
            <w:r w:rsidRPr="00E71523">
              <w:rPr>
                <w:rFonts w:ascii="Times New Roman" w:hAnsi="Times New Roman"/>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Авгус</w:t>
            </w:r>
            <w:proofErr w:type="gramStart"/>
            <w:r w:rsidRPr="00E71523">
              <w:rPr>
                <w:rFonts w:ascii="Times New Roman" w:hAnsi="Times New Roman"/>
                <w:sz w:val="24"/>
                <w:szCs w:val="24"/>
              </w:rPr>
              <w:t>т-</w:t>
            </w:r>
            <w:proofErr w:type="gramEnd"/>
            <w:r w:rsidRPr="00E71523">
              <w:rPr>
                <w:rFonts w:ascii="Times New Roman" w:hAnsi="Times New Roman"/>
                <w:sz w:val="24"/>
                <w:szCs w:val="24"/>
              </w:rPr>
              <w:t xml:space="preserve"> январь</w:t>
            </w:r>
            <w:r>
              <w:rPr>
                <w:rFonts w:ascii="Times New Roman" w:hAnsi="Times New Roman"/>
                <w:sz w:val="24"/>
                <w:szCs w:val="24"/>
              </w:rPr>
              <w:t>, 2019-2020</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 директора по НМР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Участие в конкурсе</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Предоставление педагогических характеристик.</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Зам. директора по НМР</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Рекомендации для распространения ППО</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7.</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Показ практического применения опыта и разработка рекомендаций по его внедрению.</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В течение учебного года</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Учителя-предметники</w:t>
            </w: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8.</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 xml:space="preserve">Участие в научно-практической конференции  </w:t>
            </w:r>
            <w:r w:rsidRPr="00E71523">
              <w:rPr>
                <w:rFonts w:ascii="Times New Roman" w:hAnsi="Times New Roman"/>
                <w:sz w:val="24"/>
                <w:szCs w:val="24"/>
              </w:rPr>
              <w:lastRenderedPageBreak/>
              <w:t>школьников (школьный, муниципальный, краевой уровень)</w:t>
            </w:r>
          </w:p>
        </w:tc>
        <w:tc>
          <w:tcPr>
            <w:tcW w:w="1984" w:type="dxa"/>
            <w:tcBorders>
              <w:top w:val="single" w:sz="4" w:space="0" w:color="000000"/>
              <w:left w:val="single" w:sz="4" w:space="0" w:color="000000"/>
              <w:bottom w:val="single" w:sz="4" w:space="0" w:color="000000"/>
            </w:tcBorders>
            <w:shd w:val="clear" w:color="auto" w:fill="auto"/>
          </w:tcPr>
          <w:p w:rsidR="008973DB" w:rsidRDefault="008973DB" w:rsidP="00CC7943">
            <w:pPr>
              <w:snapToGrid w:val="0"/>
              <w:rPr>
                <w:rFonts w:ascii="Times New Roman" w:hAnsi="Times New Roman"/>
                <w:sz w:val="24"/>
                <w:szCs w:val="24"/>
              </w:rPr>
            </w:pPr>
            <w:r>
              <w:rPr>
                <w:rFonts w:ascii="Times New Roman" w:hAnsi="Times New Roman"/>
                <w:sz w:val="24"/>
                <w:szCs w:val="24"/>
              </w:rPr>
              <w:lastRenderedPageBreak/>
              <w:t>Декабрь, 2019-</w:t>
            </w:r>
            <w:r>
              <w:rPr>
                <w:rFonts w:ascii="Times New Roman" w:hAnsi="Times New Roman"/>
                <w:sz w:val="24"/>
                <w:szCs w:val="24"/>
              </w:rPr>
              <w:lastRenderedPageBreak/>
              <w:t>2020</w:t>
            </w:r>
          </w:p>
          <w:p w:rsidR="008973DB" w:rsidRPr="00E71523" w:rsidRDefault="008973DB" w:rsidP="00CC7943">
            <w:pPr>
              <w:snapToGrid w:val="0"/>
              <w:rPr>
                <w:rFonts w:ascii="Times New Roman" w:hAnsi="Times New Roman"/>
                <w:sz w:val="24"/>
                <w:szCs w:val="24"/>
              </w:rPr>
            </w:pPr>
            <w:r>
              <w:rPr>
                <w:rFonts w:ascii="Times New Roman" w:hAnsi="Times New Roman"/>
                <w:sz w:val="24"/>
                <w:szCs w:val="24"/>
              </w:rPr>
              <w:t>я</w:t>
            </w:r>
            <w:r w:rsidRPr="00E71523">
              <w:rPr>
                <w:rFonts w:ascii="Times New Roman" w:hAnsi="Times New Roman"/>
                <w:sz w:val="24"/>
                <w:szCs w:val="24"/>
              </w:rPr>
              <w:t>нварь, март</w:t>
            </w:r>
            <w:r>
              <w:rPr>
                <w:rFonts w:ascii="Times New Roman" w:hAnsi="Times New Roman"/>
                <w:sz w:val="24"/>
                <w:szCs w:val="24"/>
              </w:rPr>
              <w:t>, 2020</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lastRenderedPageBreak/>
              <w:t>Руководители  ШМО, учителя-</w:t>
            </w:r>
            <w:r w:rsidRPr="00E71523">
              <w:rPr>
                <w:rFonts w:ascii="Times New Roman" w:hAnsi="Times New Roman"/>
                <w:sz w:val="24"/>
                <w:szCs w:val="24"/>
              </w:rPr>
              <w:lastRenderedPageBreak/>
              <w:t>предметники, зам</w:t>
            </w:r>
            <w:proofErr w:type="gramStart"/>
            <w:r w:rsidRPr="00E71523">
              <w:rPr>
                <w:rFonts w:ascii="Times New Roman" w:hAnsi="Times New Roman"/>
                <w:sz w:val="24"/>
                <w:szCs w:val="24"/>
              </w:rPr>
              <w:t>.д</w:t>
            </w:r>
            <w:proofErr w:type="gramEnd"/>
            <w:r w:rsidRPr="00E71523">
              <w:rPr>
                <w:rFonts w:ascii="Times New Roman" w:hAnsi="Times New Roman"/>
                <w:sz w:val="24"/>
                <w:szCs w:val="24"/>
              </w:rPr>
              <w:t>иректора  по НМР</w:t>
            </w: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7D54F0" w:rsidRDefault="008973DB" w:rsidP="00CC7943">
            <w:pPr>
              <w:snapToGrid w:val="0"/>
              <w:jc w:val="center"/>
              <w:rPr>
                <w:rFonts w:ascii="Times New Roman" w:hAnsi="Times New Roman"/>
                <w:b/>
                <w:sz w:val="28"/>
                <w:szCs w:val="28"/>
              </w:rPr>
            </w:pPr>
            <w:r w:rsidRPr="007D54F0">
              <w:rPr>
                <w:rFonts w:ascii="Times New Roman" w:hAnsi="Times New Roman"/>
                <w:b/>
                <w:sz w:val="28"/>
                <w:szCs w:val="28"/>
              </w:rPr>
              <w:lastRenderedPageBreak/>
              <w:t>2. Предметные недели</w:t>
            </w: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b/>
                <w:sz w:val="24"/>
                <w:szCs w:val="24"/>
              </w:rPr>
              <w:t>Цель:</w:t>
            </w:r>
            <w:r w:rsidRPr="00E71523">
              <w:rPr>
                <w:rFonts w:ascii="Times New Roman" w:hAnsi="Times New Roman"/>
                <w:sz w:val="24"/>
                <w:szCs w:val="24"/>
              </w:rPr>
              <w:t xml:space="preserve"> развитие интересов и раскрытие творческого потенциала учащихся</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i/>
                <w:sz w:val="24"/>
                <w:szCs w:val="24"/>
              </w:rPr>
            </w:pPr>
            <w:r w:rsidRPr="00E71523">
              <w:rPr>
                <w:rFonts w:ascii="Times New Roman" w:hAnsi="Times New Roman"/>
                <w:i/>
                <w:sz w:val="24"/>
                <w:szCs w:val="24"/>
              </w:rPr>
              <w:t>Методические объединения</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Учителей начальных классов</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Pr>
                <w:rFonts w:ascii="Times New Roman" w:hAnsi="Times New Roman"/>
                <w:sz w:val="24"/>
                <w:szCs w:val="24"/>
              </w:rPr>
              <w:t>Декабрь  2019</w:t>
            </w:r>
            <w:r w:rsidRPr="00E71523">
              <w:rPr>
                <w:rFonts w:ascii="Times New Roman" w:hAnsi="Times New Roman"/>
                <w:sz w:val="24"/>
                <w:szCs w:val="24"/>
              </w:rPr>
              <w:t>г.</w:t>
            </w:r>
          </w:p>
        </w:tc>
        <w:tc>
          <w:tcPr>
            <w:tcW w:w="1985" w:type="dxa"/>
            <w:vMerge w:val="restart"/>
            <w:tcBorders>
              <w:top w:val="single" w:sz="4" w:space="0" w:color="000000"/>
              <w:lef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Руководители МО</w:t>
            </w:r>
          </w:p>
        </w:tc>
        <w:tc>
          <w:tcPr>
            <w:tcW w:w="2693" w:type="dxa"/>
            <w:gridSpan w:val="2"/>
            <w:vMerge w:val="restart"/>
            <w:tcBorders>
              <w:top w:val="single" w:sz="4" w:space="0" w:color="000000"/>
              <w:left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Активизация познавательных интересов и творческой активности учащихся.</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 xml:space="preserve">2. </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Учителей  биологии, химии, географии, физики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Pr>
                <w:rFonts w:ascii="Times New Roman" w:hAnsi="Times New Roman"/>
                <w:sz w:val="24"/>
                <w:szCs w:val="24"/>
              </w:rPr>
              <w:t>Апрель 2020</w:t>
            </w:r>
            <w:r w:rsidRPr="00E71523">
              <w:rPr>
                <w:rFonts w:ascii="Times New Roman" w:hAnsi="Times New Roman"/>
                <w:sz w:val="24"/>
                <w:szCs w:val="24"/>
              </w:rPr>
              <w:t>г.</w:t>
            </w:r>
          </w:p>
        </w:tc>
        <w:tc>
          <w:tcPr>
            <w:tcW w:w="1985" w:type="dxa"/>
            <w:vMerge/>
            <w:tcBorders>
              <w:lef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Учителей  русского языка и литературы</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Pr>
                <w:rFonts w:ascii="Times New Roman" w:hAnsi="Times New Roman"/>
                <w:sz w:val="24"/>
                <w:szCs w:val="24"/>
              </w:rPr>
              <w:t>Ноябрь  2019</w:t>
            </w:r>
            <w:r w:rsidRPr="00E71523">
              <w:rPr>
                <w:rFonts w:ascii="Times New Roman" w:hAnsi="Times New Roman"/>
                <w:sz w:val="24"/>
                <w:szCs w:val="24"/>
              </w:rPr>
              <w:t>г.</w:t>
            </w:r>
          </w:p>
        </w:tc>
        <w:tc>
          <w:tcPr>
            <w:tcW w:w="1985" w:type="dxa"/>
            <w:vMerge/>
            <w:tcBorders>
              <w:lef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Учителей математики, информатики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rPr>
                <w:rFonts w:ascii="Times New Roman" w:hAnsi="Times New Roman"/>
                <w:sz w:val="24"/>
                <w:szCs w:val="24"/>
              </w:rPr>
            </w:pPr>
            <w:r>
              <w:rPr>
                <w:rFonts w:ascii="Times New Roman" w:hAnsi="Times New Roman"/>
                <w:sz w:val="24"/>
                <w:szCs w:val="24"/>
              </w:rPr>
              <w:t>Ноябрь 2019</w:t>
            </w:r>
            <w:r w:rsidRPr="00E71523">
              <w:rPr>
                <w:rFonts w:ascii="Times New Roman" w:hAnsi="Times New Roman"/>
                <w:sz w:val="24"/>
                <w:szCs w:val="24"/>
              </w:rPr>
              <w:t>г.</w:t>
            </w:r>
          </w:p>
          <w:p w:rsidR="008973DB" w:rsidRPr="00E71523" w:rsidRDefault="008973DB" w:rsidP="00CC7943">
            <w:pPr>
              <w:ind w:left="33"/>
              <w:rPr>
                <w:rFonts w:ascii="Times New Roman" w:hAnsi="Times New Roman"/>
                <w:sz w:val="24"/>
                <w:szCs w:val="24"/>
              </w:rPr>
            </w:pPr>
          </w:p>
        </w:tc>
        <w:tc>
          <w:tcPr>
            <w:tcW w:w="1985" w:type="dxa"/>
            <w:vMerge/>
            <w:tcBorders>
              <w:lef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Учителей иностранного языка</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Март 20</w:t>
            </w:r>
            <w:r>
              <w:rPr>
                <w:rFonts w:ascii="Times New Roman" w:hAnsi="Times New Roman"/>
                <w:sz w:val="24"/>
                <w:szCs w:val="24"/>
              </w:rPr>
              <w:t>20</w:t>
            </w:r>
            <w:r w:rsidRPr="00E71523">
              <w:rPr>
                <w:rFonts w:ascii="Times New Roman" w:hAnsi="Times New Roman"/>
                <w:sz w:val="24"/>
                <w:szCs w:val="24"/>
              </w:rPr>
              <w:t>г.</w:t>
            </w:r>
          </w:p>
        </w:tc>
        <w:tc>
          <w:tcPr>
            <w:tcW w:w="1985" w:type="dxa"/>
            <w:vMerge/>
            <w:tcBorders>
              <w:lef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Учителей истории, обществознания</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rPr>
                <w:rFonts w:ascii="Times New Roman" w:hAnsi="Times New Roman"/>
                <w:sz w:val="24"/>
                <w:szCs w:val="24"/>
              </w:rPr>
            </w:pPr>
            <w:r>
              <w:rPr>
                <w:rFonts w:ascii="Times New Roman" w:hAnsi="Times New Roman"/>
                <w:sz w:val="24"/>
                <w:szCs w:val="24"/>
              </w:rPr>
              <w:t>Январь 2020</w:t>
            </w:r>
            <w:r w:rsidRPr="00E71523">
              <w:rPr>
                <w:rFonts w:ascii="Times New Roman" w:hAnsi="Times New Roman"/>
                <w:sz w:val="24"/>
                <w:szCs w:val="24"/>
              </w:rPr>
              <w:t>г.</w:t>
            </w:r>
          </w:p>
        </w:tc>
        <w:tc>
          <w:tcPr>
            <w:tcW w:w="1985" w:type="dxa"/>
            <w:vMerge/>
            <w:tcBorders>
              <w:lef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7.</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Учителей физической культуры и ОБЖ</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Pr>
                <w:rFonts w:ascii="Times New Roman" w:hAnsi="Times New Roman"/>
                <w:sz w:val="24"/>
                <w:szCs w:val="24"/>
              </w:rPr>
              <w:t>Февраль 2020</w:t>
            </w:r>
            <w:r w:rsidRPr="00E71523">
              <w:rPr>
                <w:rFonts w:ascii="Times New Roman" w:hAnsi="Times New Roman"/>
                <w:sz w:val="24"/>
                <w:szCs w:val="24"/>
              </w:rPr>
              <w:t>г.</w:t>
            </w:r>
          </w:p>
        </w:tc>
        <w:tc>
          <w:tcPr>
            <w:tcW w:w="1985" w:type="dxa"/>
            <w:vMerge/>
            <w:tcBorders>
              <w:lef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c>
          <w:tcPr>
            <w:tcW w:w="2693" w:type="dxa"/>
            <w:gridSpan w:val="2"/>
            <w:vMerge/>
            <w:tcBorders>
              <w:left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8.</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 xml:space="preserve">Учителей технологии, МХК, </w:t>
            </w:r>
            <w:proofErr w:type="gramStart"/>
            <w:r w:rsidRPr="00E71523">
              <w:rPr>
                <w:rFonts w:ascii="Times New Roman" w:hAnsi="Times New Roman"/>
                <w:sz w:val="24"/>
                <w:szCs w:val="24"/>
              </w:rPr>
              <w:t>ИЗО</w:t>
            </w:r>
            <w:proofErr w:type="gramEnd"/>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Pr>
                <w:rFonts w:ascii="Times New Roman" w:hAnsi="Times New Roman"/>
                <w:sz w:val="24"/>
                <w:szCs w:val="24"/>
              </w:rPr>
              <w:t>Март 2020</w:t>
            </w:r>
            <w:r w:rsidRPr="00E71523">
              <w:rPr>
                <w:rFonts w:ascii="Times New Roman" w:hAnsi="Times New Roman"/>
                <w:sz w:val="24"/>
                <w:szCs w:val="24"/>
              </w:rPr>
              <w:t>г.</w:t>
            </w:r>
          </w:p>
        </w:tc>
        <w:tc>
          <w:tcPr>
            <w:tcW w:w="1985" w:type="dxa"/>
            <w:vMerge/>
            <w:tcBorders>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c>
          <w:tcPr>
            <w:tcW w:w="2693" w:type="dxa"/>
            <w:gridSpan w:val="2"/>
            <w:vMerge/>
            <w:tcBorders>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9.</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sidRPr="00E71523">
              <w:rPr>
                <w:rFonts w:ascii="Times New Roman" w:hAnsi="Times New Roman"/>
                <w:sz w:val="24"/>
                <w:szCs w:val="24"/>
              </w:rPr>
              <w:t>Школьная методическая неделя</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r>
              <w:rPr>
                <w:rFonts w:ascii="Times New Roman" w:hAnsi="Times New Roman"/>
                <w:sz w:val="24"/>
                <w:szCs w:val="24"/>
              </w:rPr>
              <w:t>Апрель  2020</w:t>
            </w:r>
            <w:r w:rsidRPr="00E71523">
              <w:rPr>
                <w:rFonts w:ascii="Times New Roman" w:hAnsi="Times New Roman"/>
                <w:sz w:val="24"/>
                <w:szCs w:val="24"/>
              </w:rPr>
              <w:t>г.</w:t>
            </w:r>
          </w:p>
        </w:tc>
        <w:tc>
          <w:tcPr>
            <w:tcW w:w="1985" w:type="dxa"/>
            <w:tcBorders>
              <w:left w:val="single" w:sz="4" w:space="0" w:color="000000"/>
              <w:bottom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c>
          <w:tcPr>
            <w:tcW w:w="2693" w:type="dxa"/>
            <w:gridSpan w:val="2"/>
            <w:tcBorders>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rPr>
                <w:rFonts w:ascii="Times New Roman" w:hAnsi="Times New Roman"/>
                <w:sz w:val="24"/>
                <w:szCs w:val="24"/>
              </w:rPr>
            </w:pP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7D54F0" w:rsidRDefault="008973DB" w:rsidP="00CC7943">
            <w:pPr>
              <w:snapToGrid w:val="0"/>
              <w:spacing w:after="0"/>
              <w:ind w:left="426"/>
              <w:jc w:val="center"/>
              <w:rPr>
                <w:rFonts w:ascii="Times New Roman" w:hAnsi="Times New Roman"/>
                <w:b/>
                <w:sz w:val="28"/>
                <w:szCs w:val="28"/>
              </w:rPr>
            </w:pPr>
            <w:r w:rsidRPr="007D54F0">
              <w:rPr>
                <w:rFonts w:ascii="Times New Roman" w:hAnsi="Times New Roman"/>
                <w:b/>
                <w:sz w:val="28"/>
                <w:szCs w:val="28"/>
              </w:rPr>
              <w:t>3. Работа методических объединений.</w:t>
            </w: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pacing w:after="0"/>
              <w:rPr>
                <w:rFonts w:ascii="Times New Roman" w:hAnsi="Times New Roman"/>
                <w:sz w:val="24"/>
                <w:szCs w:val="24"/>
              </w:rPr>
            </w:pPr>
            <w:r w:rsidRPr="00E71523">
              <w:rPr>
                <w:rFonts w:ascii="Times New Roman" w:hAnsi="Times New Roman"/>
                <w:b/>
                <w:sz w:val="24"/>
                <w:szCs w:val="24"/>
              </w:rPr>
              <w:t>Цель:</w:t>
            </w:r>
            <w:r w:rsidRPr="00E71523">
              <w:rPr>
                <w:rFonts w:ascii="Times New Roman" w:hAnsi="Times New Roman"/>
                <w:sz w:val="24"/>
                <w:szCs w:val="24"/>
              </w:rPr>
              <w:t xml:space="preserve"> повышение качества преподаваемых предметов и выявление уровня профессиональной компетенции и методической подготовки учителей, развитие творческого потенциала учителя</w:t>
            </w:r>
          </w:p>
          <w:p w:rsidR="008973DB" w:rsidRPr="00E71523" w:rsidRDefault="008973DB" w:rsidP="00CC7943">
            <w:pPr>
              <w:spacing w:after="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uppressAutoHyphens/>
              <w:snapToGrid w:val="0"/>
              <w:spacing w:after="0" w:line="240" w:lineRule="auto"/>
              <w:rPr>
                <w:rFonts w:ascii="Times New Roman" w:hAnsi="Times New Roman"/>
                <w:sz w:val="24"/>
                <w:szCs w:val="24"/>
              </w:rPr>
            </w:pPr>
            <w:r w:rsidRPr="00E71523">
              <w:rPr>
                <w:rFonts w:ascii="Times New Roman" w:hAnsi="Times New Roman"/>
                <w:sz w:val="24"/>
                <w:szCs w:val="24"/>
              </w:rPr>
              <w:t xml:space="preserve">Проведение заседаний </w:t>
            </w:r>
            <w:r>
              <w:rPr>
                <w:rFonts w:ascii="Times New Roman" w:hAnsi="Times New Roman"/>
                <w:sz w:val="24"/>
                <w:szCs w:val="24"/>
              </w:rPr>
              <w:t>Ш</w:t>
            </w:r>
            <w:r w:rsidRPr="00E71523">
              <w:rPr>
                <w:rFonts w:ascii="Times New Roman" w:hAnsi="Times New Roman"/>
                <w:sz w:val="24"/>
                <w:szCs w:val="24"/>
              </w:rPr>
              <w:t xml:space="preserve">МО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1 раз в четверть</w:t>
            </w:r>
          </w:p>
          <w:p w:rsidR="008973DB" w:rsidRPr="00E71523" w:rsidRDefault="008973DB" w:rsidP="00CC7943">
            <w:pPr>
              <w:snapToGrid w:val="0"/>
              <w:spacing w:after="0"/>
              <w:ind w:left="72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Вопросы для рассмотрения</w:t>
            </w: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-Анализ работы за прошедший уч. год</w:t>
            </w: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w:t>
            </w:r>
            <w:r>
              <w:rPr>
                <w:rFonts w:ascii="Times New Roman" w:hAnsi="Times New Roman"/>
                <w:sz w:val="24"/>
                <w:szCs w:val="24"/>
              </w:rPr>
              <w:t>Утверждение плана работы на 2019-2020</w:t>
            </w:r>
            <w:r w:rsidRPr="00E71523">
              <w:rPr>
                <w:rFonts w:ascii="Times New Roman" w:hAnsi="Times New Roman"/>
                <w:sz w:val="24"/>
                <w:szCs w:val="24"/>
              </w:rPr>
              <w:t xml:space="preserve">  уч</w:t>
            </w:r>
            <w:proofErr w:type="gramStart"/>
            <w:r w:rsidRPr="00E71523">
              <w:rPr>
                <w:rFonts w:ascii="Times New Roman" w:hAnsi="Times New Roman"/>
                <w:sz w:val="24"/>
                <w:szCs w:val="24"/>
              </w:rPr>
              <w:t>.г</w:t>
            </w:r>
            <w:proofErr w:type="gramEnd"/>
            <w:r w:rsidRPr="00E71523">
              <w:rPr>
                <w:rFonts w:ascii="Times New Roman" w:hAnsi="Times New Roman"/>
                <w:sz w:val="24"/>
                <w:szCs w:val="24"/>
              </w:rPr>
              <w:t>од</w:t>
            </w: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 xml:space="preserve">-Изучение нормативных </w:t>
            </w:r>
            <w:r w:rsidRPr="00E71523">
              <w:rPr>
                <w:rFonts w:ascii="Times New Roman" w:hAnsi="Times New Roman"/>
                <w:sz w:val="24"/>
                <w:szCs w:val="24"/>
              </w:rPr>
              <w:lastRenderedPageBreak/>
              <w:t>документов</w:t>
            </w: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 Утверждение тематических планов</w:t>
            </w: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 Планирование открытых уроков, внеклассных мероприятий, предметных недель</w:t>
            </w: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-Подготовка к проведению семинаров, педсоветов, круглых столов</w:t>
            </w: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 Анализ успеваемости и качества знаний по результатам полугодовых, годовых контрольных работ</w:t>
            </w: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-Рассмотрение отдельных вопросов программы и методики преподавания</w:t>
            </w: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-Подведение итогов работы ШМО за учебный год и задачи на новый учебный год</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lastRenderedPageBreak/>
              <w:t>По плану</w:t>
            </w: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Сентябрь</w:t>
            </w: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Сентябрь</w:t>
            </w: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r w:rsidRPr="00E71523">
              <w:rPr>
                <w:rFonts w:ascii="Times New Roman" w:hAnsi="Times New Roman"/>
                <w:sz w:val="24"/>
                <w:szCs w:val="24"/>
              </w:rPr>
              <w:t>в течение учебного года</w:t>
            </w: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p w:rsidR="008973DB" w:rsidRPr="00E71523" w:rsidRDefault="008973DB" w:rsidP="00CC7943">
            <w:pPr>
              <w:spacing w:after="0"/>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lastRenderedPageBreak/>
              <w:t>Руководители ШМО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Системное решение задач методической работы.</w:t>
            </w: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7D54F0" w:rsidRDefault="008973DB" w:rsidP="00CC7943">
            <w:pPr>
              <w:snapToGrid w:val="0"/>
              <w:spacing w:after="0"/>
              <w:ind w:left="426"/>
              <w:jc w:val="center"/>
              <w:rPr>
                <w:rFonts w:ascii="Times New Roman" w:hAnsi="Times New Roman"/>
                <w:b/>
                <w:sz w:val="28"/>
                <w:szCs w:val="28"/>
              </w:rPr>
            </w:pPr>
            <w:r w:rsidRPr="007D54F0">
              <w:rPr>
                <w:rFonts w:ascii="Times New Roman" w:hAnsi="Times New Roman"/>
                <w:b/>
                <w:sz w:val="28"/>
                <w:szCs w:val="28"/>
              </w:rPr>
              <w:lastRenderedPageBreak/>
              <w:t>4.Работа с одаренными детьми.</w:t>
            </w:r>
          </w:p>
        </w:tc>
      </w:tr>
      <w:tr w:rsidR="008973DB" w:rsidRPr="00E71523" w:rsidTr="00E35598">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b/>
                <w:sz w:val="24"/>
                <w:szCs w:val="24"/>
              </w:rPr>
              <w:t>Цель:</w:t>
            </w:r>
            <w:r w:rsidRPr="00E71523">
              <w:rPr>
                <w:rFonts w:ascii="Times New Roman" w:hAnsi="Times New Roman"/>
                <w:sz w:val="24"/>
                <w:szCs w:val="24"/>
              </w:rPr>
              <w:t xml:space="preserve"> выявление одаренных детей и создание условий, способствующих их оптимальному развитию.</w:t>
            </w:r>
          </w:p>
          <w:p w:rsidR="008973DB" w:rsidRPr="00E71523" w:rsidRDefault="008973DB" w:rsidP="00CC7943">
            <w:pPr>
              <w:snapToGrid w:val="0"/>
              <w:spacing w:after="0"/>
              <w:rPr>
                <w:rFonts w:ascii="Times New Roman" w:hAnsi="Times New Roman"/>
                <w:sz w:val="24"/>
                <w:szCs w:val="24"/>
              </w:rPr>
            </w:pP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Определение контингента и составление плана работы по организации исследовательской деятельности </w:t>
            </w:r>
          </w:p>
        </w:tc>
        <w:tc>
          <w:tcPr>
            <w:tcW w:w="1984" w:type="dxa"/>
            <w:tcBorders>
              <w:top w:val="single" w:sz="4" w:space="0" w:color="000000"/>
              <w:left w:val="single" w:sz="4" w:space="0" w:color="000000"/>
              <w:bottom w:val="single" w:sz="4" w:space="0" w:color="000000"/>
            </w:tcBorders>
            <w:shd w:val="clear" w:color="auto" w:fill="auto"/>
          </w:tcPr>
          <w:p w:rsidR="008973DB" w:rsidRDefault="008973DB" w:rsidP="00CC7943">
            <w:pPr>
              <w:snapToGrid w:val="0"/>
              <w:spacing w:after="0"/>
              <w:rPr>
                <w:rFonts w:ascii="Times New Roman" w:hAnsi="Times New Roman"/>
                <w:sz w:val="24"/>
                <w:szCs w:val="24"/>
              </w:rPr>
            </w:pPr>
            <w:r w:rsidRPr="00E71523">
              <w:rPr>
                <w:rFonts w:ascii="Times New Roman" w:hAnsi="Times New Roman"/>
                <w:sz w:val="24"/>
                <w:szCs w:val="24"/>
              </w:rPr>
              <w:t>Сентябрь</w:t>
            </w:r>
          </w:p>
          <w:p w:rsidR="008973DB" w:rsidRPr="00E71523" w:rsidRDefault="008973DB" w:rsidP="00CC7943">
            <w:pPr>
              <w:snapToGrid w:val="0"/>
              <w:spacing w:after="0"/>
              <w:rPr>
                <w:rFonts w:ascii="Times New Roman" w:hAnsi="Times New Roman"/>
                <w:sz w:val="24"/>
                <w:szCs w:val="24"/>
              </w:rPr>
            </w:pPr>
            <w:r>
              <w:rPr>
                <w:rFonts w:ascii="Times New Roman" w:hAnsi="Times New Roman"/>
                <w:sz w:val="24"/>
                <w:szCs w:val="24"/>
              </w:rPr>
              <w:t>2019</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Организация исследовательской деятельности.</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Разработка плана реализации программы работы с одаренными детьми.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Сентябрь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План реализации программы.</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Засе</w:t>
            </w:r>
            <w:r>
              <w:rPr>
                <w:rFonts w:ascii="Times New Roman" w:hAnsi="Times New Roman"/>
                <w:sz w:val="24"/>
                <w:szCs w:val="24"/>
              </w:rPr>
              <w:t xml:space="preserve">дание НОШ «Эрудит». Знакомство с новыми членами общества. </w:t>
            </w:r>
            <w:r w:rsidRPr="00E71523">
              <w:rPr>
                <w:rFonts w:ascii="Times New Roman" w:hAnsi="Times New Roman"/>
                <w:sz w:val="24"/>
                <w:szCs w:val="24"/>
              </w:rPr>
              <w:t>Определение целей и плана заседание НОШ</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Сентябрь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Распределение обязанностей членов НОШ</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Заседание НОШ. Выбор и формулировка темы. Культура умственного труда.</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Октябрь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Выбор темы. </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Цели и содержание исследовательской работы.</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Октябрь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Определение целей исследовательской работы.</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Библиографическая работа. </w:t>
            </w:r>
            <w:r w:rsidRPr="00E71523">
              <w:rPr>
                <w:rFonts w:ascii="Times New Roman" w:hAnsi="Times New Roman"/>
                <w:sz w:val="24"/>
                <w:szCs w:val="24"/>
              </w:rPr>
              <w:lastRenderedPageBreak/>
              <w:t>Составление списка литературы. Библиографическое описание.</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lastRenderedPageBreak/>
              <w:t>Ноябрь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w:t>
            </w:r>
            <w:r w:rsidRPr="00E71523">
              <w:rPr>
                <w:rFonts w:ascii="Times New Roman" w:hAnsi="Times New Roman"/>
                <w:sz w:val="24"/>
                <w:szCs w:val="24"/>
              </w:rPr>
              <w:lastRenderedPageBreak/>
              <w:t xml:space="preserve">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lastRenderedPageBreak/>
              <w:t>Список литературы</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lastRenderedPageBreak/>
              <w:t>7.</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Отбор и систематизация материала.</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Октябрь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План исследований</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8.</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Работа над черновиком</w:t>
            </w:r>
          </w:p>
        </w:tc>
        <w:tc>
          <w:tcPr>
            <w:tcW w:w="1984" w:type="dxa"/>
            <w:tcBorders>
              <w:top w:val="single" w:sz="4" w:space="0" w:color="000000"/>
              <w:left w:val="single" w:sz="4" w:space="0" w:color="000000"/>
              <w:bottom w:val="single" w:sz="4" w:space="0" w:color="000000"/>
            </w:tcBorders>
            <w:shd w:val="clear" w:color="auto" w:fill="auto"/>
          </w:tcPr>
          <w:p w:rsidR="008973DB" w:rsidRDefault="008973DB" w:rsidP="00CC7943">
            <w:pPr>
              <w:snapToGrid w:val="0"/>
              <w:spacing w:after="0"/>
              <w:rPr>
                <w:rFonts w:ascii="Times New Roman" w:hAnsi="Times New Roman"/>
                <w:sz w:val="24"/>
                <w:szCs w:val="24"/>
              </w:rPr>
            </w:pPr>
            <w:r w:rsidRPr="00E71523">
              <w:rPr>
                <w:rFonts w:ascii="Times New Roman" w:hAnsi="Times New Roman"/>
                <w:sz w:val="24"/>
                <w:szCs w:val="24"/>
              </w:rPr>
              <w:t>Декабрь</w:t>
            </w:r>
            <w:r>
              <w:rPr>
                <w:rFonts w:ascii="Times New Roman" w:hAnsi="Times New Roman"/>
                <w:sz w:val="24"/>
                <w:szCs w:val="24"/>
              </w:rPr>
              <w:t>,</w:t>
            </w:r>
          </w:p>
          <w:p w:rsidR="008973DB" w:rsidRPr="00E71523" w:rsidRDefault="008973DB" w:rsidP="00CC7943">
            <w:pPr>
              <w:snapToGrid w:val="0"/>
              <w:spacing w:after="0"/>
              <w:rPr>
                <w:rFonts w:ascii="Times New Roman" w:hAnsi="Times New Roman"/>
                <w:sz w:val="24"/>
                <w:szCs w:val="24"/>
              </w:rPr>
            </w:pPr>
            <w:r>
              <w:rPr>
                <w:rFonts w:ascii="Times New Roman" w:hAnsi="Times New Roman"/>
                <w:sz w:val="24"/>
                <w:szCs w:val="24"/>
              </w:rPr>
              <w:t>2019</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Систематизация материала.</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9.</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Правила оформления научной работы</w:t>
            </w:r>
          </w:p>
        </w:tc>
        <w:tc>
          <w:tcPr>
            <w:tcW w:w="1984" w:type="dxa"/>
            <w:tcBorders>
              <w:top w:val="single" w:sz="4" w:space="0" w:color="000000"/>
              <w:left w:val="single" w:sz="4" w:space="0" w:color="000000"/>
              <w:bottom w:val="single" w:sz="4" w:space="0" w:color="000000"/>
            </w:tcBorders>
            <w:shd w:val="clear" w:color="auto" w:fill="auto"/>
          </w:tcPr>
          <w:p w:rsidR="008973DB" w:rsidRDefault="008973DB" w:rsidP="00CC7943">
            <w:pPr>
              <w:snapToGrid w:val="0"/>
              <w:spacing w:after="0"/>
              <w:rPr>
                <w:rFonts w:ascii="Times New Roman" w:hAnsi="Times New Roman"/>
                <w:sz w:val="24"/>
                <w:szCs w:val="24"/>
              </w:rPr>
            </w:pPr>
            <w:r w:rsidRPr="00E71523">
              <w:rPr>
                <w:rFonts w:ascii="Times New Roman" w:hAnsi="Times New Roman"/>
                <w:sz w:val="24"/>
                <w:szCs w:val="24"/>
              </w:rPr>
              <w:t>Декабрь</w:t>
            </w:r>
            <w:r>
              <w:rPr>
                <w:rFonts w:ascii="Times New Roman" w:hAnsi="Times New Roman"/>
                <w:sz w:val="24"/>
                <w:szCs w:val="24"/>
              </w:rPr>
              <w:t>,</w:t>
            </w:r>
          </w:p>
          <w:p w:rsidR="008973DB" w:rsidRPr="00E71523" w:rsidRDefault="008973DB" w:rsidP="00CC7943">
            <w:pPr>
              <w:snapToGrid w:val="0"/>
              <w:spacing w:after="0"/>
              <w:rPr>
                <w:rFonts w:ascii="Times New Roman" w:hAnsi="Times New Roman"/>
                <w:sz w:val="24"/>
                <w:szCs w:val="24"/>
              </w:rPr>
            </w:pPr>
            <w:r>
              <w:rPr>
                <w:rFonts w:ascii="Times New Roman" w:hAnsi="Times New Roman"/>
                <w:sz w:val="24"/>
                <w:szCs w:val="24"/>
              </w:rPr>
              <w:t>2019</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Текст научной работы</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10.</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Подготовка к публичному выступлению на школьной научной конференции</w:t>
            </w:r>
          </w:p>
        </w:tc>
        <w:tc>
          <w:tcPr>
            <w:tcW w:w="1984" w:type="dxa"/>
            <w:tcBorders>
              <w:top w:val="single" w:sz="4" w:space="0" w:color="000000"/>
              <w:left w:val="single" w:sz="4" w:space="0" w:color="000000"/>
              <w:bottom w:val="single" w:sz="4" w:space="0" w:color="000000"/>
            </w:tcBorders>
            <w:shd w:val="clear" w:color="auto" w:fill="auto"/>
          </w:tcPr>
          <w:p w:rsidR="008973DB" w:rsidRDefault="008973DB" w:rsidP="00CC7943">
            <w:pPr>
              <w:snapToGrid w:val="0"/>
              <w:spacing w:after="0"/>
              <w:rPr>
                <w:rFonts w:ascii="Times New Roman" w:hAnsi="Times New Roman"/>
                <w:sz w:val="24"/>
                <w:szCs w:val="24"/>
              </w:rPr>
            </w:pPr>
            <w:r w:rsidRPr="00E71523">
              <w:rPr>
                <w:rFonts w:ascii="Times New Roman" w:hAnsi="Times New Roman"/>
                <w:sz w:val="24"/>
                <w:szCs w:val="24"/>
              </w:rPr>
              <w:t>Январь</w:t>
            </w:r>
            <w:r>
              <w:rPr>
                <w:rFonts w:ascii="Times New Roman" w:hAnsi="Times New Roman"/>
                <w:sz w:val="24"/>
                <w:szCs w:val="24"/>
              </w:rPr>
              <w:t>,</w:t>
            </w:r>
          </w:p>
          <w:p w:rsidR="008973DB" w:rsidRPr="00E71523" w:rsidRDefault="008973DB" w:rsidP="00CC7943">
            <w:pPr>
              <w:snapToGrid w:val="0"/>
              <w:spacing w:after="0"/>
              <w:rPr>
                <w:rFonts w:ascii="Times New Roman" w:hAnsi="Times New Roman"/>
                <w:sz w:val="24"/>
                <w:szCs w:val="24"/>
              </w:rPr>
            </w:pPr>
            <w:r>
              <w:rPr>
                <w:rFonts w:ascii="Times New Roman" w:hAnsi="Times New Roman"/>
                <w:sz w:val="24"/>
                <w:szCs w:val="24"/>
              </w:rPr>
              <w:t>2020</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секций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Текст речи.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 Ораторское искусство.</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11.</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Выступление обучающихся и обсуждение работ на заседании НОШ</w:t>
            </w:r>
          </w:p>
        </w:tc>
        <w:tc>
          <w:tcPr>
            <w:tcW w:w="1984" w:type="dxa"/>
            <w:tcBorders>
              <w:top w:val="single" w:sz="4" w:space="0" w:color="000000"/>
              <w:left w:val="single" w:sz="4" w:space="0" w:color="000000"/>
              <w:bottom w:val="single" w:sz="4" w:space="0" w:color="000000"/>
            </w:tcBorders>
            <w:shd w:val="clear" w:color="auto" w:fill="auto"/>
          </w:tcPr>
          <w:p w:rsidR="008973DB" w:rsidRDefault="008973DB" w:rsidP="00CC7943">
            <w:pPr>
              <w:snapToGrid w:val="0"/>
              <w:spacing w:after="0"/>
              <w:rPr>
                <w:rFonts w:ascii="Times New Roman" w:hAnsi="Times New Roman"/>
                <w:sz w:val="24"/>
                <w:szCs w:val="24"/>
              </w:rPr>
            </w:pPr>
            <w:r w:rsidRPr="00E71523">
              <w:rPr>
                <w:rFonts w:ascii="Times New Roman" w:hAnsi="Times New Roman"/>
                <w:sz w:val="24"/>
                <w:szCs w:val="24"/>
              </w:rPr>
              <w:t>Февраль</w:t>
            </w:r>
            <w:r>
              <w:rPr>
                <w:rFonts w:ascii="Times New Roman" w:hAnsi="Times New Roman"/>
                <w:sz w:val="24"/>
                <w:szCs w:val="24"/>
              </w:rPr>
              <w:t>,</w:t>
            </w:r>
          </w:p>
          <w:p w:rsidR="008973DB" w:rsidRPr="00E71523" w:rsidRDefault="008973DB" w:rsidP="00CC7943">
            <w:pPr>
              <w:snapToGrid w:val="0"/>
              <w:spacing w:after="0"/>
              <w:rPr>
                <w:rFonts w:ascii="Times New Roman" w:hAnsi="Times New Roman"/>
                <w:sz w:val="24"/>
                <w:szCs w:val="24"/>
              </w:rPr>
            </w:pPr>
            <w:r>
              <w:rPr>
                <w:rFonts w:ascii="Times New Roman" w:hAnsi="Times New Roman"/>
                <w:sz w:val="24"/>
                <w:szCs w:val="24"/>
              </w:rPr>
              <w:t>2020</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секций, учителя-предметники</w:t>
            </w:r>
          </w:p>
          <w:p w:rsidR="008973DB" w:rsidRPr="00E71523" w:rsidRDefault="008973DB" w:rsidP="00CC7943">
            <w:pPr>
              <w:snapToGrid w:val="0"/>
              <w:spacing w:after="0"/>
              <w:rPr>
                <w:rFonts w:ascii="Times New Roman" w:hAnsi="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Отчет по исследовательской деятельности</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12.</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Выступление членов НОШ  на школьной научной конференции школьников. </w:t>
            </w:r>
          </w:p>
        </w:tc>
        <w:tc>
          <w:tcPr>
            <w:tcW w:w="1984" w:type="dxa"/>
            <w:tcBorders>
              <w:top w:val="single" w:sz="4" w:space="0" w:color="000000"/>
              <w:left w:val="single" w:sz="4" w:space="0" w:color="000000"/>
              <w:bottom w:val="single" w:sz="4" w:space="0" w:color="000000"/>
            </w:tcBorders>
            <w:shd w:val="clear" w:color="auto" w:fill="auto"/>
          </w:tcPr>
          <w:p w:rsidR="008973DB" w:rsidRDefault="008973DB" w:rsidP="00CC7943">
            <w:pPr>
              <w:snapToGrid w:val="0"/>
              <w:spacing w:after="0"/>
              <w:rPr>
                <w:rFonts w:ascii="Times New Roman" w:hAnsi="Times New Roman"/>
                <w:sz w:val="24"/>
                <w:szCs w:val="24"/>
              </w:rPr>
            </w:pPr>
            <w:r w:rsidRPr="00E71523">
              <w:rPr>
                <w:rFonts w:ascii="Times New Roman" w:hAnsi="Times New Roman"/>
                <w:sz w:val="24"/>
                <w:szCs w:val="24"/>
              </w:rPr>
              <w:t>Январь</w:t>
            </w:r>
            <w:r>
              <w:rPr>
                <w:rFonts w:ascii="Times New Roman" w:hAnsi="Times New Roman"/>
                <w:sz w:val="24"/>
                <w:szCs w:val="24"/>
              </w:rPr>
              <w:t>,</w:t>
            </w:r>
          </w:p>
          <w:p w:rsidR="008973DB" w:rsidRPr="00E71523" w:rsidRDefault="008973DB" w:rsidP="00CC7943">
            <w:pPr>
              <w:snapToGrid w:val="0"/>
              <w:spacing w:after="0"/>
              <w:rPr>
                <w:rFonts w:ascii="Times New Roman" w:hAnsi="Times New Roman"/>
                <w:sz w:val="24"/>
                <w:szCs w:val="24"/>
              </w:rPr>
            </w:pPr>
            <w:r>
              <w:rPr>
                <w:rFonts w:ascii="Times New Roman" w:hAnsi="Times New Roman"/>
                <w:sz w:val="24"/>
                <w:szCs w:val="24"/>
              </w:rPr>
              <w:t>2020</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секций,  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Выявление и поддержка одаренных детей.</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13.</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Участие НОШ в районной научно-практической конференции школьников</w:t>
            </w:r>
            <w:proofErr w:type="gramStart"/>
            <w:r w:rsidRPr="00E71523">
              <w:rPr>
                <w:rFonts w:ascii="Times New Roman" w:hAnsi="Times New Roman"/>
                <w:sz w:val="24"/>
                <w:szCs w:val="24"/>
              </w:rPr>
              <w:t>.</w:t>
            </w:r>
            <w:proofErr w:type="gramEnd"/>
            <w:r w:rsidRPr="00E71523">
              <w:rPr>
                <w:rFonts w:ascii="Times New Roman" w:hAnsi="Times New Roman"/>
                <w:sz w:val="24"/>
                <w:szCs w:val="24"/>
              </w:rPr>
              <w:t xml:space="preserve"> (</w:t>
            </w:r>
            <w:proofErr w:type="gramStart"/>
            <w:r w:rsidRPr="00E71523">
              <w:rPr>
                <w:rFonts w:ascii="Times New Roman" w:hAnsi="Times New Roman"/>
                <w:sz w:val="24"/>
                <w:szCs w:val="24"/>
              </w:rPr>
              <w:t>м</w:t>
            </w:r>
            <w:proofErr w:type="gramEnd"/>
            <w:r w:rsidRPr="00E71523">
              <w:rPr>
                <w:rFonts w:ascii="Times New Roman" w:hAnsi="Times New Roman"/>
                <w:sz w:val="24"/>
                <w:szCs w:val="24"/>
              </w:rPr>
              <w:t>униципальный, краевой уровень)</w:t>
            </w:r>
          </w:p>
        </w:tc>
        <w:tc>
          <w:tcPr>
            <w:tcW w:w="1984" w:type="dxa"/>
            <w:tcBorders>
              <w:top w:val="single" w:sz="4" w:space="0" w:color="000000"/>
              <w:left w:val="single" w:sz="4" w:space="0" w:color="000000"/>
              <w:bottom w:val="single" w:sz="4" w:space="0" w:color="000000"/>
            </w:tcBorders>
            <w:shd w:val="clear" w:color="auto" w:fill="auto"/>
          </w:tcPr>
          <w:p w:rsidR="008973DB" w:rsidRDefault="008973DB" w:rsidP="00CC7943">
            <w:pPr>
              <w:snapToGrid w:val="0"/>
              <w:spacing w:after="0"/>
              <w:rPr>
                <w:rFonts w:ascii="Times New Roman" w:hAnsi="Times New Roman"/>
                <w:sz w:val="24"/>
                <w:szCs w:val="24"/>
              </w:rPr>
            </w:pPr>
            <w:r w:rsidRPr="00E71523">
              <w:rPr>
                <w:rFonts w:ascii="Times New Roman" w:hAnsi="Times New Roman"/>
                <w:sz w:val="24"/>
                <w:szCs w:val="24"/>
              </w:rPr>
              <w:t>Февраль, март</w:t>
            </w:r>
            <w:r>
              <w:rPr>
                <w:rFonts w:ascii="Times New Roman" w:hAnsi="Times New Roman"/>
                <w:sz w:val="24"/>
                <w:szCs w:val="24"/>
              </w:rPr>
              <w:t>,</w:t>
            </w:r>
          </w:p>
          <w:p w:rsidR="008973DB" w:rsidRPr="00E71523" w:rsidRDefault="008973DB" w:rsidP="00CC7943">
            <w:pPr>
              <w:snapToGrid w:val="0"/>
              <w:spacing w:after="0"/>
              <w:rPr>
                <w:rFonts w:ascii="Times New Roman" w:hAnsi="Times New Roman"/>
                <w:sz w:val="24"/>
                <w:szCs w:val="24"/>
              </w:rPr>
            </w:pPr>
            <w:r>
              <w:rPr>
                <w:rFonts w:ascii="Times New Roman" w:hAnsi="Times New Roman"/>
                <w:sz w:val="24"/>
                <w:szCs w:val="24"/>
              </w:rPr>
              <w:t>2020</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Руководители секций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Уровень владения навыками исследовательской деятельности.</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14.</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Подготовка и проведение школьных олимпиад</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Сентябрь</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Октябрь</w:t>
            </w:r>
            <w:r>
              <w:rPr>
                <w:rFonts w:ascii="Times New Roman" w:hAnsi="Times New Roman"/>
                <w:sz w:val="24"/>
                <w:szCs w:val="24"/>
              </w:rPr>
              <w:t>, 2019</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Руководители секций,  </w:t>
            </w:r>
            <w:r w:rsidRPr="00E71523">
              <w:rPr>
                <w:rFonts w:ascii="Times New Roman" w:hAnsi="Times New Roman"/>
                <w:sz w:val="24"/>
                <w:szCs w:val="24"/>
              </w:rPr>
              <w:lastRenderedPageBreak/>
              <w:t>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lastRenderedPageBreak/>
              <w:t>Выявление и поддержка одаренных детей.</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lastRenderedPageBreak/>
              <w:t>15.</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Составление заявок на участие в районных олимпиадах.</w:t>
            </w:r>
          </w:p>
          <w:p w:rsidR="008973DB" w:rsidRPr="00E71523" w:rsidRDefault="008973DB" w:rsidP="00CC7943">
            <w:pPr>
              <w:snapToGrid w:val="0"/>
              <w:spacing w:after="0"/>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Ноябрь</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Заместитель директора по НМР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Определение участников районных олимпиад.</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16.</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 xml:space="preserve">Работа с учащимися, обучающимися на «отлично» </w:t>
            </w:r>
          </w:p>
          <w:p w:rsidR="008973DB" w:rsidRPr="00E71523" w:rsidRDefault="008973DB" w:rsidP="00CC7943">
            <w:pPr>
              <w:snapToGrid w:val="0"/>
              <w:spacing w:after="0"/>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В течение года</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Выявление и поддержка одаренных детей.</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17.</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Проведение интеллектуальных марафонов в рамках предметных недель.</w:t>
            </w:r>
          </w:p>
          <w:p w:rsidR="008973DB" w:rsidRPr="00E71523" w:rsidRDefault="008973DB" w:rsidP="00CC7943">
            <w:pPr>
              <w:snapToGrid w:val="0"/>
              <w:spacing w:after="0"/>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По плану</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Руководители  МО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Выявление и поддержка одаренных детей.</w:t>
            </w:r>
          </w:p>
        </w:tc>
      </w:tr>
      <w:tr w:rsidR="008973DB" w:rsidRPr="00E71523" w:rsidTr="00E35598">
        <w:tc>
          <w:tcPr>
            <w:tcW w:w="113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18.</w:t>
            </w:r>
          </w:p>
        </w:tc>
        <w:tc>
          <w:tcPr>
            <w:tcW w:w="3119"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Выпуск  школьной газеты «Вестник гимназии»</w:t>
            </w:r>
          </w:p>
        </w:tc>
        <w:tc>
          <w:tcPr>
            <w:tcW w:w="1984"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Март</w:t>
            </w:r>
          </w:p>
        </w:tc>
        <w:tc>
          <w:tcPr>
            <w:tcW w:w="1985" w:type="dxa"/>
            <w:tcBorders>
              <w:top w:val="single" w:sz="4" w:space="0" w:color="000000"/>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Рук. ШМО учителей русского языка и литературы Вакалова С.А., учителя-предметники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Поддержка талантливых гимназистов</w:t>
            </w:r>
          </w:p>
        </w:tc>
      </w:tr>
      <w:tr w:rsidR="008973DB" w:rsidRPr="00E71523" w:rsidTr="00E35598">
        <w:tc>
          <w:tcPr>
            <w:tcW w:w="1135" w:type="dxa"/>
            <w:tcBorders>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19.</w:t>
            </w:r>
          </w:p>
        </w:tc>
        <w:tc>
          <w:tcPr>
            <w:tcW w:w="3119" w:type="dxa"/>
            <w:tcBorders>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Обеспечение участия школьников в конкурсах различного уровня, в том числе дистанционных</w:t>
            </w:r>
          </w:p>
        </w:tc>
        <w:tc>
          <w:tcPr>
            <w:tcW w:w="1984" w:type="dxa"/>
            <w:tcBorders>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В течение года</w:t>
            </w:r>
          </w:p>
          <w:p w:rsidR="008973DB" w:rsidRPr="00E71523" w:rsidRDefault="008973DB" w:rsidP="00CC7943">
            <w:pPr>
              <w:snapToGrid w:val="0"/>
              <w:spacing w:after="0"/>
              <w:rPr>
                <w:rFonts w:ascii="Times New Roman" w:hAnsi="Times New Roman"/>
                <w:sz w:val="24"/>
                <w:szCs w:val="24"/>
              </w:rPr>
            </w:pPr>
          </w:p>
        </w:tc>
        <w:tc>
          <w:tcPr>
            <w:tcW w:w="1985" w:type="dxa"/>
            <w:tcBorders>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Заместитель директора по НМР, Учител</w:t>
            </w:r>
            <w:proofErr w:type="gramStart"/>
            <w:r w:rsidRPr="00E71523">
              <w:rPr>
                <w:rFonts w:ascii="Times New Roman" w:hAnsi="Times New Roman"/>
                <w:sz w:val="24"/>
                <w:szCs w:val="24"/>
              </w:rPr>
              <w:t>я-</w:t>
            </w:r>
            <w:proofErr w:type="gramEnd"/>
            <w:r w:rsidRPr="00E71523">
              <w:rPr>
                <w:rFonts w:ascii="Times New Roman" w:hAnsi="Times New Roman"/>
                <w:sz w:val="24"/>
                <w:szCs w:val="24"/>
              </w:rPr>
              <w:t xml:space="preserve"> предметники</w:t>
            </w:r>
          </w:p>
        </w:tc>
        <w:tc>
          <w:tcPr>
            <w:tcW w:w="2693" w:type="dxa"/>
            <w:gridSpan w:val="2"/>
            <w:tcBorders>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Поддержка талантливых детей</w:t>
            </w:r>
          </w:p>
        </w:tc>
      </w:tr>
      <w:tr w:rsidR="008973DB" w:rsidRPr="00E71523" w:rsidTr="00E35598">
        <w:tc>
          <w:tcPr>
            <w:tcW w:w="1135" w:type="dxa"/>
            <w:tcBorders>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20.</w:t>
            </w:r>
          </w:p>
        </w:tc>
        <w:tc>
          <w:tcPr>
            <w:tcW w:w="3119" w:type="dxa"/>
            <w:tcBorders>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Диагностика потенциальных возможностей детей с использованием ресурсов психологической службы</w:t>
            </w:r>
          </w:p>
        </w:tc>
        <w:tc>
          <w:tcPr>
            <w:tcW w:w="1984" w:type="dxa"/>
            <w:tcBorders>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По плану работы психологической службы</w:t>
            </w:r>
          </w:p>
        </w:tc>
        <w:tc>
          <w:tcPr>
            <w:tcW w:w="1985" w:type="dxa"/>
            <w:tcBorders>
              <w:left w:val="single" w:sz="4" w:space="0" w:color="000000"/>
              <w:bottom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Pr>
                <w:rFonts w:ascii="Times New Roman" w:hAnsi="Times New Roman"/>
                <w:sz w:val="24"/>
                <w:szCs w:val="24"/>
              </w:rPr>
              <w:t>Психолог гимназии Кащаева В.А.</w:t>
            </w:r>
            <w:r w:rsidRPr="00E71523">
              <w:rPr>
                <w:rFonts w:ascii="Times New Roman" w:hAnsi="Times New Roman"/>
                <w:sz w:val="24"/>
                <w:szCs w:val="24"/>
              </w:rPr>
              <w:t>.</w:t>
            </w:r>
          </w:p>
        </w:tc>
        <w:tc>
          <w:tcPr>
            <w:tcW w:w="2693" w:type="dxa"/>
            <w:gridSpan w:val="2"/>
            <w:tcBorders>
              <w:left w:val="single" w:sz="4" w:space="0" w:color="000000"/>
              <w:bottom w:val="single" w:sz="4" w:space="0" w:color="000000"/>
              <w:right w:val="single" w:sz="4" w:space="0" w:color="000000"/>
            </w:tcBorders>
            <w:shd w:val="clear" w:color="auto" w:fill="auto"/>
          </w:tcPr>
          <w:p w:rsidR="008973DB" w:rsidRPr="00E71523" w:rsidRDefault="008973DB" w:rsidP="00CC7943">
            <w:pPr>
              <w:snapToGrid w:val="0"/>
              <w:spacing w:after="0"/>
              <w:rPr>
                <w:rFonts w:ascii="Times New Roman" w:hAnsi="Times New Roman"/>
                <w:sz w:val="24"/>
                <w:szCs w:val="24"/>
              </w:rPr>
            </w:pPr>
            <w:r w:rsidRPr="00E71523">
              <w:rPr>
                <w:rFonts w:ascii="Times New Roman" w:hAnsi="Times New Roman"/>
                <w:sz w:val="24"/>
                <w:szCs w:val="24"/>
              </w:rPr>
              <w:t>Выявление талантливых детей</w:t>
            </w:r>
          </w:p>
        </w:tc>
      </w:tr>
    </w:tbl>
    <w:p w:rsidR="008973DB" w:rsidRPr="00E71523" w:rsidRDefault="008973DB" w:rsidP="008973DB">
      <w:pPr>
        <w:jc w:val="both"/>
        <w:rPr>
          <w:rFonts w:ascii="Times New Roman" w:hAnsi="Times New Roman"/>
          <w:b/>
          <w:bCs/>
          <w:sz w:val="24"/>
          <w:szCs w:val="24"/>
        </w:rPr>
      </w:pPr>
    </w:p>
    <w:p w:rsidR="008973DB" w:rsidRDefault="008973DB" w:rsidP="008973DB">
      <w:pPr>
        <w:jc w:val="center"/>
        <w:rPr>
          <w:rFonts w:ascii="Times New Roman" w:hAnsi="Times New Roman"/>
          <w:b/>
          <w:bCs/>
          <w:sz w:val="24"/>
          <w:szCs w:val="24"/>
        </w:rPr>
      </w:pPr>
      <w:r w:rsidRPr="007D54F0">
        <w:rPr>
          <w:rFonts w:ascii="Times New Roman" w:hAnsi="Times New Roman"/>
          <w:b/>
          <w:bCs/>
          <w:sz w:val="28"/>
          <w:szCs w:val="28"/>
        </w:rPr>
        <w:t>5. Работа над методической темой:</w:t>
      </w:r>
    </w:p>
    <w:p w:rsidR="008973DB" w:rsidRPr="003869AA" w:rsidRDefault="008973DB" w:rsidP="008973DB">
      <w:pPr>
        <w:spacing w:line="360" w:lineRule="auto"/>
        <w:jc w:val="both"/>
        <w:rPr>
          <w:rFonts w:ascii="Times New Roman" w:hAnsi="Times New Roman"/>
          <w:b/>
          <w:sz w:val="24"/>
          <w:szCs w:val="24"/>
        </w:rPr>
      </w:pPr>
      <w:r w:rsidRPr="003869AA">
        <w:rPr>
          <w:rFonts w:ascii="Times New Roman" w:hAnsi="Times New Roman"/>
          <w:sz w:val="24"/>
          <w:szCs w:val="24"/>
        </w:rPr>
        <w:t>«</w:t>
      </w:r>
      <w:r w:rsidRPr="003869AA">
        <w:rPr>
          <w:rFonts w:ascii="Times New Roman" w:hAnsi="Times New Roman"/>
          <w:b/>
          <w:sz w:val="24"/>
          <w:szCs w:val="24"/>
        </w:rPr>
        <w:t>Личностно-ориентированное обучение как средство повышения качества обучения».</w:t>
      </w:r>
    </w:p>
    <w:p w:rsidR="008973DB" w:rsidRPr="003869AA" w:rsidRDefault="008973DB" w:rsidP="008973DB">
      <w:pPr>
        <w:spacing w:line="360" w:lineRule="auto"/>
        <w:jc w:val="both"/>
        <w:rPr>
          <w:rFonts w:ascii="Times New Roman" w:hAnsi="Times New Roman"/>
          <w:sz w:val="24"/>
          <w:szCs w:val="24"/>
        </w:rPr>
      </w:pPr>
      <w:r w:rsidRPr="003869AA">
        <w:rPr>
          <w:rFonts w:ascii="Times New Roman" w:hAnsi="Times New Roman"/>
          <w:b/>
          <w:sz w:val="24"/>
          <w:szCs w:val="24"/>
        </w:rPr>
        <w:t>Цель</w:t>
      </w:r>
      <w:r w:rsidRPr="003869AA">
        <w:rPr>
          <w:rFonts w:ascii="Times New Roman" w:hAnsi="Times New Roman"/>
          <w:sz w:val="24"/>
          <w:szCs w:val="24"/>
        </w:rPr>
        <w:t xml:space="preserve">: совершенствование педагогического мастерства учителя и качества образовательного процесса, успешности </w:t>
      </w:r>
      <w:proofErr w:type="gramStart"/>
      <w:r w:rsidRPr="003869AA">
        <w:rPr>
          <w:rFonts w:ascii="Times New Roman" w:hAnsi="Times New Roman"/>
          <w:sz w:val="24"/>
          <w:szCs w:val="24"/>
        </w:rPr>
        <w:t>обучающихся</w:t>
      </w:r>
      <w:proofErr w:type="gramEnd"/>
      <w:r w:rsidRPr="003869AA">
        <w:rPr>
          <w:rFonts w:ascii="Times New Roman" w:hAnsi="Times New Roman"/>
          <w:sz w:val="24"/>
          <w:szCs w:val="24"/>
        </w:rPr>
        <w:t xml:space="preserve"> через использование личностно-ориентированного подхода в обучении.</w:t>
      </w:r>
    </w:p>
    <w:p w:rsidR="008973DB" w:rsidRPr="003869AA" w:rsidRDefault="008973DB" w:rsidP="008973DB">
      <w:pPr>
        <w:spacing w:line="360" w:lineRule="auto"/>
        <w:jc w:val="both"/>
        <w:rPr>
          <w:rFonts w:ascii="Times New Roman" w:hAnsi="Times New Roman"/>
          <w:b/>
          <w:sz w:val="24"/>
          <w:szCs w:val="24"/>
        </w:rPr>
      </w:pPr>
      <w:r w:rsidRPr="003869AA">
        <w:rPr>
          <w:rFonts w:ascii="Times New Roman" w:hAnsi="Times New Roman"/>
          <w:b/>
          <w:sz w:val="24"/>
          <w:szCs w:val="24"/>
        </w:rPr>
        <w:t>Задачи:</w:t>
      </w:r>
    </w:p>
    <w:p w:rsidR="008973DB" w:rsidRPr="00E71523" w:rsidRDefault="008973DB" w:rsidP="008973DB">
      <w:pPr>
        <w:pStyle w:val="a3"/>
        <w:jc w:val="both"/>
      </w:pPr>
      <w:r w:rsidRPr="003869AA">
        <w:sym w:font="Symbol" w:char="F0B7"/>
      </w:r>
      <w:r w:rsidRPr="003869AA">
        <w:t xml:space="preserve"> </w:t>
      </w:r>
      <w:r w:rsidRPr="00E71523">
        <w:t>создание  условий для  постоянного обновления профессионально-личностных компетенций педагога при реализации  ФГОС НОО, ФГОСОО</w:t>
      </w:r>
      <w:proofErr w:type="gramStart"/>
      <w:r w:rsidRPr="00E71523">
        <w:t xml:space="preserve"> ;</w:t>
      </w:r>
      <w:proofErr w:type="gramEnd"/>
    </w:p>
    <w:p w:rsidR="008973DB" w:rsidRPr="003869AA" w:rsidRDefault="008973DB" w:rsidP="008973DB">
      <w:pPr>
        <w:spacing w:line="360" w:lineRule="auto"/>
        <w:jc w:val="both"/>
        <w:rPr>
          <w:rFonts w:ascii="Times New Roman" w:hAnsi="Times New Roman"/>
          <w:sz w:val="24"/>
          <w:szCs w:val="24"/>
        </w:rPr>
      </w:pPr>
      <w:r w:rsidRPr="003869AA">
        <w:rPr>
          <w:rFonts w:ascii="Times New Roman" w:hAnsi="Times New Roman"/>
          <w:sz w:val="24"/>
          <w:szCs w:val="24"/>
        </w:rPr>
        <w:t>Обновить педагогическую систему учителя на основе выделения сущности его опыта в технологии личностно-ориентированного обучения;</w:t>
      </w:r>
    </w:p>
    <w:p w:rsidR="008973DB" w:rsidRPr="003869AA" w:rsidRDefault="008973DB" w:rsidP="008973DB">
      <w:pPr>
        <w:spacing w:line="360" w:lineRule="auto"/>
        <w:jc w:val="both"/>
        <w:rPr>
          <w:rFonts w:ascii="Times New Roman" w:hAnsi="Times New Roman"/>
          <w:sz w:val="24"/>
          <w:szCs w:val="24"/>
        </w:rPr>
      </w:pPr>
      <w:r w:rsidRPr="003869AA">
        <w:rPr>
          <w:rFonts w:ascii="Times New Roman" w:hAnsi="Times New Roman"/>
          <w:sz w:val="24"/>
          <w:szCs w:val="24"/>
        </w:rPr>
        <w:lastRenderedPageBreak/>
        <w:sym w:font="Symbol" w:char="F0B7"/>
      </w:r>
      <w:r w:rsidRPr="003869AA">
        <w:rPr>
          <w:rFonts w:ascii="Times New Roman" w:hAnsi="Times New Roman"/>
          <w:sz w:val="24"/>
          <w:szCs w:val="24"/>
        </w:rPr>
        <w:t>Способствовать формированию системы универсальных учебных действий средствами технологиидеятельностного обучения;</w:t>
      </w:r>
    </w:p>
    <w:p w:rsidR="008973DB" w:rsidRPr="003869AA" w:rsidRDefault="008973DB" w:rsidP="008973DB">
      <w:pPr>
        <w:spacing w:line="360" w:lineRule="auto"/>
        <w:jc w:val="both"/>
        <w:rPr>
          <w:rFonts w:ascii="Times New Roman" w:hAnsi="Times New Roman"/>
          <w:sz w:val="24"/>
          <w:szCs w:val="24"/>
        </w:rPr>
      </w:pPr>
      <w:r w:rsidRPr="003869AA">
        <w:rPr>
          <w:rFonts w:ascii="Times New Roman" w:hAnsi="Times New Roman"/>
          <w:sz w:val="24"/>
          <w:szCs w:val="24"/>
        </w:rPr>
        <w:sym w:font="Symbol" w:char="F0B7"/>
      </w:r>
      <w:r w:rsidRPr="003869AA">
        <w:rPr>
          <w:rFonts w:ascii="Times New Roman" w:hAnsi="Times New Roman"/>
          <w:sz w:val="24"/>
          <w:szCs w:val="24"/>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основного общего образования;</w:t>
      </w:r>
    </w:p>
    <w:p w:rsidR="008973DB" w:rsidRPr="003869AA" w:rsidRDefault="008973DB" w:rsidP="008973DB">
      <w:pPr>
        <w:spacing w:line="360" w:lineRule="auto"/>
        <w:jc w:val="both"/>
        <w:rPr>
          <w:rFonts w:ascii="Times New Roman" w:hAnsi="Times New Roman"/>
          <w:sz w:val="24"/>
          <w:szCs w:val="24"/>
        </w:rPr>
      </w:pPr>
      <w:r w:rsidRPr="003869AA">
        <w:rPr>
          <w:rFonts w:ascii="Times New Roman" w:hAnsi="Times New Roman"/>
          <w:sz w:val="24"/>
          <w:szCs w:val="24"/>
        </w:rPr>
        <w:sym w:font="Symbol" w:char="F0B7"/>
      </w:r>
      <w:r w:rsidRPr="003869AA">
        <w:rPr>
          <w:rFonts w:ascii="Times New Roman" w:hAnsi="Times New Roman"/>
          <w:sz w:val="24"/>
          <w:szCs w:val="24"/>
        </w:rPr>
        <w:t>Содействовать реализации образовательной программы на основе стандартов нового поколения.</w:t>
      </w:r>
    </w:p>
    <w:p w:rsidR="008973DB" w:rsidRPr="003869AA" w:rsidRDefault="008973DB" w:rsidP="008973DB">
      <w:pPr>
        <w:spacing w:line="360" w:lineRule="auto"/>
        <w:jc w:val="both"/>
        <w:rPr>
          <w:rFonts w:ascii="Times New Roman" w:hAnsi="Times New Roman"/>
          <w:b/>
          <w:i/>
          <w:sz w:val="24"/>
          <w:szCs w:val="24"/>
        </w:rPr>
      </w:pPr>
      <w:r w:rsidRPr="003869AA">
        <w:rPr>
          <w:rFonts w:ascii="Times New Roman" w:hAnsi="Times New Roman"/>
          <w:sz w:val="24"/>
          <w:szCs w:val="24"/>
        </w:rPr>
        <w:sym w:font="Symbol" w:char="F0B7"/>
      </w:r>
      <w:r w:rsidRPr="003869AA">
        <w:rPr>
          <w:rFonts w:ascii="Times New Roman" w:hAnsi="Times New Roman"/>
          <w:sz w:val="24"/>
          <w:szCs w:val="24"/>
        </w:rPr>
        <w:t>Адаптация образовательного процесса к запросам и потребностям личности; ориентация обучения на личность учащихся; обеспечение возможности еѐ самораскрытия; создание системы поиска и поддержки талантливых детей</w:t>
      </w:r>
    </w:p>
    <w:p w:rsidR="008973DB" w:rsidRPr="003869AA" w:rsidRDefault="008973DB" w:rsidP="008973DB">
      <w:pPr>
        <w:pStyle w:val="a3"/>
        <w:spacing w:line="360" w:lineRule="auto"/>
        <w:jc w:val="both"/>
      </w:pPr>
      <w:r w:rsidRPr="003869AA">
        <w:t xml:space="preserve">       </w:t>
      </w:r>
    </w:p>
    <w:p w:rsidR="008973DB" w:rsidRPr="003869AA" w:rsidRDefault="008973DB" w:rsidP="008973DB">
      <w:pPr>
        <w:pStyle w:val="a3"/>
        <w:spacing w:line="360" w:lineRule="auto"/>
        <w:ind w:left="720"/>
        <w:jc w:val="both"/>
        <w:rPr>
          <w:b/>
        </w:rPr>
      </w:pPr>
      <w:r w:rsidRPr="003869AA">
        <w:rPr>
          <w:b/>
        </w:rPr>
        <w:t xml:space="preserve">           Приоритетные направления методической работы:</w:t>
      </w:r>
    </w:p>
    <w:p w:rsidR="008973DB" w:rsidRPr="003869AA" w:rsidRDefault="008973DB" w:rsidP="008973DB">
      <w:pPr>
        <w:pStyle w:val="a3"/>
        <w:spacing w:line="360" w:lineRule="auto"/>
        <w:ind w:left="720"/>
        <w:jc w:val="both"/>
        <w:rPr>
          <w:b/>
        </w:rPr>
      </w:pPr>
    </w:p>
    <w:p w:rsidR="008973DB" w:rsidRPr="003869AA" w:rsidRDefault="008973DB" w:rsidP="000B6791">
      <w:pPr>
        <w:pStyle w:val="a3"/>
        <w:numPr>
          <w:ilvl w:val="0"/>
          <w:numId w:val="65"/>
        </w:numPr>
        <w:spacing w:line="360" w:lineRule="auto"/>
        <w:jc w:val="both"/>
      </w:pPr>
      <w:r w:rsidRPr="003869AA">
        <w:t>- 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w:t>
      </w:r>
    </w:p>
    <w:p w:rsidR="008973DB" w:rsidRPr="003869AA" w:rsidRDefault="008973DB" w:rsidP="000B6791">
      <w:pPr>
        <w:numPr>
          <w:ilvl w:val="0"/>
          <w:numId w:val="65"/>
        </w:numPr>
        <w:autoSpaceDE w:val="0"/>
        <w:autoSpaceDN w:val="0"/>
        <w:adjustRightInd w:val="0"/>
        <w:spacing w:line="360" w:lineRule="auto"/>
        <w:jc w:val="both"/>
        <w:rPr>
          <w:rFonts w:ascii="Times New Roman" w:hAnsi="Times New Roman"/>
          <w:color w:val="000000"/>
          <w:sz w:val="24"/>
          <w:szCs w:val="24"/>
        </w:rPr>
      </w:pPr>
      <w:r w:rsidRPr="003869AA">
        <w:rPr>
          <w:rFonts w:ascii="Times New Roman" w:hAnsi="Times New Roman"/>
          <w:sz w:val="24"/>
          <w:szCs w:val="24"/>
        </w:rPr>
        <w:t xml:space="preserve">- </w:t>
      </w:r>
      <w:r w:rsidRPr="003869AA">
        <w:rPr>
          <w:rFonts w:ascii="Times New Roman" w:hAnsi="Times New Roman"/>
          <w:color w:val="000000"/>
          <w:sz w:val="24"/>
          <w:szCs w:val="24"/>
        </w:rPr>
        <w:t xml:space="preserve">Совершенствовать механизмы педагогического сопровождения олимпиадной подготовки и развития интеллектуальных способностей высокомотивированных учащихся. </w:t>
      </w:r>
    </w:p>
    <w:p w:rsidR="008973DB" w:rsidRPr="003869AA" w:rsidRDefault="008973DB" w:rsidP="000B6791">
      <w:pPr>
        <w:pStyle w:val="a3"/>
        <w:numPr>
          <w:ilvl w:val="0"/>
          <w:numId w:val="65"/>
        </w:numPr>
        <w:spacing w:line="360" w:lineRule="auto"/>
        <w:jc w:val="both"/>
      </w:pPr>
      <w:r w:rsidRPr="003869AA">
        <w:t>- Формирование мотивации к учебной деятельности через создание эмоционально-психологического комфорта в общении ученика с учителем и другими детьми.</w:t>
      </w:r>
    </w:p>
    <w:p w:rsidR="008973DB" w:rsidRPr="003869AA" w:rsidRDefault="008973DB" w:rsidP="000B6791">
      <w:pPr>
        <w:pStyle w:val="a3"/>
        <w:numPr>
          <w:ilvl w:val="0"/>
          <w:numId w:val="65"/>
        </w:numPr>
        <w:spacing w:line="360" w:lineRule="auto"/>
        <w:jc w:val="both"/>
      </w:pPr>
      <w:r w:rsidRPr="003869AA">
        <w:t>- Организация воспитательной работы, направленной на формирование личности, способной к социальной адаптации через сотрудничество школы и семьи на принципах гуманизма.</w:t>
      </w:r>
    </w:p>
    <w:p w:rsidR="008973DB" w:rsidRPr="003869AA" w:rsidRDefault="008973DB" w:rsidP="000B6791">
      <w:pPr>
        <w:pStyle w:val="a3"/>
        <w:numPr>
          <w:ilvl w:val="0"/>
          <w:numId w:val="65"/>
        </w:numPr>
        <w:spacing w:line="360" w:lineRule="auto"/>
        <w:jc w:val="both"/>
      </w:pPr>
      <w:r w:rsidRPr="003869AA">
        <w:t>- Оказание помощи учителям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rsidR="008973DB" w:rsidRPr="003869AA" w:rsidRDefault="008973DB" w:rsidP="000B6791">
      <w:pPr>
        <w:pStyle w:val="a3"/>
        <w:numPr>
          <w:ilvl w:val="0"/>
          <w:numId w:val="65"/>
        </w:numPr>
        <w:spacing w:line="360" w:lineRule="auto"/>
        <w:jc w:val="both"/>
      </w:pPr>
      <w:r w:rsidRPr="003869AA">
        <w:t>- Ознакомление с достижениями психолого-педагогической науки с целью повышения научного уровня учителя.</w:t>
      </w:r>
    </w:p>
    <w:p w:rsidR="008973DB" w:rsidRPr="003869AA" w:rsidRDefault="008973DB" w:rsidP="000B6791">
      <w:pPr>
        <w:pStyle w:val="a3"/>
        <w:numPr>
          <w:ilvl w:val="0"/>
          <w:numId w:val="65"/>
        </w:numPr>
        <w:spacing w:line="360" w:lineRule="auto"/>
        <w:jc w:val="both"/>
      </w:pPr>
      <w:r w:rsidRPr="003869AA">
        <w:t>- Непрерывное самообразование учителя и повышение уровня профессионального мастерства, через курсовую подготовку</w:t>
      </w:r>
    </w:p>
    <w:p w:rsidR="008973DB" w:rsidRPr="003869AA" w:rsidRDefault="008973DB" w:rsidP="000B6791">
      <w:pPr>
        <w:pStyle w:val="a3"/>
        <w:numPr>
          <w:ilvl w:val="0"/>
          <w:numId w:val="65"/>
        </w:numPr>
        <w:spacing w:line="360" w:lineRule="auto"/>
        <w:jc w:val="both"/>
      </w:pPr>
      <w:r w:rsidRPr="003869AA">
        <w:t>- Включение учителя в творческий поиск, в инновационную деятельность.</w:t>
      </w:r>
    </w:p>
    <w:p w:rsidR="008973DB" w:rsidRPr="003869AA" w:rsidRDefault="008973DB" w:rsidP="000B6791">
      <w:pPr>
        <w:pStyle w:val="a3"/>
        <w:numPr>
          <w:ilvl w:val="0"/>
          <w:numId w:val="65"/>
        </w:numPr>
        <w:spacing w:line="360" w:lineRule="auto"/>
        <w:jc w:val="both"/>
      </w:pPr>
      <w:r w:rsidRPr="003869AA">
        <w:t>- Оказание реальной действенной помощи учителям, которые в ней нуждаются.</w:t>
      </w:r>
    </w:p>
    <w:p w:rsidR="008973DB" w:rsidRPr="003869AA" w:rsidRDefault="008973DB" w:rsidP="000B6791">
      <w:pPr>
        <w:pStyle w:val="a3"/>
        <w:numPr>
          <w:ilvl w:val="0"/>
          <w:numId w:val="65"/>
        </w:numPr>
        <w:spacing w:line="360" w:lineRule="auto"/>
        <w:jc w:val="both"/>
      </w:pPr>
      <w:r w:rsidRPr="003869AA">
        <w:t>- Достижение оптимального уровня образования, воспитанности и развития</w:t>
      </w:r>
    </w:p>
    <w:p w:rsidR="008973DB" w:rsidRPr="003869AA" w:rsidRDefault="008973DB" w:rsidP="000B6791">
      <w:pPr>
        <w:pStyle w:val="a3"/>
        <w:numPr>
          <w:ilvl w:val="0"/>
          <w:numId w:val="65"/>
        </w:numPr>
        <w:spacing w:line="360" w:lineRule="auto"/>
        <w:jc w:val="both"/>
      </w:pPr>
      <w:r w:rsidRPr="003869AA">
        <w:t>Школьников, в рамках реализации ФГОС НОО и ФГОС ООО.</w:t>
      </w:r>
    </w:p>
    <w:p w:rsidR="008973DB" w:rsidRPr="003869AA" w:rsidRDefault="008973DB" w:rsidP="008973DB">
      <w:pPr>
        <w:jc w:val="both"/>
        <w:rPr>
          <w:rFonts w:ascii="Times New Roman" w:hAnsi="Times New Roman"/>
          <w:b/>
          <w:i/>
          <w:sz w:val="24"/>
          <w:szCs w:val="24"/>
        </w:rPr>
      </w:pPr>
    </w:p>
    <w:p w:rsidR="008973DB" w:rsidRPr="00E71523" w:rsidRDefault="008973DB" w:rsidP="008973DB">
      <w:pPr>
        <w:ind w:left="426"/>
        <w:jc w:val="both"/>
        <w:rPr>
          <w:rFonts w:ascii="Times New Roman" w:hAnsi="Times New Roman"/>
          <w:sz w:val="24"/>
          <w:szCs w:val="24"/>
        </w:rPr>
      </w:pPr>
    </w:p>
    <w:tbl>
      <w:tblPr>
        <w:tblW w:w="10916" w:type="dxa"/>
        <w:tblInd w:w="-87" w:type="dxa"/>
        <w:tblLayout w:type="fixed"/>
        <w:tblCellMar>
          <w:top w:w="55" w:type="dxa"/>
          <w:left w:w="55" w:type="dxa"/>
          <w:bottom w:w="55" w:type="dxa"/>
          <w:right w:w="55" w:type="dxa"/>
        </w:tblCellMar>
        <w:tblLook w:val="0000"/>
      </w:tblPr>
      <w:tblGrid>
        <w:gridCol w:w="1135"/>
        <w:gridCol w:w="5103"/>
        <w:gridCol w:w="1701"/>
        <w:gridCol w:w="2977"/>
      </w:tblGrid>
      <w:tr w:rsidR="008973DB" w:rsidRPr="00E71523" w:rsidTr="00E35598">
        <w:trPr>
          <w:trHeight w:val="870"/>
        </w:trPr>
        <w:tc>
          <w:tcPr>
            <w:tcW w:w="10916" w:type="dxa"/>
            <w:gridSpan w:val="4"/>
            <w:tcBorders>
              <w:top w:val="single" w:sz="1" w:space="0" w:color="000000"/>
              <w:left w:val="single" w:sz="1" w:space="0" w:color="000000"/>
              <w:bottom w:val="single" w:sz="1" w:space="0" w:color="000000"/>
              <w:right w:val="single" w:sz="1" w:space="0" w:color="000000"/>
            </w:tcBorders>
            <w:shd w:val="clear" w:color="auto" w:fill="auto"/>
          </w:tcPr>
          <w:p w:rsidR="008973DB" w:rsidRPr="00E71523" w:rsidRDefault="008973DB" w:rsidP="00CC7943">
            <w:pPr>
              <w:pStyle w:val="af5"/>
              <w:snapToGrid w:val="0"/>
              <w:jc w:val="center"/>
              <w:rPr>
                <w:b/>
                <w:sz w:val="24"/>
                <w:szCs w:val="24"/>
              </w:rPr>
            </w:pPr>
            <w:r w:rsidRPr="00E71523">
              <w:rPr>
                <w:b/>
                <w:sz w:val="24"/>
                <w:szCs w:val="24"/>
              </w:rPr>
              <w:t>Методические советы</w:t>
            </w:r>
          </w:p>
        </w:tc>
      </w:tr>
      <w:tr w:rsidR="008973DB" w:rsidRPr="00E71523" w:rsidTr="00E35598">
        <w:trPr>
          <w:trHeight w:val="870"/>
        </w:trPr>
        <w:tc>
          <w:tcPr>
            <w:tcW w:w="1135" w:type="dxa"/>
            <w:tcBorders>
              <w:top w:val="single" w:sz="1" w:space="0" w:color="000000"/>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1.</w:t>
            </w:r>
          </w:p>
        </w:tc>
        <w:tc>
          <w:tcPr>
            <w:tcW w:w="5103" w:type="dxa"/>
            <w:tcBorders>
              <w:top w:val="single" w:sz="1" w:space="0" w:color="000000"/>
              <w:left w:val="single" w:sz="1" w:space="0" w:color="000000"/>
              <w:bottom w:val="single" w:sz="1" w:space="0" w:color="000000"/>
            </w:tcBorders>
            <w:shd w:val="clear" w:color="auto" w:fill="auto"/>
          </w:tcPr>
          <w:p w:rsidR="008973DB" w:rsidRPr="00E71523" w:rsidRDefault="008973DB" w:rsidP="00CC7943">
            <w:pPr>
              <w:pStyle w:val="NoSpacing"/>
              <w:jc w:val="both"/>
              <w:rPr>
                <w:rFonts w:ascii="Times New Roman" w:hAnsi="Times New Roman"/>
                <w:b/>
              </w:rPr>
            </w:pPr>
            <w:r w:rsidRPr="00E71523">
              <w:rPr>
                <w:rFonts w:ascii="Times New Roman" w:hAnsi="Times New Roman"/>
              </w:rPr>
              <w:t xml:space="preserve"> </w:t>
            </w:r>
            <w:r w:rsidRPr="00E71523">
              <w:rPr>
                <w:rFonts w:ascii="Times New Roman" w:hAnsi="Times New Roman"/>
                <w:b/>
              </w:rPr>
              <w:t>Методический совет №1.</w:t>
            </w:r>
          </w:p>
          <w:p w:rsidR="008973DB" w:rsidRPr="00E71523" w:rsidRDefault="008973DB" w:rsidP="00CC7943">
            <w:pPr>
              <w:pStyle w:val="NoSpacing"/>
              <w:jc w:val="both"/>
              <w:rPr>
                <w:rFonts w:ascii="Times New Roman" w:hAnsi="Times New Roman"/>
              </w:rPr>
            </w:pPr>
          </w:p>
          <w:p w:rsidR="008973DB" w:rsidRPr="00E71523" w:rsidRDefault="008973DB" w:rsidP="00CC7943">
            <w:pPr>
              <w:pStyle w:val="NoSpacing"/>
              <w:jc w:val="both"/>
              <w:rPr>
                <w:rFonts w:ascii="Times New Roman" w:hAnsi="Times New Roman"/>
              </w:rPr>
            </w:pPr>
            <w:r w:rsidRPr="00E71523">
              <w:rPr>
                <w:rFonts w:ascii="Times New Roman" w:hAnsi="Times New Roman"/>
                <w:b/>
              </w:rPr>
              <w:t>Тема:</w:t>
            </w:r>
            <w:r w:rsidRPr="00E71523">
              <w:rPr>
                <w:rFonts w:ascii="Times New Roman" w:hAnsi="Times New Roman"/>
              </w:rPr>
              <w:t xml:space="preserve"> Нормативно-правовая основа организации образовательного процесса в образовательной организации.</w:t>
            </w:r>
          </w:p>
          <w:p w:rsidR="008973DB" w:rsidRPr="00E71523" w:rsidRDefault="008973DB" w:rsidP="00CC7943">
            <w:pPr>
              <w:pStyle w:val="NoSpacing"/>
              <w:jc w:val="both"/>
              <w:rPr>
                <w:rFonts w:ascii="Times New Roman" w:hAnsi="Times New Roman"/>
              </w:rPr>
            </w:pPr>
          </w:p>
          <w:p w:rsidR="008973DB" w:rsidRPr="00E71523" w:rsidRDefault="008973DB" w:rsidP="00CC7943">
            <w:pPr>
              <w:pStyle w:val="NoSpacing"/>
              <w:jc w:val="both"/>
              <w:rPr>
                <w:rFonts w:ascii="Times New Roman" w:hAnsi="Times New Roman"/>
                <w:i/>
              </w:rPr>
            </w:pPr>
            <w:r w:rsidRPr="00E71523">
              <w:rPr>
                <w:rFonts w:ascii="Times New Roman" w:hAnsi="Times New Roman"/>
                <w:i/>
              </w:rPr>
              <w:t>1.Ан</w:t>
            </w:r>
            <w:r>
              <w:rPr>
                <w:rFonts w:ascii="Times New Roman" w:hAnsi="Times New Roman"/>
                <w:i/>
              </w:rPr>
              <w:t>ализ методической работы за 2018-2019</w:t>
            </w:r>
            <w:r w:rsidRPr="00E71523">
              <w:rPr>
                <w:rFonts w:ascii="Times New Roman" w:hAnsi="Times New Roman"/>
                <w:i/>
              </w:rPr>
              <w:t xml:space="preserve"> учебный год.</w:t>
            </w:r>
          </w:p>
          <w:p w:rsidR="008973DB" w:rsidRPr="00E71523" w:rsidRDefault="008973DB" w:rsidP="00CC7943">
            <w:pPr>
              <w:pStyle w:val="a7"/>
              <w:jc w:val="both"/>
              <w:rPr>
                <w:i/>
              </w:rPr>
            </w:pPr>
            <w:r w:rsidRPr="00E71523">
              <w:rPr>
                <w:i/>
              </w:rPr>
              <w:t xml:space="preserve">2.Основные направления методической работы </w:t>
            </w:r>
            <w:r>
              <w:rPr>
                <w:i/>
              </w:rPr>
              <w:t>в 2019-2020</w:t>
            </w:r>
            <w:r w:rsidRPr="00E71523">
              <w:rPr>
                <w:i/>
              </w:rPr>
              <w:t xml:space="preserve"> учебном году.</w:t>
            </w:r>
          </w:p>
          <w:p w:rsidR="008973DB" w:rsidRPr="00E71523" w:rsidRDefault="008973DB" w:rsidP="00CC7943">
            <w:pPr>
              <w:pStyle w:val="a7"/>
              <w:jc w:val="both"/>
              <w:rPr>
                <w:i/>
              </w:rPr>
            </w:pPr>
            <w:r w:rsidRPr="00E71523">
              <w:rPr>
                <w:i/>
              </w:rPr>
              <w:t>3.Согласование планов метод объединений, организация работы ШМО, утверждение гр</w:t>
            </w:r>
            <w:r>
              <w:rPr>
                <w:i/>
              </w:rPr>
              <w:t>афика предметных недель  на 2019-2020</w:t>
            </w:r>
            <w:r w:rsidRPr="00E71523">
              <w:rPr>
                <w:i/>
              </w:rPr>
              <w:t xml:space="preserve"> учебный год.</w:t>
            </w:r>
          </w:p>
          <w:p w:rsidR="008973DB" w:rsidRPr="00E71523" w:rsidRDefault="008973DB" w:rsidP="00CC7943">
            <w:pPr>
              <w:pStyle w:val="a7"/>
              <w:jc w:val="both"/>
              <w:rPr>
                <w:i/>
              </w:rPr>
            </w:pPr>
            <w:r w:rsidRPr="00E71523">
              <w:rPr>
                <w:i/>
              </w:rPr>
              <w:t xml:space="preserve">4. Методические рекомендации по составлению  рабочих программ по предметам учебного плана, факультативных курсов, дистанционного обучения   на </w:t>
            </w:r>
            <w:r>
              <w:rPr>
                <w:i/>
              </w:rPr>
              <w:t>2019-2020</w:t>
            </w:r>
            <w:r w:rsidRPr="00E71523">
              <w:rPr>
                <w:i/>
              </w:rPr>
              <w:t xml:space="preserve"> учебный год.</w:t>
            </w:r>
          </w:p>
          <w:p w:rsidR="008973DB" w:rsidRPr="00E71523" w:rsidRDefault="008973DB" w:rsidP="00CC7943">
            <w:pPr>
              <w:pStyle w:val="a7"/>
              <w:jc w:val="both"/>
              <w:rPr>
                <w:i/>
              </w:rPr>
            </w:pPr>
            <w:r w:rsidRPr="00E71523">
              <w:rPr>
                <w:i/>
              </w:rPr>
              <w:t xml:space="preserve">5. Процедура аттестации педагогических кадров в </w:t>
            </w:r>
            <w:r>
              <w:rPr>
                <w:i/>
              </w:rPr>
              <w:t>2019-2020</w:t>
            </w:r>
            <w:r w:rsidRPr="00E71523">
              <w:rPr>
                <w:i/>
              </w:rPr>
              <w:t xml:space="preserve"> учебном году.</w:t>
            </w:r>
          </w:p>
          <w:p w:rsidR="008973DB" w:rsidRPr="007D54F0" w:rsidRDefault="008973DB" w:rsidP="00CC7943">
            <w:pPr>
              <w:pStyle w:val="a7"/>
              <w:jc w:val="both"/>
              <w:rPr>
                <w:i/>
              </w:rPr>
            </w:pPr>
            <w:r w:rsidRPr="00E71523">
              <w:rPr>
                <w:i/>
              </w:rPr>
              <w:t>6. Про</w:t>
            </w:r>
            <w:r>
              <w:rPr>
                <w:i/>
              </w:rPr>
              <w:t>гноз курсовой подготовки на 2018-2023</w:t>
            </w:r>
            <w:r w:rsidRPr="00E71523">
              <w:rPr>
                <w:i/>
              </w:rPr>
              <w:t xml:space="preserve"> г.</w:t>
            </w:r>
          </w:p>
        </w:tc>
        <w:tc>
          <w:tcPr>
            <w:tcW w:w="1701" w:type="dxa"/>
            <w:tcBorders>
              <w:top w:val="single" w:sz="1" w:space="0" w:color="000000"/>
              <w:left w:val="single" w:sz="1" w:space="0" w:color="000000"/>
              <w:bottom w:val="single" w:sz="1" w:space="0" w:color="000000"/>
            </w:tcBorders>
            <w:shd w:val="clear" w:color="auto" w:fill="auto"/>
          </w:tcPr>
          <w:p w:rsidR="008973DB" w:rsidRPr="00E71523" w:rsidRDefault="008973DB" w:rsidP="00CC7943">
            <w:pPr>
              <w:pStyle w:val="af5"/>
              <w:snapToGrid w:val="0"/>
              <w:ind w:left="0" w:hanging="55"/>
              <w:rPr>
                <w:sz w:val="24"/>
                <w:szCs w:val="24"/>
              </w:rPr>
            </w:pPr>
            <w:r>
              <w:rPr>
                <w:sz w:val="24"/>
                <w:szCs w:val="24"/>
              </w:rPr>
              <w:t>Сентябрь, 2019</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Зам. дир. по НМР, руководители ШМО</w:t>
            </w:r>
          </w:p>
        </w:tc>
      </w:tr>
      <w:tr w:rsidR="008973DB" w:rsidRPr="00E71523" w:rsidTr="00E35598">
        <w:tc>
          <w:tcPr>
            <w:tcW w:w="1135"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2.</w:t>
            </w:r>
          </w:p>
        </w:tc>
        <w:tc>
          <w:tcPr>
            <w:tcW w:w="5103" w:type="dxa"/>
            <w:tcBorders>
              <w:left w:val="single" w:sz="1" w:space="0" w:color="000000"/>
              <w:bottom w:val="single" w:sz="1" w:space="0" w:color="000000"/>
            </w:tcBorders>
            <w:shd w:val="clear" w:color="auto" w:fill="auto"/>
          </w:tcPr>
          <w:p w:rsidR="008973DB" w:rsidRPr="00E71523" w:rsidRDefault="008973DB" w:rsidP="00CC7943">
            <w:pPr>
              <w:pStyle w:val="a7"/>
              <w:jc w:val="both"/>
              <w:rPr>
                <w:b/>
              </w:rPr>
            </w:pPr>
            <w:r w:rsidRPr="00E71523">
              <w:rPr>
                <w:b/>
              </w:rPr>
              <w:t>Методический совет №2.</w:t>
            </w:r>
          </w:p>
          <w:p w:rsidR="008973DB" w:rsidRPr="00E71523" w:rsidRDefault="008973DB" w:rsidP="00CC7943">
            <w:pPr>
              <w:pStyle w:val="a7"/>
              <w:jc w:val="both"/>
            </w:pPr>
            <w:r w:rsidRPr="00E71523">
              <w:rPr>
                <w:b/>
              </w:rPr>
              <w:t>Тема:</w:t>
            </w:r>
            <w:r w:rsidRPr="00E71523">
              <w:t xml:space="preserve"> Педагогические условия создания благоприятной среды для выявления и развития детской одарённости. </w:t>
            </w:r>
          </w:p>
          <w:p w:rsidR="008973DB" w:rsidRPr="00E71523" w:rsidRDefault="008973DB" w:rsidP="00CC7943">
            <w:pPr>
              <w:pStyle w:val="a7"/>
              <w:jc w:val="both"/>
              <w:rPr>
                <w:i/>
              </w:rPr>
            </w:pPr>
            <w:r w:rsidRPr="00E71523">
              <w:rPr>
                <w:i/>
              </w:rPr>
              <w:t xml:space="preserve">1.Итоги проведения школьных предметных олимпиад, подготовка к участию в муниципальном и региональном  туре  Всероссийской олимпиады школьников </w:t>
            </w:r>
            <w:r>
              <w:rPr>
                <w:i/>
              </w:rPr>
              <w:t>2019-2020</w:t>
            </w:r>
            <w:r w:rsidRPr="00E71523">
              <w:rPr>
                <w:i/>
              </w:rPr>
              <w:t xml:space="preserve"> учебного года.</w:t>
            </w:r>
          </w:p>
          <w:p w:rsidR="008973DB" w:rsidRPr="00E71523" w:rsidRDefault="008973DB" w:rsidP="00CC7943">
            <w:pPr>
              <w:pStyle w:val="a7"/>
              <w:jc w:val="both"/>
              <w:rPr>
                <w:i/>
              </w:rPr>
            </w:pPr>
            <w:r w:rsidRPr="00E71523">
              <w:rPr>
                <w:i/>
              </w:rPr>
              <w:t xml:space="preserve">2. Изменения </w:t>
            </w:r>
            <w:proofErr w:type="gramStart"/>
            <w:r w:rsidRPr="00E71523">
              <w:rPr>
                <w:i/>
              </w:rPr>
              <w:t>в</w:t>
            </w:r>
            <w:proofErr w:type="gramEnd"/>
            <w:r w:rsidRPr="00E71523">
              <w:rPr>
                <w:i/>
              </w:rPr>
              <w:t xml:space="preserve"> </w:t>
            </w:r>
            <w:proofErr w:type="gramStart"/>
            <w:r w:rsidRPr="00E71523">
              <w:rPr>
                <w:i/>
              </w:rPr>
              <w:t>КИМ</w:t>
            </w:r>
            <w:proofErr w:type="gramEnd"/>
            <w:r w:rsidRPr="00E71523">
              <w:rPr>
                <w:i/>
              </w:rPr>
              <w:t xml:space="preserve"> по русскому языку ЕГЭ </w:t>
            </w:r>
            <w:r>
              <w:rPr>
                <w:i/>
              </w:rPr>
              <w:t>2019-2020</w:t>
            </w:r>
            <w:r w:rsidRPr="00E71523">
              <w:rPr>
                <w:i/>
              </w:rPr>
              <w:t xml:space="preserve"> учебного года по материалам Натальи Аркадьевны Сениной и Галины Тимофеевны Егораевой.</w:t>
            </w:r>
          </w:p>
          <w:p w:rsidR="008973DB" w:rsidRPr="00E71523" w:rsidRDefault="008973DB" w:rsidP="00CC7943">
            <w:pPr>
              <w:pStyle w:val="a7"/>
              <w:jc w:val="both"/>
              <w:rPr>
                <w:i/>
              </w:rPr>
            </w:pPr>
            <w:r w:rsidRPr="00E71523">
              <w:rPr>
                <w:i/>
              </w:rPr>
              <w:t>3. Педагогические компетенции. Из опыта работы аттестуемых учителей.</w:t>
            </w:r>
          </w:p>
          <w:p w:rsidR="008973DB" w:rsidRPr="00E71523" w:rsidRDefault="008973DB" w:rsidP="00CC7943">
            <w:pPr>
              <w:ind w:left="316" w:firstLine="535"/>
              <w:jc w:val="both"/>
              <w:rPr>
                <w:rFonts w:ascii="Times New Roman" w:hAnsi="Times New Roman"/>
                <w:sz w:val="24"/>
                <w:szCs w:val="24"/>
              </w:rPr>
            </w:pPr>
            <w:r w:rsidRPr="00E71523">
              <w:rPr>
                <w:rFonts w:ascii="Times New Roman" w:hAnsi="Times New Roman"/>
                <w:i/>
                <w:sz w:val="24"/>
                <w:szCs w:val="24"/>
              </w:rPr>
              <w:t xml:space="preserve">4. Анкетирование педагогов по теме: «Педагогические условия создания </w:t>
            </w:r>
            <w:r w:rsidRPr="00E71523">
              <w:rPr>
                <w:rFonts w:ascii="Times New Roman" w:hAnsi="Times New Roman"/>
                <w:i/>
                <w:sz w:val="24"/>
                <w:szCs w:val="24"/>
              </w:rPr>
              <w:lastRenderedPageBreak/>
              <w:t>благоприятной среды для выявления и развития детской одарённости»</w:t>
            </w:r>
          </w:p>
        </w:tc>
        <w:tc>
          <w:tcPr>
            <w:tcW w:w="1701" w:type="dxa"/>
            <w:tcBorders>
              <w:left w:val="single" w:sz="1" w:space="0" w:color="000000"/>
              <w:bottom w:val="single" w:sz="1" w:space="0" w:color="000000"/>
            </w:tcBorders>
            <w:shd w:val="clear" w:color="auto" w:fill="auto"/>
          </w:tcPr>
          <w:p w:rsidR="008973DB" w:rsidRDefault="008973DB" w:rsidP="00CC7943">
            <w:pPr>
              <w:pStyle w:val="af5"/>
              <w:snapToGrid w:val="0"/>
              <w:ind w:left="0"/>
              <w:rPr>
                <w:sz w:val="24"/>
                <w:szCs w:val="24"/>
              </w:rPr>
            </w:pPr>
            <w:r w:rsidRPr="00E71523">
              <w:rPr>
                <w:sz w:val="24"/>
                <w:szCs w:val="24"/>
              </w:rPr>
              <w:lastRenderedPageBreak/>
              <w:t>Ноябрь</w:t>
            </w:r>
            <w:r>
              <w:rPr>
                <w:sz w:val="24"/>
                <w:szCs w:val="24"/>
              </w:rPr>
              <w:t>,</w:t>
            </w:r>
          </w:p>
          <w:p w:rsidR="008973DB" w:rsidRPr="00E71523" w:rsidRDefault="008973DB" w:rsidP="00CC7943">
            <w:pPr>
              <w:pStyle w:val="af5"/>
              <w:snapToGrid w:val="0"/>
              <w:ind w:left="0"/>
              <w:rPr>
                <w:sz w:val="24"/>
                <w:szCs w:val="24"/>
              </w:rPr>
            </w:pPr>
            <w:r>
              <w:rPr>
                <w:sz w:val="24"/>
                <w:szCs w:val="24"/>
              </w:rPr>
              <w:t>2019</w:t>
            </w:r>
          </w:p>
        </w:tc>
        <w:tc>
          <w:tcPr>
            <w:tcW w:w="2977" w:type="dxa"/>
            <w:tcBorders>
              <w:left w:val="single" w:sz="1" w:space="0" w:color="000000"/>
              <w:bottom w:val="single" w:sz="1" w:space="0" w:color="000000"/>
              <w:right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Зам. дир. по НМР</w:t>
            </w:r>
            <w:proofErr w:type="gramStart"/>
            <w:r w:rsidRPr="00E71523">
              <w:rPr>
                <w:sz w:val="24"/>
                <w:szCs w:val="24"/>
              </w:rPr>
              <w:t xml:space="preserve"> ,</w:t>
            </w:r>
            <w:proofErr w:type="gramEnd"/>
            <w:r w:rsidRPr="00E71523">
              <w:rPr>
                <w:sz w:val="24"/>
                <w:szCs w:val="24"/>
              </w:rPr>
              <w:t xml:space="preserve"> руководители  ШМО </w:t>
            </w:r>
          </w:p>
        </w:tc>
      </w:tr>
      <w:tr w:rsidR="008973DB" w:rsidRPr="00E71523" w:rsidTr="00E35598">
        <w:tc>
          <w:tcPr>
            <w:tcW w:w="1135"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lastRenderedPageBreak/>
              <w:t>3.</w:t>
            </w:r>
          </w:p>
        </w:tc>
        <w:tc>
          <w:tcPr>
            <w:tcW w:w="5103" w:type="dxa"/>
            <w:tcBorders>
              <w:left w:val="single" w:sz="1" w:space="0" w:color="000000"/>
              <w:bottom w:val="single" w:sz="1" w:space="0" w:color="000000"/>
            </w:tcBorders>
            <w:shd w:val="clear" w:color="auto" w:fill="auto"/>
          </w:tcPr>
          <w:p w:rsidR="008973DB" w:rsidRPr="00E71523" w:rsidRDefault="008973DB" w:rsidP="00CC7943">
            <w:pPr>
              <w:pStyle w:val="a7"/>
              <w:jc w:val="both"/>
              <w:rPr>
                <w:b/>
              </w:rPr>
            </w:pPr>
            <w:r w:rsidRPr="00E71523">
              <w:rPr>
                <w:b/>
              </w:rPr>
              <w:t>Методический совет№3</w:t>
            </w:r>
          </w:p>
          <w:p w:rsidR="008973DB" w:rsidRPr="00E71523" w:rsidRDefault="008973DB" w:rsidP="00CC7943">
            <w:pPr>
              <w:pStyle w:val="a7"/>
              <w:jc w:val="both"/>
            </w:pPr>
            <w:r w:rsidRPr="00E71523">
              <w:t>Тема:  Компетенции работы учителя по повышению качества знаний обучающихся,  как  условие успешности ученика.</w:t>
            </w:r>
          </w:p>
          <w:p w:rsidR="008973DB" w:rsidRPr="00E71523" w:rsidRDefault="008973DB" w:rsidP="00CC7943">
            <w:pPr>
              <w:pStyle w:val="a7"/>
              <w:jc w:val="both"/>
              <w:rPr>
                <w:i/>
              </w:rPr>
            </w:pPr>
            <w:r w:rsidRPr="00E71523">
              <w:rPr>
                <w:i/>
              </w:rPr>
              <w:t>1.Расширение зоны использования ИКТ в образовательном процессе в условиях введения ФГОС.</w:t>
            </w:r>
          </w:p>
          <w:p w:rsidR="008973DB" w:rsidRPr="00E71523" w:rsidRDefault="008973DB" w:rsidP="00CC7943">
            <w:pPr>
              <w:pStyle w:val="a7"/>
              <w:jc w:val="both"/>
              <w:rPr>
                <w:i/>
              </w:rPr>
            </w:pPr>
            <w:r w:rsidRPr="00E71523">
              <w:rPr>
                <w:i/>
              </w:rPr>
              <w:t>2. Реализация современных технологий, обеспечивающих деятельностный подход в образовательном процессе.</w:t>
            </w:r>
          </w:p>
          <w:p w:rsidR="008973DB" w:rsidRPr="00E71523" w:rsidRDefault="008973DB" w:rsidP="00CC7943">
            <w:pPr>
              <w:pStyle w:val="a7"/>
              <w:jc w:val="both"/>
              <w:rPr>
                <w:i/>
              </w:rPr>
            </w:pPr>
            <w:r w:rsidRPr="00E71523">
              <w:rPr>
                <w:i/>
              </w:rPr>
              <w:t>3.</w:t>
            </w:r>
            <w:r w:rsidRPr="00E71523">
              <w:rPr>
                <w:i/>
                <w:color w:val="333333"/>
              </w:rPr>
              <w:t xml:space="preserve">  Р</w:t>
            </w:r>
            <w:r w:rsidRPr="00E71523">
              <w:rPr>
                <w:i/>
              </w:rPr>
              <w:t>абота по преемственности начальной и основной школы. Итоги анкетирования 4-5 классы «Социометрия. Тревожность»</w:t>
            </w:r>
          </w:p>
          <w:p w:rsidR="008973DB" w:rsidRDefault="008973DB" w:rsidP="00CC7943">
            <w:pPr>
              <w:pStyle w:val="af5"/>
              <w:snapToGrid w:val="0"/>
              <w:ind w:left="335" w:right="5"/>
              <w:rPr>
                <w:i/>
                <w:sz w:val="24"/>
                <w:szCs w:val="24"/>
              </w:rPr>
            </w:pPr>
            <w:r w:rsidRPr="00E71523">
              <w:rPr>
                <w:i/>
                <w:sz w:val="24"/>
                <w:szCs w:val="24"/>
              </w:rPr>
              <w:t>4. Рассмотрение экзаменационных материалов по предметам ГИА.</w:t>
            </w:r>
            <w:r w:rsidRPr="00E71523">
              <w:rPr>
                <w:sz w:val="24"/>
                <w:szCs w:val="24"/>
              </w:rPr>
              <w:t xml:space="preserve"> </w:t>
            </w:r>
            <w:r w:rsidRPr="00E71523">
              <w:rPr>
                <w:i/>
                <w:sz w:val="24"/>
                <w:szCs w:val="24"/>
              </w:rPr>
              <w:t xml:space="preserve">Состояние подготовки обучающихся 9-х, 11-ого классов к итоговой аттестации. </w:t>
            </w:r>
          </w:p>
          <w:p w:rsidR="008973DB" w:rsidRPr="00E71523" w:rsidRDefault="008973DB" w:rsidP="00CC7943">
            <w:pPr>
              <w:pStyle w:val="af5"/>
              <w:snapToGrid w:val="0"/>
              <w:ind w:left="335" w:right="5"/>
              <w:rPr>
                <w:sz w:val="24"/>
                <w:szCs w:val="24"/>
              </w:rPr>
            </w:pPr>
            <w:r>
              <w:rPr>
                <w:i/>
                <w:sz w:val="24"/>
                <w:szCs w:val="24"/>
              </w:rPr>
              <w:t>5.</w:t>
            </w:r>
            <w:r w:rsidRPr="00E71523">
              <w:rPr>
                <w:i/>
                <w:sz w:val="24"/>
                <w:szCs w:val="24"/>
              </w:rPr>
              <w:t xml:space="preserve">Итоги анкетирования  </w:t>
            </w:r>
            <w:r>
              <w:rPr>
                <w:i/>
                <w:sz w:val="24"/>
                <w:szCs w:val="24"/>
              </w:rPr>
              <w:t xml:space="preserve">обучающихся 9,11-ых классов </w:t>
            </w:r>
            <w:r w:rsidRPr="00E71523">
              <w:rPr>
                <w:i/>
                <w:sz w:val="24"/>
                <w:szCs w:val="24"/>
              </w:rPr>
              <w:t>«Уровень тревожности».</w:t>
            </w:r>
          </w:p>
        </w:tc>
        <w:tc>
          <w:tcPr>
            <w:tcW w:w="1701" w:type="dxa"/>
            <w:tcBorders>
              <w:left w:val="single" w:sz="1" w:space="0" w:color="000000"/>
              <w:bottom w:val="single" w:sz="1" w:space="0" w:color="000000"/>
            </w:tcBorders>
            <w:shd w:val="clear" w:color="auto" w:fill="auto"/>
          </w:tcPr>
          <w:p w:rsidR="008973DB" w:rsidRDefault="008973DB" w:rsidP="00CC7943">
            <w:pPr>
              <w:pStyle w:val="af5"/>
              <w:snapToGrid w:val="0"/>
              <w:ind w:left="0"/>
              <w:rPr>
                <w:sz w:val="24"/>
                <w:szCs w:val="24"/>
              </w:rPr>
            </w:pPr>
            <w:r w:rsidRPr="00E71523">
              <w:rPr>
                <w:sz w:val="24"/>
                <w:szCs w:val="24"/>
              </w:rPr>
              <w:t>Февраль</w:t>
            </w:r>
            <w:r>
              <w:rPr>
                <w:sz w:val="24"/>
                <w:szCs w:val="24"/>
              </w:rPr>
              <w:t>,</w:t>
            </w:r>
          </w:p>
          <w:p w:rsidR="008973DB" w:rsidRPr="00E71523" w:rsidRDefault="008973DB" w:rsidP="00CC7943">
            <w:pPr>
              <w:pStyle w:val="af5"/>
              <w:snapToGrid w:val="0"/>
              <w:ind w:left="0"/>
              <w:rPr>
                <w:sz w:val="24"/>
                <w:szCs w:val="24"/>
              </w:rPr>
            </w:pPr>
            <w:r>
              <w:rPr>
                <w:sz w:val="24"/>
                <w:szCs w:val="24"/>
              </w:rPr>
              <w:t>2020</w:t>
            </w:r>
          </w:p>
        </w:tc>
        <w:tc>
          <w:tcPr>
            <w:tcW w:w="2977" w:type="dxa"/>
            <w:tcBorders>
              <w:left w:val="single" w:sz="1" w:space="0" w:color="000000"/>
              <w:bottom w:val="single" w:sz="1" w:space="0" w:color="000000"/>
              <w:right w:val="single" w:sz="1" w:space="0" w:color="000000"/>
            </w:tcBorders>
            <w:shd w:val="clear" w:color="auto" w:fill="auto"/>
          </w:tcPr>
          <w:p w:rsidR="008973DB" w:rsidRDefault="008973DB" w:rsidP="00CC7943">
            <w:pPr>
              <w:pStyle w:val="af5"/>
              <w:snapToGrid w:val="0"/>
              <w:ind w:left="0"/>
              <w:rPr>
                <w:sz w:val="24"/>
                <w:szCs w:val="24"/>
              </w:rPr>
            </w:pPr>
            <w:r w:rsidRPr="00E71523">
              <w:rPr>
                <w:sz w:val="24"/>
                <w:szCs w:val="24"/>
              </w:rPr>
              <w:t>Зам. дир. по НМР, Руководители ШМО</w:t>
            </w:r>
          </w:p>
          <w:p w:rsidR="008973DB" w:rsidRPr="007D54F0" w:rsidRDefault="008973DB" w:rsidP="00CC7943">
            <w:pPr>
              <w:rPr>
                <w:rFonts w:ascii="Times New Roman" w:hAnsi="Times New Roman"/>
                <w:lang w:eastAsia="ar-SA"/>
              </w:rPr>
            </w:pPr>
            <w:r w:rsidRPr="007D54F0">
              <w:rPr>
                <w:rFonts w:ascii="Times New Roman" w:hAnsi="Times New Roman"/>
                <w:lang w:eastAsia="ar-SA"/>
              </w:rPr>
              <w:t xml:space="preserve">Психолог </w:t>
            </w:r>
            <w:r>
              <w:rPr>
                <w:rFonts w:ascii="Times New Roman" w:hAnsi="Times New Roman"/>
                <w:lang w:eastAsia="ar-SA"/>
              </w:rPr>
              <w:t xml:space="preserve"> Кащаева В.А.</w:t>
            </w:r>
          </w:p>
        </w:tc>
      </w:tr>
      <w:tr w:rsidR="008973DB" w:rsidRPr="00E71523" w:rsidTr="00E35598">
        <w:tc>
          <w:tcPr>
            <w:tcW w:w="1135"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4.</w:t>
            </w:r>
          </w:p>
        </w:tc>
        <w:tc>
          <w:tcPr>
            <w:tcW w:w="5103" w:type="dxa"/>
            <w:tcBorders>
              <w:left w:val="single" w:sz="1" w:space="0" w:color="000000"/>
              <w:bottom w:val="single" w:sz="1" w:space="0" w:color="000000"/>
            </w:tcBorders>
            <w:shd w:val="clear" w:color="auto" w:fill="auto"/>
          </w:tcPr>
          <w:p w:rsidR="008973DB" w:rsidRPr="00E71523" w:rsidRDefault="008973DB" w:rsidP="00CC7943">
            <w:pPr>
              <w:pStyle w:val="a7"/>
              <w:jc w:val="both"/>
              <w:rPr>
                <w:b/>
              </w:rPr>
            </w:pPr>
            <w:r w:rsidRPr="00E71523">
              <w:rPr>
                <w:b/>
              </w:rPr>
              <w:t>Методический совет№4.</w:t>
            </w:r>
          </w:p>
          <w:p w:rsidR="008973DB" w:rsidRPr="00E71523" w:rsidRDefault="008973DB" w:rsidP="00CC7943">
            <w:pPr>
              <w:pStyle w:val="a7"/>
              <w:jc w:val="both"/>
            </w:pPr>
            <w:r w:rsidRPr="00E71523">
              <w:t xml:space="preserve">Тема: Индивидуальный подход педагога в работе с учащимися </w:t>
            </w:r>
            <w:r>
              <w:t>с высоким уровнем способностей</w:t>
            </w:r>
            <w:proofErr w:type="gramStart"/>
            <w:r>
              <w:t>..</w:t>
            </w:r>
            <w:proofErr w:type="gramEnd"/>
          </w:p>
          <w:p w:rsidR="008973DB" w:rsidRPr="00E71523" w:rsidRDefault="008973DB" w:rsidP="000B6791">
            <w:pPr>
              <w:pStyle w:val="a7"/>
              <w:numPr>
                <w:ilvl w:val="0"/>
                <w:numId w:val="64"/>
              </w:numPr>
              <w:jc w:val="both"/>
              <w:rPr>
                <w:i/>
              </w:rPr>
            </w:pPr>
            <w:r>
              <w:rPr>
                <w:i/>
              </w:rPr>
              <w:t>Индивидуальная траектория развития одаренности.</w:t>
            </w:r>
          </w:p>
          <w:p w:rsidR="008973DB" w:rsidRDefault="008973DB" w:rsidP="000B6791">
            <w:pPr>
              <w:pStyle w:val="a7"/>
              <w:numPr>
                <w:ilvl w:val="0"/>
                <w:numId w:val="64"/>
              </w:numPr>
              <w:jc w:val="both"/>
              <w:rPr>
                <w:i/>
              </w:rPr>
            </w:pPr>
            <w:r w:rsidRPr="00E71523">
              <w:rPr>
                <w:i/>
              </w:rPr>
              <w:t>Анализ работы ШМО.</w:t>
            </w:r>
          </w:p>
          <w:p w:rsidR="008973DB" w:rsidRPr="00E71523" w:rsidRDefault="008973DB" w:rsidP="000B6791">
            <w:pPr>
              <w:pStyle w:val="a7"/>
              <w:numPr>
                <w:ilvl w:val="0"/>
                <w:numId w:val="64"/>
              </w:numPr>
              <w:jc w:val="both"/>
              <w:rPr>
                <w:i/>
              </w:rPr>
            </w:pPr>
            <w:r>
              <w:rPr>
                <w:i/>
              </w:rPr>
              <w:t xml:space="preserve">Педагогическая копилка </w:t>
            </w:r>
            <w:proofErr w:type="gramStart"/>
            <w:r>
              <w:rPr>
                <w:i/>
              </w:rPr>
              <w:t>педагогов-путь</w:t>
            </w:r>
            <w:proofErr w:type="gramEnd"/>
            <w:r>
              <w:rPr>
                <w:i/>
              </w:rPr>
              <w:t xml:space="preserve"> к саморазвитию.</w:t>
            </w:r>
          </w:p>
          <w:p w:rsidR="008973DB" w:rsidRPr="00E71523" w:rsidRDefault="008973DB" w:rsidP="000B6791">
            <w:pPr>
              <w:pStyle w:val="a7"/>
              <w:numPr>
                <w:ilvl w:val="0"/>
                <w:numId w:val="64"/>
              </w:numPr>
              <w:jc w:val="both"/>
              <w:rPr>
                <w:i/>
              </w:rPr>
            </w:pPr>
            <w:r w:rsidRPr="00E71523">
              <w:rPr>
                <w:i/>
              </w:rPr>
              <w:t xml:space="preserve">Работа с </w:t>
            </w:r>
            <w:r>
              <w:rPr>
                <w:i/>
              </w:rPr>
              <w:t>кадрами. Итоги аттестации в 2019-2020</w:t>
            </w:r>
            <w:r w:rsidRPr="00E71523">
              <w:rPr>
                <w:i/>
              </w:rPr>
              <w:t xml:space="preserve"> учебном году.</w:t>
            </w:r>
          </w:p>
        </w:tc>
        <w:tc>
          <w:tcPr>
            <w:tcW w:w="1701" w:type="dxa"/>
            <w:tcBorders>
              <w:left w:val="single" w:sz="1" w:space="0" w:color="000000"/>
              <w:bottom w:val="single" w:sz="1" w:space="0" w:color="000000"/>
            </w:tcBorders>
            <w:shd w:val="clear" w:color="auto" w:fill="auto"/>
          </w:tcPr>
          <w:p w:rsidR="008973DB" w:rsidRPr="00E71523" w:rsidRDefault="008973DB" w:rsidP="00CC7943">
            <w:pPr>
              <w:jc w:val="both"/>
              <w:rPr>
                <w:rFonts w:ascii="Times New Roman" w:hAnsi="Times New Roman"/>
                <w:sz w:val="24"/>
                <w:szCs w:val="24"/>
              </w:rPr>
            </w:pPr>
            <w:r w:rsidRPr="00E71523">
              <w:rPr>
                <w:rFonts w:ascii="Times New Roman" w:hAnsi="Times New Roman"/>
                <w:sz w:val="24"/>
                <w:szCs w:val="24"/>
              </w:rPr>
              <w:t>Май</w:t>
            </w:r>
            <w:r>
              <w:rPr>
                <w:rFonts w:ascii="Times New Roman" w:hAnsi="Times New Roman"/>
                <w:sz w:val="24"/>
                <w:szCs w:val="24"/>
              </w:rPr>
              <w:t>, 2020</w:t>
            </w:r>
          </w:p>
        </w:tc>
        <w:tc>
          <w:tcPr>
            <w:tcW w:w="2977" w:type="dxa"/>
            <w:tcBorders>
              <w:left w:val="single" w:sz="1" w:space="0" w:color="000000"/>
              <w:bottom w:val="single" w:sz="1" w:space="0" w:color="000000"/>
              <w:right w:val="single" w:sz="1" w:space="0" w:color="000000"/>
            </w:tcBorders>
            <w:shd w:val="clear" w:color="auto" w:fill="auto"/>
          </w:tcPr>
          <w:p w:rsidR="008973DB" w:rsidRDefault="008973DB" w:rsidP="00CC7943">
            <w:pPr>
              <w:pStyle w:val="af5"/>
              <w:snapToGrid w:val="0"/>
              <w:ind w:left="0"/>
              <w:rPr>
                <w:sz w:val="24"/>
                <w:szCs w:val="24"/>
              </w:rPr>
            </w:pPr>
            <w:r>
              <w:rPr>
                <w:sz w:val="24"/>
                <w:szCs w:val="24"/>
              </w:rPr>
              <w:t>Зам. дир. по НМР,</w:t>
            </w:r>
          </w:p>
          <w:p w:rsidR="008973DB" w:rsidRPr="00E71523" w:rsidRDefault="008973DB" w:rsidP="00CC7943">
            <w:pPr>
              <w:pStyle w:val="af5"/>
              <w:snapToGrid w:val="0"/>
              <w:ind w:left="0"/>
              <w:rPr>
                <w:sz w:val="24"/>
                <w:szCs w:val="24"/>
              </w:rPr>
            </w:pPr>
            <w:r>
              <w:rPr>
                <w:sz w:val="24"/>
                <w:szCs w:val="24"/>
              </w:rPr>
              <w:t>Рук</w:t>
            </w:r>
            <w:proofErr w:type="gramStart"/>
            <w:r>
              <w:rPr>
                <w:sz w:val="24"/>
                <w:szCs w:val="24"/>
              </w:rPr>
              <w:t>.Ш</w:t>
            </w:r>
            <w:proofErr w:type="gramEnd"/>
            <w:r>
              <w:rPr>
                <w:sz w:val="24"/>
                <w:szCs w:val="24"/>
              </w:rPr>
              <w:t xml:space="preserve">МО,     </w:t>
            </w:r>
            <w:r w:rsidRPr="00E71523">
              <w:rPr>
                <w:sz w:val="24"/>
                <w:szCs w:val="24"/>
              </w:rPr>
              <w:t xml:space="preserve">   учителя-предметники </w:t>
            </w:r>
            <w:r>
              <w:rPr>
                <w:sz w:val="24"/>
                <w:szCs w:val="24"/>
              </w:rPr>
              <w:t>, сетевые преподаватели ДО</w:t>
            </w:r>
            <w:r w:rsidRPr="00E71523">
              <w:rPr>
                <w:sz w:val="24"/>
                <w:szCs w:val="24"/>
              </w:rPr>
              <w:t xml:space="preserve"> </w:t>
            </w:r>
          </w:p>
        </w:tc>
      </w:tr>
    </w:tbl>
    <w:p w:rsidR="008973DB" w:rsidRPr="00E71523" w:rsidRDefault="008973DB" w:rsidP="008973DB">
      <w:pPr>
        <w:rPr>
          <w:rFonts w:ascii="Times New Roman" w:hAnsi="Times New Roman"/>
          <w:b/>
          <w:bCs/>
          <w:sz w:val="24"/>
          <w:szCs w:val="24"/>
        </w:rPr>
      </w:pPr>
    </w:p>
    <w:p w:rsidR="008973DB" w:rsidRPr="007D54F0" w:rsidRDefault="008973DB" w:rsidP="008973DB">
      <w:pPr>
        <w:pStyle w:val="a6"/>
        <w:ind w:left="786"/>
        <w:jc w:val="center"/>
        <w:rPr>
          <w:rFonts w:ascii="Times New Roman" w:hAnsi="Times New Roman"/>
          <w:b/>
          <w:bCs/>
          <w:sz w:val="28"/>
          <w:szCs w:val="28"/>
        </w:rPr>
      </w:pPr>
      <w:r w:rsidRPr="007D54F0">
        <w:rPr>
          <w:rFonts w:ascii="Times New Roman" w:hAnsi="Times New Roman"/>
          <w:b/>
          <w:bCs/>
          <w:sz w:val="28"/>
          <w:szCs w:val="28"/>
        </w:rPr>
        <w:t>6.Диагностик</w:t>
      </w:r>
      <w:proofErr w:type="gramStart"/>
      <w:r w:rsidRPr="007D54F0">
        <w:rPr>
          <w:rFonts w:ascii="Times New Roman" w:hAnsi="Times New Roman"/>
          <w:b/>
          <w:bCs/>
          <w:sz w:val="28"/>
          <w:szCs w:val="28"/>
        </w:rPr>
        <w:t>о-</w:t>
      </w:r>
      <w:proofErr w:type="gramEnd"/>
      <w:r w:rsidRPr="007D54F0">
        <w:rPr>
          <w:rFonts w:ascii="Times New Roman" w:hAnsi="Times New Roman"/>
          <w:b/>
          <w:bCs/>
          <w:sz w:val="28"/>
          <w:szCs w:val="28"/>
        </w:rPr>
        <w:t xml:space="preserve"> аналитическая деятельность</w:t>
      </w:r>
    </w:p>
    <w:tbl>
      <w:tblPr>
        <w:tblW w:w="10632" w:type="dxa"/>
        <w:tblInd w:w="196" w:type="dxa"/>
        <w:tblLayout w:type="fixed"/>
        <w:tblCellMar>
          <w:top w:w="55" w:type="dxa"/>
          <w:left w:w="55" w:type="dxa"/>
          <w:bottom w:w="55" w:type="dxa"/>
          <w:right w:w="55" w:type="dxa"/>
        </w:tblCellMar>
        <w:tblLook w:val="0000"/>
      </w:tblPr>
      <w:tblGrid>
        <w:gridCol w:w="849"/>
        <w:gridCol w:w="5104"/>
        <w:gridCol w:w="1702"/>
        <w:gridCol w:w="2977"/>
      </w:tblGrid>
      <w:tr w:rsidR="008973DB" w:rsidRPr="00E71523" w:rsidTr="00E35598">
        <w:trPr>
          <w:trHeight w:val="5955"/>
        </w:trPr>
        <w:tc>
          <w:tcPr>
            <w:tcW w:w="849" w:type="dxa"/>
            <w:tcBorders>
              <w:top w:val="single" w:sz="1" w:space="0" w:color="000000"/>
              <w:left w:val="single" w:sz="1" w:space="0" w:color="000000"/>
              <w:bottom w:val="single" w:sz="1" w:space="0" w:color="000000"/>
            </w:tcBorders>
            <w:shd w:val="clear" w:color="auto" w:fill="auto"/>
          </w:tcPr>
          <w:p w:rsidR="008973DB" w:rsidRPr="00E71523" w:rsidRDefault="008973DB" w:rsidP="00CC7943">
            <w:pPr>
              <w:pStyle w:val="af5"/>
              <w:snapToGrid w:val="0"/>
              <w:ind w:left="0" w:right="350"/>
              <w:rPr>
                <w:sz w:val="24"/>
                <w:szCs w:val="24"/>
              </w:rPr>
            </w:pPr>
            <w:r w:rsidRPr="00E71523">
              <w:rPr>
                <w:sz w:val="24"/>
                <w:szCs w:val="24"/>
              </w:rPr>
              <w:lastRenderedPageBreak/>
              <w:t>1</w:t>
            </w:r>
          </w:p>
        </w:tc>
        <w:tc>
          <w:tcPr>
            <w:tcW w:w="5104" w:type="dxa"/>
            <w:tcBorders>
              <w:top w:val="single" w:sz="1" w:space="0" w:color="000000"/>
              <w:left w:val="single" w:sz="1" w:space="0" w:color="000000"/>
              <w:bottom w:val="single" w:sz="1" w:space="0" w:color="000000"/>
            </w:tcBorders>
            <w:shd w:val="clear" w:color="auto" w:fill="auto"/>
          </w:tcPr>
          <w:p w:rsidR="008973DB" w:rsidRPr="00E71523" w:rsidRDefault="008973DB" w:rsidP="00CC7943">
            <w:pPr>
              <w:pStyle w:val="af5"/>
              <w:snapToGrid w:val="0"/>
              <w:ind w:left="845" w:right="350" w:hanging="720"/>
              <w:rPr>
                <w:i/>
                <w:iCs/>
                <w:sz w:val="24"/>
                <w:szCs w:val="24"/>
                <w:u w:val="single"/>
              </w:rPr>
            </w:pPr>
            <w:r w:rsidRPr="00E71523">
              <w:rPr>
                <w:i/>
                <w:iCs/>
                <w:sz w:val="24"/>
                <w:szCs w:val="24"/>
                <w:u w:val="single"/>
              </w:rPr>
              <w:t>Диагностические исследования:</w:t>
            </w:r>
          </w:p>
          <w:p w:rsidR="008973DB" w:rsidRPr="00E71523" w:rsidRDefault="008973DB" w:rsidP="00CC7943">
            <w:pPr>
              <w:pStyle w:val="af5"/>
              <w:ind w:left="845" w:right="350" w:hanging="720"/>
              <w:rPr>
                <w:sz w:val="24"/>
                <w:szCs w:val="24"/>
              </w:rPr>
            </w:pPr>
            <w:r w:rsidRPr="00E71523">
              <w:rPr>
                <w:sz w:val="24"/>
                <w:szCs w:val="24"/>
              </w:rPr>
              <w:t>- профессиональные  затруднения учителей, выявление запросов по оказанию методической помощи</w:t>
            </w:r>
          </w:p>
          <w:p w:rsidR="008973DB" w:rsidRPr="00E71523" w:rsidRDefault="008973DB" w:rsidP="00CC7943">
            <w:pPr>
              <w:pStyle w:val="af5"/>
              <w:ind w:left="845" w:right="350" w:hanging="720"/>
              <w:rPr>
                <w:sz w:val="24"/>
                <w:szCs w:val="24"/>
              </w:rPr>
            </w:pPr>
            <w:r w:rsidRPr="00E71523">
              <w:rPr>
                <w:sz w:val="24"/>
                <w:szCs w:val="24"/>
              </w:rPr>
              <w:t>- социальн</w:t>
            </w:r>
            <w:proofErr w:type="gramStart"/>
            <w:r w:rsidRPr="00E71523">
              <w:rPr>
                <w:sz w:val="24"/>
                <w:szCs w:val="24"/>
              </w:rPr>
              <w:t>о-</w:t>
            </w:r>
            <w:proofErr w:type="gramEnd"/>
            <w:r w:rsidRPr="00E71523">
              <w:rPr>
                <w:sz w:val="24"/>
                <w:szCs w:val="24"/>
              </w:rPr>
              <w:t xml:space="preserve"> психологическая адаптация учащихся 1,5, 10 классов к новым условиям обучения</w:t>
            </w:r>
          </w:p>
          <w:p w:rsidR="008973DB" w:rsidRPr="00E71523" w:rsidRDefault="008973DB" w:rsidP="00CC7943">
            <w:pPr>
              <w:pStyle w:val="af5"/>
              <w:ind w:left="845" w:right="350" w:hanging="720"/>
              <w:rPr>
                <w:sz w:val="24"/>
                <w:szCs w:val="24"/>
              </w:rPr>
            </w:pPr>
            <w:r w:rsidRPr="00E71523">
              <w:rPr>
                <w:sz w:val="24"/>
                <w:szCs w:val="24"/>
              </w:rPr>
              <w:t>- сформированность учебных навыков, предметных компетентностей учащихся</w:t>
            </w:r>
          </w:p>
          <w:p w:rsidR="008973DB" w:rsidRPr="00E71523" w:rsidRDefault="008973DB" w:rsidP="00CC7943">
            <w:pPr>
              <w:pStyle w:val="af5"/>
              <w:ind w:left="845" w:right="350" w:hanging="720"/>
              <w:rPr>
                <w:sz w:val="24"/>
                <w:szCs w:val="24"/>
              </w:rPr>
            </w:pPr>
            <w:r w:rsidRPr="00E71523">
              <w:rPr>
                <w:sz w:val="24"/>
                <w:szCs w:val="24"/>
              </w:rPr>
              <w:t>- уровень обученности по предметам итоговой аттестации</w:t>
            </w:r>
          </w:p>
          <w:p w:rsidR="008973DB" w:rsidRPr="00E71523" w:rsidRDefault="008973DB" w:rsidP="00CC7943">
            <w:pPr>
              <w:pStyle w:val="af5"/>
              <w:ind w:left="845" w:right="350" w:hanging="720"/>
              <w:rPr>
                <w:sz w:val="24"/>
                <w:szCs w:val="24"/>
              </w:rPr>
            </w:pPr>
            <w:r w:rsidRPr="00E71523">
              <w:rPr>
                <w:sz w:val="24"/>
                <w:szCs w:val="24"/>
              </w:rPr>
              <w:t>- уровень тревожности выпускников в период подготовки и сдачи  ЕГЭ, ГИА</w:t>
            </w:r>
          </w:p>
        </w:tc>
        <w:tc>
          <w:tcPr>
            <w:tcW w:w="1702" w:type="dxa"/>
            <w:tcBorders>
              <w:top w:val="single" w:sz="1" w:space="0" w:color="000000"/>
              <w:left w:val="single" w:sz="1" w:space="0" w:color="000000"/>
              <w:bottom w:val="single" w:sz="1" w:space="0" w:color="000000"/>
            </w:tcBorders>
            <w:shd w:val="clear" w:color="auto" w:fill="auto"/>
          </w:tcPr>
          <w:p w:rsidR="008973DB" w:rsidRPr="00E71523" w:rsidRDefault="008973DB" w:rsidP="00CC7943">
            <w:pPr>
              <w:pStyle w:val="af5"/>
              <w:snapToGrid w:val="0"/>
              <w:rPr>
                <w:sz w:val="24"/>
                <w:szCs w:val="24"/>
              </w:rPr>
            </w:pPr>
          </w:p>
          <w:p w:rsidR="008973DB" w:rsidRPr="00E71523" w:rsidRDefault="008973DB" w:rsidP="00CC7943">
            <w:pPr>
              <w:pStyle w:val="af5"/>
              <w:ind w:left="0"/>
              <w:rPr>
                <w:sz w:val="24"/>
                <w:szCs w:val="24"/>
              </w:rPr>
            </w:pPr>
            <w:r w:rsidRPr="00E71523">
              <w:rPr>
                <w:sz w:val="24"/>
                <w:szCs w:val="24"/>
              </w:rPr>
              <w:t xml:space="preserve"> в течение года</w:t>
            </w:r>
          </w:p>
          <w:p w:rsidR="008973DB" w:rsidRPr="00E71523" w:rsidRDefault="008973DB" w:rsidP="00CC7943">
            <w:pPr>
              <w:pStyle w:val="af5"/>
              <w:rPr>
                <w:sz w:val="24"/>
                <w:szCs w:val="24"/>
              </w:rPr>
            </w:pPr>
          </w:p>
          <w:p w:rsidR="008973DB" w:rsidRPr="00E71523" w:rsidRDefault="008973DB" w:rsidP="00CC7943">
            <w:pPr>
              <w:pStyle w:val="af5"/>
              <w:ind w:left="0"/>
              <w:rPr>
                <w:sz w:val="24"/>
                <w:szCs w:val="24"/>
              </w:rPr>
            </w:pPr>
            <w:r w:rsidRPr="00E71523">
              <w:rPr>
                <w:sz w:val="24"/>
                <w:szCs w:val="24"/>
              </w:rPr>
              <w:t xml:space="preserve">    </w:t>
            </w:r>
          </w:p>
          <w:p w:rsidR="008973DB" w:rsidRPr="00E71523" w:rsidRDefault="008973DB" w:rsidP="00CC7943">
            <w:pPr>
              <w:pStyle w:val="af5"/>
              <w:ind w:left="0"/>
              <w:rPr>
                <w:sz w:val="24"/>
                <w:szCs w:val="24"/>
              </w:rPr>
            </w:pPr>
            <w:r w:rsidRPr="00E71523">
              <w:rPr>
                <w:sz w:val="24"/>
                <w:szCs w:val="24"/>
              </w:rPr>
              <w:t xml:space="preserve"> по плану</w:t>
            </w:r>
          </w:p>
          <w:p w:rsidR="008973DB" w:rsidRPr="00E71523" w:rsidRDefault="008973DB" w:rsidP="00CC7943">
            <w:pPr>
              <w:pStyle w:val="af5"/>
              <w:rPr>
                <w:sz w:val="24"/>
                <w:szCs w:val="24"/>
              </w:rPr>
            </w:pPr>
          </w:p>
          <w:p w:rsidR="008973DB" w:rsidRPr="00E71523" w:rsidRDefault="008973DB" w:rsidP="00CC7943">
            <w:pPr>
              <w:pStyle w:val="af5"/>
              <w:rPr>
                <w:sz w:val="24"/>
                <w:szCs w:val="24"/>
              </w:rPr>
            </w:pPr>
          </w:p>
          <w:p w:rsidR="008973DB" w:rsidRPr="00E71523" w:rsidRDefault="008973DB" w:rsidP="00CC7943">
            <w:pPr>
              <w:pStyle w:val="af5"/>
              <w:ind w:left="0"/>
              <w:rPr>
                <w:sz w:val="24"/>
                <w:szCs w:val="24"/>
              </w:rPr>
            </w:pPr>
            <w:r w:rsidRPr="00E71523">
              <w:rPr>
                <w:sz w:val="24"/>
                <w:szCs w:val="24"/>
              </w:rPr>
              <w:t>по плану</w:t>
            </w:r>
          </w:p>
          <w:p w:rsidR="008973DB" w:rsidRPr="00E71523" w:rsidRDefault="008973DB" w:rsidP="00CC7943">
            <w:pPr>
              <w:pStyle w:val="af5"/>
              <w:rPr>
                <w:sz w:val="24"/>
                <w:szCs w:val="24"/>
              </w:rPr>
            </w:pPr>
          </w:p>
          <w:p w:rsidR="008973DB" w:rsidRPr="00E71523" w:rsidRDefault="008973DB" w:rsidP="00CC7943">
            <w:pPr>
              <w:pStyle w:val="af5"/>
              <w:ind w:left="0"/>
              <w:rPr>
                <w:sz w:val="24"/>
                <w:szCs w:val="24"/>
              </w:rPr>
            </w:pPr>
            <w:r w:rsidRPr="00E71523">
              <w:rPr>
                <w:sz w:val="24"/>
                <w:szCs w:val="24"/>
              </w:rPr>
              <w:t>апрел</w:t>
            </w:r>
            <w:proofErr w:type="gramStart"/>
            <w:r w:rsidRPr="00E71523">
              <w:rPr>
                <w:sz w:val="24"/>
                <w:szCs w:val="24"/>
              </w:rPr>
              <w:t>ь-</w:t>
            </w:r>
            <w:proofErr w:type="gramEnd"/>
            <w:r w:rsidRPr="00E71523">
              <w:rPr>
                <w:sz w:val="24"/>
                <w:szCs w:val="24"/>
              </w:rPr>
              <w:t xml:space="preserve"> июнь</w:t>
            </w:r>
          </w:p>
          <w:p w:rsidR="008973DB" w:rsidRPr="00E71523" w:rsidRDefault="008973DB" w:rsidP="00CC7943">
            <w:pPr>
              <w:pStyle w:val="af5"/>
              <w:ind w:left="0"/>
              <w:rPr>
                <w:sz w:val="24"/>
                <w:szCs w:val="24"/>
              </w:rPr>
            </w:pPr>
            <w:r w:rsidRPr="00E71523">
              <w:rPr>
                <w:sz w:val="24"/>
                <w:szCs w:val="24"/>
              </w:rPr>
              <w:t xml:space="preserve"> апрел</w:t>
            </w:r>
            <w:proofErr w:type="gramStart"/>
            <w:r w:rsidRPr="00E71523">
              <w:rPr>
                <w:sz w:val="24"/>
                <w:szCs w:val="24"/>
              </w:rPr>
              <w:t>ь-</w:t>
            </w:r>
            <w:proofErr w:type="gramEnd"/>
            <w:r w:rsidRPr="00E71523">
              <w:rPr>
                <w:sz w:val="24"/>
                <w:szCs w:val="24"/>
              </w:rPr>
              <w:t xml:space="preserve"> май</w:t>
            </w:r>
          </w:p>
          <w:p w:rsidR="008973DB" w:rsidRPr="00E71523" w:rsidRDefault="008973DB" w:rsidP="00CC7943">
            <w:pPr>
              <w:pStyle w:val="af5"/>
              <w:rPr>
                <w:sz w:val="24"/>
                <w:szCs w:val="24"/>
              </w:rPr>
            </w:pP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rsidR="008973DB" w:rsidRPr="00E71523" w:rsidRDefault="008973DB" w:rsidP="008973DB">
            <w:pPr>
              <w:pStyle w:val="af5"/>
              <w:tabs>
                <w:tab w:val="left" w:pos="3390"/>
              </w:tabs>
              <w:snapToGrid w:val="0"/>
              <w:rPr>
                <w:sz w:val="24"/>
                <w:szCs w:val="24"/>
              </w:rPr>
            </w:pPr>
            <w:r>
              <w:rPr>
                <w:sz w:val="24"/>
                <w:szCs w:val="24"/>
              </w:rPr>
              <w:tab/>
            </w:r>
          </w:p>
          <w:p w:rsidR="008973DB" w:rsidRPr="00E71523" w:rsidRDefault="008973DB" w:rsidP="00CC7943">
            <w:pPr>
              <w:pStyle w:val="af5"/>
              <w:ind w:left="0"/>
              <w:rPr>
                <w:sz w:val="24"/>
                <w:szCs w:val="24"/>
              </w:rPr>
            </w:pPr>
            <w:r w:rsidRPr="00E71523">
              <w:rPr>
                <w:sz w:val="24"/>
                <w:szCs w:val="24"/>
              </w:rPr>
              <w:t>Методический совет</w:t>
            </w:r>
          </w:p>
          <w:p w:rsidR="008973DB" w:rsidRPr="00E71523" w:rsidRDefault="008973DB" w:rsidP="00CC7943">
            <w:pPr>
              <w:pStyle w:val="af5"/>
              <w:ind w:left="0"/>
              <w:rPr>
                <w:sz w:val="24"/>
                <w:szCs w:val="24"/>
              </w:rPr>
            </w:pPr>
          </w:p>
          <w:p w:rsidR="008973DB" w:rsidRPr="00E71523" w:rsidRDefault="008973DB" w:rsidP="00CC7943">
            <w:pPr>
              <w:pStyle w:val="af5"/>
              <w:ind w:left="0"/>
              <w:rPr>
                <w:sz w:val="24"/>
                <w:szCs w:val="24"/>
              </w:rPr>
            </w:pPr>
            <w:r w:rsidRPr="00E71523">
              <w:rPr>
                <w:sz w:val="24"/>
                <w:szCs w:val="24"/>
              </w:rPr>
              <w:t xml:space="preserve"> </w:t>
            </w:r>
          </w:p>
          <w:p w:rsidR="008973DB" w:rsidRPr="00E71523" w:rsidRDefault="008973DB" w:rsidP="00CC7943">
            <w:pPr>
              <w:pStyle w:val="af5"/>
              <w:ind w:left="0"/>
              <w:rPr>
                <w:sz w:val="24"/>
                <w:szCs w:val="24"/>
              </w:rPr>
            </w:pPr>
            <w:r w:rsidRPr="00E71523">
              <w:rPr>
                <w:sz w:val="24"/>
                <w:szCs w:val="24"/>
              </w:rPr>
              <w:t xml:space="preserve">Психолог гимназии </w:t>
            </w:r>
          </w:p>
          <w:p w:rsidR="008973DB" w:rsidRPr="00E71523" w:rsidRDefault="008973DB" w:rsidP="00CC7943">
            <w:pPr>
              <w:pStyle w:val="af5"/>
              <w:ind w:left="0"/>
              <w:rPr>
                <w:sz w:val="24"/>
                <w:szCs w:val="24"/>
              </w:rPr>
            </w:pPr>
            <w:r w:rsidRPr="00E71523">
              <w:rPr>
                <w:sz w:val="24"/>
                <w:szCs w:val="24"/>
              </w:rPr>
              <w:t>Кащаева В.А.</w:t>
            </w:r>
          </w:p>
          <w:p w:rsidR="008973DB" w:rsidRPr="00E71523" w:rsidRDefault="008973DB" w:rsidP="00CC7943">
            <w:pPr>
              <w:pStyle w:val="af5"/>
              <w:rPr>
                <w:sz w:val="24"/>
                <w:szCs w:val="24"/>
              </w:rPr>
            </w:pPr>
          </w:p>
          <w:p w:rsidR="008973DB" w:rsidRPr="00E71523" w:rsidRDefault="008973DB" w:rsidP="00CC7943">
            <w:pPr>
              <w:pStyle w:val="af5"/>
              <w:ind w:left="0"/>
              <w:rPr>
                <w:sz w:val="24"/>
                <w:szCs w:val="24"/>
              </w:rPr>
            </w:pPr>
            <w:r w:rsidRPr="00E71523">
              <w:rPr>
                <w:sz w:val="24"/>
                <w:szCs w:val="24"/>
              </w:rPr>
              <w:t>Методический совет</w:t>
            </w:r>
          </w:p>
          <w:p w:rsidR="008973DB" w:rsidRPr="00E71523" w:rsidRDefault="008973DB" w:rsidP="00CC7943">
            <w:pPr>
              <w:pStyle w:val="af5"/>
              <w:ind w:left="0"/>
              <w:rPr>
                <w:sz w:val="24"/>
                <w:szCs w:val="24"/>
              </w:rPr>
            </w:pPr>
          </w:p>
          <w:p w:rsidR="008973DB" w:rsidRPr="00E71523" w:rsidRDefault="008973DB" w:rsidP="00CC7943">
            <w:pPr>
              <w:pStyle w:val="af5"/>
              <w:ind w:left="0"/>
              <w:rPr>
                <w:sz w:val="24"/>
                <w:szCs w:val="24"/>
              </w:rPr>
            </w:pPr>
            <w:r w:rsidRPr="00E71523">
              <w:rPr>
                <w:sz w:val="24"/>
                <w:szCs w:val="24"/>
              </w:rPr>
              <w:t>Зам. дир. по УВР</w:t>
            </w:r>
          </w:p>
          <w:p w:rsidR="008973DB" w:rsidRPr="00E71523" w:rsidRDefault="008973DB" w:rsidP="00CC7943">
            <w:pPr>
              <w:pStyle w:val="af5"/>
              <w:ind w:left="0"/>
              <w:rPr>
                <w:sz w:val="24"/>
                <w:szCs w:val="24"/>
              </w:rPr>
            </w:pPr>
            <w:r w:rsidRPr="00E71523">
              <w:rPr>
                <w:sz w:val="24"/>
                <w:szCs w:val="24"/>
              </w:rPr>
              <w:t xml:space="preserve"> </w:t>
            </w:r>
          </w:p>
          <w:p w:rsidR="008973DB" w:rsidRPr="00E71523" w:rsidRDefault="008973DB" w:rsidP="00CC7943">
            <w:pPr>
              <w:pStyle w:val="af5"/>
              <w:ind w:left="0"/>
              <w:rPr>
                <w:sz w:val="24"/>
                <w:szCs w:val="24"/>
              </w:rPr>
            </w:pPr>
            <w:r w:rsidRPr="00E71523">
              <w:rPr>
                <w:sz w:val="24"/>
                <w:szCs w:val="24"/>
              </w:rPr>
              <w:t>Психолог гимназии</w:t>
            </w:r>
          </w:p>
          <w:p w:rsidR="008973DB" w:rsidRPr="00E71523" w:rsidRDefault="008973DB" w:rsidP="00CC7943">
            <w:pPr>
              <w:pStyle w:val="af5"/>
              <w:ind w:left="0"/>
              <w:rPr>
                <w:sz w:val="24"/>
                <w:szCs w:val="24"/>
              </w:rPr>
            </w:pPr>
            <w:r w:rsidRPr="00E71523">
              <w:rPr>
                <w:sz w:val="24"/>
                <w:szCs w:val="24"/>
              </w:rPr>
              <w:t xml:space="preserve"> Кащаева В.А.</w:t>
            </w:r>
          </w:p>
          <w:p w:rsidR="008973DB" w:rsidRPr="00E71523" w:rsidRDefault="008973DB" w:rsidP="00CC7943">
            <w:pPr>
              <w:pStyle w:val="af5"/>
              <w:ind w:left="0"/>
              <w:rPr>
                <w:sz w:val="24"/>
                <w:szCs w:val="24"/>
              </w:rPr>
            </w:pPr>
            <w:r w:rsidRPr="00E71523">
              <w:rPr>
                <w:sz w:val="24"/>
                <w:szCs w:val="24"/>
              </w:rPr>
              <w:t xml:space="preserve">                                 </w:t>
            </w:r>
          </w:p>
        </w:tc>
      </w:tr>
      <w:tr w:rsidR="008973DB" w:rsidRPr="00E71523" w:rsidTr="00E35598">
        <w:trPr>
          <w:trHeight w:val="501"/>
        </w:trPr>
        <w:tc>
          <w:tcPr>
            <w:tcW w:w="849"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ight="350"/>
              <w:rPr>
                <w:sz w:val="24"/>
                <w:szCs w:val="24"/>
              </w:rPr>
            </w:pPr>
            <w:r w:rsidRPr="00E71523">
              <w:rPr>
                <w:sz w:val="24"/>
                <w:szCs w:val="24"/>
              </w:rPr>
              <w:t>2</w:t>
            </w:r>
          </w:p>
        </w:tc>
        <w:tc>
          <w:tcPr>
            <w:tcW w:w="5104"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845" w:right="350"/>
              <w:rPr>
                <w:i/>
                <w:iCs/>
                <w:sz w:val="24"/>
                <w:szCs w:val="24"/>
                <w:u w:val="single"/>
              </w:rPr>
            </w:pPr>
            <w:r w:rsidRPr="00E71523">
              <w:rPr>
                <w:i/>
                <w:iCs/>
                <w:sz w:val="24"/>
                <w:szCs w:val="24"/>
                <w:u w:val="single"/>
              </w:rPr>
              <w:t>Анкетирование учащихся</w:t>
            </w:r>
          </w:p>
          <w:p w:rsidR="008973DB" w:rsidRPr="00E71523" w:rsidRDefault="008973DB" w:rsidP="00CC7943">
            <w:pPr>
              <w:pStyle w:val="af5"/>
              <w:spacing w:after="0"/>
              <w:ind w:left="0" w:right="350"/>
              <w:rPr>
                <w:sz w:val="24"/>
                <w:szCs w:val="24"/>
              </w:rPr>
            </w:pPr>
            <w:r w:rsidRPr="00E71523">
              <w:rPr>
                <w:sz w:val="24"/>
                <w:szCs w:val="24"/>
              </w:rPr>
              <w:t>- по выбору форм итоговой аттестации</w:t>
            </w:r>
          </w:p>
          <w:p w:rsidR="008973DB" w:rsidRPr="00E71523" w:rsidRDefault="008973DB" w:rsidP="00CC7943">
            <w:pPr>
              <w:pStyle w:val="af5"/>
              <w:spacing w:after="0"/>
              <w:ind w:left="0" w:right="350"/>
              <w:rPr>
                <w:sz w:val="24"/>
                <w:szCs w:val="24"/>
              </w:rPr>
            </w:pPr>
            <w:r w:rsidRPr="00E71523">
              <w:rPr>
                <w:sz w:val="24"/>
                <w:szCs w:val="24"/>
              </w:rPr>
              <w:t>- по выбору предметов для сдачи итоговой аттестации</w:t>
            </w:r>
          </w:p>
          <w:p w:rsidR="008973DB" w:rsidRPr="00E71523" w:rsidRDefault="008973DB" w:rsidP="00CC7943">
            <w:pPr>
              <w:pStyle w:val="af5"/>
              <w:spacing w:after="0"/>
              <w:ind w:left="0" w:right="350"/>
              <w:rPr>
                <w:sz w:val="24"/>
                <w:szCs w:val="24"/>
              </w:rPr>
            </w:pPr>
            <w:r w:rsidRPr="00E71523">
              <w:rPr>
                <w:sz w:val="24"/>
                <w:szCs w:val="24"/>
              </w:rPr>
              <w:t>- по выявлению уровня удовлетворенности представляемыми образовательными услугами</w:t>
            </w:r>
          </w:p>
          <w:p w:rsidR="008973DB" w:rsidRPr="00E71523" w:rsidRDefault="008973DB" w:rsidP="00CC7943">
            <w:pPr>
              <w:pStyle w:val="af5"/>
              <w:spacing w:after="0"/>
              <w:ind w:left="0" w:right="350"/>
              <w:rPr>
                <w:sz w:val="24"/>
                <w:szCs w:val="24"/>
              </w:rPr>
            </w:pPr>
            <w:r w:rsidRPr="00E71523">
              <w:rPr>
                <w:sz w:val="24"/>
                <w:szCs w:val="24"/>
              </w:rPr>
              <w:t>- по предпрофильной подготовке, профильной ориентации</w:t>
            </w:r>
          </w:p>
        </w:tc>
        <w:tc>
          <w:tcPr>
            <w:tcW w:w="1702" w:type="dxa"/>
            <w:tcBorders>
              <w:left w:val="single" w:sz="1" w:space="0" w:color="000000"/>
              <w:bottom w:val="single" w:sz="1" w:space="0" w:color="000000"/>
            </w:tcBorders>
            <w:shd w:val="clear" w:color="auto" w:fill="auto"/>
          </w:tcPr>
          <w:p w:rsidR="008973DB" w:rsidRPr="00E71523" w:rsidRDefault="008973DB" w:rsidP="00CC7943">
            <w:pPr>
              <w:pStyle w:val="af5"/>
              <w:snapToGrid w:val="0"/>
              <w:rPr>
                <w:sz w:val="24"/>
                <w:szCs w:val="24"/>
              </w:rPr>
            </w:pPr>
          </w:p>
          <w:p w:rsidR="008973DB" w:rsidRPr="00E71523" w:rsidRDefault="008973DB" w:rsidP="00CC7943">
            <w:pPr>
              <w:pStyle w:val="af5"/>
              <w:snapToGrid w:val="0"/>
              <w:spacing w:after="0"/>
              <w:ind w:left="0"/>
              <w:rPr>
                <w:sz w:val="24"/>
                <w:szCs w:val="24"/>
              </w:rPr>
            </w:pPr>
            <w:r w:rsidRPr="00E71523">
              <w:rPr>
                <w:sz w:val="24"/>
                <w:szCs w:val="24"/>
              </w:rPr>
              <w:t>Февраль</w:t>
            </w:r>
          </w:p>
          <w:p w:rsidR="008973DB" w:rsidRPr="00E71523" w:rsidRDefault="008973DB" w:rsidP="00CC7943">
            <w:pPr>
              <w:pStyle w:val="af5"/>
              <w:snapToGrid w:val="0"/>
              <w:spacing w:after="0"/>
              <w:ind w:left="0"/>
              <w:rPr>
                <w:sz w:val="24"/>
                <w:szCs w:val="24"/>
              </w:rPr>
            </w:pPr>
          </w:p>
          <w:p w:rsidR="008973DB" w:rsidRPr="00E71523" w:rsidRDefault="008973DB" w:rsidP="00CC7943">
            <w:pPr>
              <w:pStyle w:val="af5"/>
              <w:snapToGrid w:val="0"/>
              <w:spacing w:after="0"/>
              <w:ind w:left="0"/>
              <w:rPr>
                <w:sz w:val="24"/>
                <w:szCs w:val="24"/>
              </w:rPr>
            </w:pPr>
          </w:p>
          <w:p w:rsidR="008973DB" w:rsidRPr="00E71523" w:rsidRDefault="008973DB" w:rsidP="00CC7943">
            <w:pPr>
              <w:pStyle w:val="af5"/>
              <w:snapToGrid w:val="0"/>
              <w:spacing w:after="0"/>
              <w:ind w:left="0"/>
              <w:rPr>
                <w:sz w:val="24"/>
                <w:szCs w:val="24"/>
              </w:rPr>
            </w:pPr>
            <w:r w:rsidRPr="00E71523">
              <w:rPr>
                <w:sz w:val="24"/>
                <w:szCs w:val="24"/>
              </w:rPr>
              <w:t>февраль</w:t>
            </w:r>
          </w:p>
          <w:p w:rsidR="008973DB" w:rsidRPr="00E71523" w:rsidRDefault="008973DB" w:rsidP="00CC7943">
            <w:pPr>
              <w:pStyle w:val="af5"/>
              <w:snapToGrid w:val="0"/>
              <w:spacing w:after="0"/>
              <w:ind w:left="0"/>
              <w:rPr>
                <w:sz w:val="24"/>
                <w:szCs w:val="24"/>
              </w:rPr>
            </w:pPr>
          </w:p>
          <w:p w:rsidR="008973DB" w:rsidRPr="00E71523" w:rsidRDefault="008973DB" w:rsidP="00CC7943">
            <w:pPr>
              <w:pStyle w:val="af5"/>
              <w:snapToGrid w:val="0"/>
              <w:spacing w:after="0"/>
              <w:ind w:left="0"/>
              <w:rPr>
                <w:sz w:val="24"/>
                <w:szCs w:val="24"/>
              </w:rPr>
            </w:pPr>
            <w:r w:rsidRPr="00E71523">
              <w:rPr>
                <w:sz w:val="24"/>
                <w:szCs w:val="24"/>
              </w:rPr>
              <w:t>март</w:t>
            </w:r>
          </w:p>
          <w:p w:rsidR="008973DB" w:rsidRPr="00E71523" w:rsidRDefault="008973DB" w:rsidP="00CC7943">
            <w:pPr>
              <w:pStyle w:val="af5"/>
              <w:snapToGrid w:val="0"/>
              <w:ind w:left="0"/>
              <w:rPr>
                <w:sz w:val="24"/>
                <w:szCs w:val="24"/>
              </w:rPr>
            </w:pPr>
          </w:p>
          <w:p w:rsidR="008973DB" w:rsidRPr="00E71523" w:rsidRDefault="008973DB" w:rsidP="00CC7943">
            <w:pPr>
              <w:pStyle w:val="af5"/>
              <w:snapToGrid w:val="0"/>
              <w:ind w:left="0"/>
              <w:rPr>
                <w:sz w:val="24"/>
                <w:szCs w:val="24"/>
              </w:rPr>
            </w:pPr>
          </w:p>
        </w:tc>
        <w:tc>
          <w:tcPr>
            <w:tcW w:w="2977" w:type="dxa"/>
            <w:tcBorders>
              <w:left w:val="single" w:sz="1" w:space="0" w:color="000000"/>
              <w:bottom w:val="single" w:sz="1" w:space="0" w:color="000000"/>
              <w:right w:val="single" w:sz="1" w:space="0" w:color="000000"/>
            </w:tcBorders>
            <w:shd w:val="clear" w:color="auto" w:fill="auto"/>
          </w:tcPr>
          <w:p w:rsidR="008973DB" w:rsidRPr="00E71523" w:rsidRDefault="008973DB" w:rsidP="00CC7943">
            <w:pPr>
              <w:pStyle w:val="af5"/>
              <w:snapToGrid w:val="0"/>
              <w:rPr>
                <w:sz w:val="24"/>
                <w:szCs w:val="24"/>
              </w:rPr>
            </w:pPr>
          </w:p>
          <w:p w:rsidR="008973DB" w:rsidRPr="00E71523" w:rsidRDefault="008973DB" w:rsidP="00CC7943">
            <w:pPr>
              <w:pStyle w:val="af5"/>
              <w:ind w:left="0"/>
              <w:rPr>
                <w:sz w:val="24"/>
                <w:szCs w:val="24"/>
              </w:rPr>
            </w:pPr>
            <w:r w:rsidRPr="00E71523">
              <w:rPr>
                <w:sz w:val="24"/>
                <w:szCs w:val="24"/>
              </w:rPr>
              <w:t>Зам. дир. по УВР</w:t>
            </w:r>
          </w:p>
          <w:p w:rsidR="008973DB" w:rsidRPr="00E71523" w:rsidRDefault="008973DB" w:rsidP="00CC7943">
            <w:pPr>
              <w:pStyle w:val="af5"/>
              <w:ind w:left="0"/>
              <w:rPr>
                <w:sz w:val="24"/>
                <w:szCs w:val="24"/>
              </w:rPr>
            </w:pPr>
            <w:r w:rsidRPr="00E71523">
              <w:rPr>
                <w:sz w:val="24"/>
                <w:szCs w:val="24"/>
              </w:rPr>
              <w:t xml:space="preserve">Психолог гимназии </w:t>
            </w:r>
          </w:p>
          <w:p w:rsidR="008973DB" w:rsidRPr="00E71523" w:rsidRDefault="008973DB" w:rsidP="00CC7943">
            <w:pPr>
              <w:pStyle w:val="af5"/>
              <w:ind w:left="0"/>
              <w:rPr>
                <w:sz w:val="24"/>
                <w:szCs w:val="24"/>
              </w:rPr>
            </w:pPr>
            <w:r w:rsidRPr="00E71523">
              <w:rPr>
                <w:sz w:val="24"/>
                <w:szCs w:val="24"/>
              </w:rPr>
              <w:t>Кащаева В.А.</w:t>
            </w:r>
          </w:p>
          <w:p w:rsidR="008973DB" w:rsidRPr="00E71523" w:rsidRDefault="008973DB" w:rsidP="00CC7943">
            <w:pPr>
              <w:pStyle w:val="af5"/>
              <w:snapToGrid w:val="0"/>
              <w:ind w:left="0"/>
              <w:rPr>
                <w:sz w:val="24"/>
                <w:szCs w:val="24"/>
              </w:rPr>
            </w:pPr>
            <w:r w:rsidRPr="00E71523">
              <w:rPr>
                <w:sz w:val="24"/>
                <w:szCs w:val="24"/>
              </w:rPr>
              <w:t>классные руководители</w:t>
            </w:r>
          </w:p>
        </w:tc>
      </w:tr>
      <w:tr w:rsidR="008973DB" w:rsidRPr="00E71523" w:rsidTr="00E35598">
        <w:tc>
          <w:tcPr>
            <w:tcW w:w="849"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ight="350"/>
              <w:rPr>
                <w:sz w:val="24"/>
                <w:szCs w:val="24"/>
              </w:rPr>
            </w:pPr>
            <w:r w:rsidRPr="00E71523">
              <w:rPr>
                <w:sz w:val="24"/>
                <w:szCs w:val="24"/>
              </w:rPr>
              <w:t>3</w:t>
            </w:r>
          </w:p>
        </w:tc>
        <w:tc>
          <w:tcPr>
            <w:tcW w:w="5104"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845" w:right="350"/>
              <w:rPr>
                <w:i/>
                <w:iCs/>
                <w:sz w:val="24"/>
                <w:szCs w:val="24"/>
                <w:u w:val="single"/>
              </w:rPr>
            </w:pPr>
            <w:r w:rsidRPr="00E71523">
              <w:rPr>
                <w:i/>
                <w:iCs/>
                <w:sz w:val="24"/>
                <w:szCs w:val="24"/>
                <w:u w:val="single"/>
              </w:rPr>
              <w:t>Мониторинговые исследования</w:t>
            </w:r>
          </w:p>
          <w:p w:rsidR="008973DB" w:rsidRPr="00E71523" w:rsidRDefault="008973DB" w:rsidP="00CC7943">
            <w:pPr>
              <w:pStyle w:val="af5"/>
              <w:snapToGrid w:val="0"/>
              <w:ind w:left="0" w:right="350"/>
              <w:rPr>
                <w:sz w:val="24"/>
                <w:szCs w:val="24"/>
              </w:rPr>
            </w:pPr>
            <w:r w:rsidRPr="00E71523">
              <w:rPr>
                <w:sz w:val="24"/>
                <w:szCs w:val="24"/>
              </w:rPr>
              <w:t>-качество знаний школьников</w:t>
            </w:r>
          </w:p>
          <w:p w:rsidR="008973DB" w:rsidRPr="00E71523" w:rsidRDefault="008973DB" w:rsidP="00CC7943">
            <w:pPr>
              <w:pStyle w:val="af5"/>
              <w:snapToGrid w:val="0"/>
              <w:ind w:left="0" w:right="350"/>
              <w:rPr>
                <w:sz w:val="24"/>
                <w:szCs w:val="24"/>
              </w:rPr>
            </w:pPr>
            <w:r w:rsidRPr="00E71523">
              <w:rPr>
                <w:sz w:val="24"/>
                <w:szCs w:val="24"/>
              </w:rPr>
              <w:t>-результаты тестирования, промежуточной и итоговой аттестации</w:t>
            </w:r>
          </w:p>
          <w:p w:rsidR="008973DB" w:rsidRPr="00E71523" w:rsidRDefault="008973DB" w:rsidP="00CC7943">
            <w:pPr>
              <w:pStyle w:val="af5"/>
              <w:snapToGrid w:val="0"/>
              <w:ind w:left="0" w:right="350"/>
              <w:rPr>
                <w:sz w:val="24"/>
                <w:szCs w:val="24"/>
              </w:rPr>
            </w:pPr>
            <w:r w:rsidRPr="00E71523">
              <w:rPr>
                <w:sz w:val="24"/>
                <w:szCs w:val="24"/>
              </w:rPr>
              <w:t>- индивидуальной методической работы учителе</w:t>
            </w:r>
            <w:proofErr w:type="gramStart"/>
            <w:r w:rsidRPr="00E71523">
              <w:rPr>
                <w:sz w:val="24"/>
                <w:szCs w:val="24"/>
              </w:rPr>
              <w:t>й-</w:t>
            </w:r>
            <w:proofErr w:type="gramEnd"/>
            <w:r w:rsidRPr="00E71523">
              <w:rPr>
                <w:sz w:val="24"/>
                <w:szCs w:val="24"/>
              </w:rPr>
              <w:t xml:space="preserve"> предметников</w:t>
            </w:r>
          </w:p>
        </w:tc>
        <w:tc>
          <w:tcPr>
            <w:tcW w:w="1702" w:type="dxa"/>
            <w:tcBorders>
              <w:left w:val="single" w:sz="1" w:space="0" w:color="000000"/>
              <w:bottom w:val="single" w:sz="1" w:space="0" w:color="000000"/>
            </w:tcBorders>
            <w:shd w:val="clear" w:color="auto" w:fill="auto"/>
          </w:tcPr>
          <w:p w:rsidR="008973DB" w:rsidRPr="00E71523" w:rsidRDefault="008973DB" w:rsidP="00CC7943">
            <w:pPr>
              <w:pStyle w:val="af5"/>
              <w:snapToGrid w:val="0"/>
              <w:rPr>
                <w:sz w:val="24"/>
                <w:szCs w:val="24"/>
              </w:rPr>
            </w:pPr>
          </w:p>
          <w:p w:rsidR="008973DB" w:rsidRPr="00E71523" w:rsidRDefault="008973DB" w:rsidP="00CC7943">
            <w:pPr>
              <w:pStyle w:val="af5"/>
              <w:snapToGrid w:val="0"/>
              <w:ind w:left="0"/>
              <w:rPr>
                <w:sz w:val="24"/>
                <w:szCs w:val="24"/>
              </w:rPr>
            </w:pPr>
            <w:r w:rsidRPr="00E71523">
              <w:rPr>
                <w:sz w:val="24"/>
                <w:szCs w:val="24"/>
              </w:rPr>
              <w:t>В течение года</w:t>
            </w:r>
          </w:p>
        </w:tc>
        <w:tc>
          <w:tcPr>
            <w:tcW w:w="2977" w:type="dxa"/>
            <w:tcBorders>
              <w:left w:val="single" w:sz="1" w:space="0" w:color="000000"/>
              <w:bottom w:val="single" w:sz="1" w:space="0" w:color="000000"/>
              <w:right w:val="single" w:sz="1" w:space="0" w:color="000000"/>
            </w:tcBorders>
            <w:shd w:val="clear" w:color="auto" w:fill="auto"/>
          </w:tcPr>
          <w:p w:rsidR="008973DB" w:rsidRPr="00E71523" w:rsidRDefault="008973DB" w:rsidP="00CC7943">
            <w:pPr>
              <w:pStyle w:val="af5"/>
              <w:snapToGrid w:val="0"/>
              <w:ind w:left="0"/>
              <w:rPr>
                <w:sz w:val="24"/>
                <w:szCs w:val="24"/>
              </w:rPr>
            </w:pPr>
          </w:p>
          <w:p w:rsidR="008973DB" w:rsidRPr="00E71523" w:rsidRDefault="008973DB" w:rsidP="00CC7943">
            <w:pPr>
              <w:pStyle w:val="af5"/>
              <w:snapToGrid w:val="0"/>
              <w:ind w:left="0"/>
              <w:rPr>
                <w:sz w:val="24"/>
                <w:szCs w:val="24"/>
              </w:rPr>
            </w:pPr>
            <w:r w:rsidRPr="00E71523">
              <w:rPr>
                <w:sz w:val="24"/>
                <w:szCs w:val="24"/>
              </w:rPr>
              <w:t xml:space="preserve">Зам. дир. по УВР, </w:t>
            </w:r>
          </w:p>
          <w:p w:rsidR="008973DB" w:rsidRPr="00E71523" w:rsidRDefault="008973DB" w:rsidP="00CC7943">
            <w:pPr>
              <w:pStyle w:val="af5"/>
              <w:snapToGrid w:val="0"/>
              <w:ind w:left="0"/>
              <w:rPr>
                <w:sz w:val="24"/>
                <w:szCs w:val="24"/>
              </w:rPr>
            </w:pPr>
            <w:r w:rsidRPr="00E71523">
              <w:rPr>
                <w:sz w:val="24"/>
                <w:szCs w:val="24"/>
              </w:rPr>
              <w:t xml:space="preserve">руководители ШМО, </w:t>
            </w:r>
          </w:p>
          <w:p w:rsidR="008973DB" w:rsidRPr="00E71523" w:rsidRDefault="008973DB" w:rsidP="00CC7943">
            <w:pPr>
              <w:pStyle w:val="af5"/>
              <w:snapToGrid w:val="0"/>
              <w:ind w:left="0"/>
              <w:rPr>
                <w:sz w:val="24"/>
                <w:szCs w:val="24"/>
              </w:rPr>
            </w:pPr>
            <w:r w:rsidRPr="00E71523">
              <w:rPr>
                <w:sz w:val="24"/>
                <w:szCs w:val="24"/>
              </w:rPr>
              <w:t>учител</w:t>
            </w:r>
            <w:proofErr w:type="gramStart"/>
            <w:r w:rsidRPr="00E71523">
              <w:rPr>
                <w:sz w:val="24"/>
                <w:szCs w:val="24"/>
              </w:rPr>
              <w:t>я-</w:t>
            </w:r>
            <w:proofErr w:type="gramEnd"/>
            <w:r w:rsidRPr="00E71523">
              <w:rPr>
                <w:sz w:val="24"/>
                <w:szCs w:val="24"/>
              </w:rPr>
              <w:t xml:space="preserve"> предметники</w:t>
            </w:r>
          </w:p>
          <w:p w:rsidR="008973DB" w:rsidRPr="00E71523" w:rsidRDefault="008973DB" w:rsidP="00CC7943">
            <w:pPr>
              <w:pStyle w:val="af5"/>
              <w:snapToGrid w:val="0"/>
              <w:ind w:left="0"/>
              <w:rPr>
                <w:sz w:val="24"/>
                <w:szCs w:val="24"/>
              </w:rPr>
            </w:pPr>
            <w:r w:rsidRPr="00E71523">
              <w:rPr>
                <w:sz w:val="24"/>
                <w:szCs w:val="24"/>
              </w:rPr>
              <w:t xml:space="preserve">Зам. дир. по НМР </w:t>
            </w:r>
          </w:p>
        </w:tc>
      </w:tr>
    </w:tbl>
    <w:p w:rsidR="008973DB" w:rsidRPr="007D54F0" w:rsidRDefault="008973DB" w:rsidP="008973DB">
      <w:pPr>
        <w:jc w:val="center"/>
        <w:rPr>
          <w:rFonts w:ascii="Times New Roman" w:hAnsi="Times New Roman"/>
          <w:b/>
          <w:bCs/>
          <w:sz w:val="28"/>
          <w:szCs w:val="28"/>
        </w:rPr>
      </w:pPr>
      <w:r w:rsidRPr="007D54F0">
        <w:rPr>
          <w:rFonts w:ascii="Times New Roman" w:hAnsi="Times New Roman"/>
          <w:b/>
          <w:bCs/>
          <w:sz w:val="28"/>
          <w:szCs w:val="28"/>
        </w:rPr>
        <w:t>7.Работа по реализации  ФГОС ООО</w:t>
      </w:r>
    </w:p>
    <w:tbl>
      <w:tblPr>
        <w:tblW w:w="10632" w:type="dxa"/>
        <w:tblInd w:w="196" w:type="dxa"/>
        <w:tblLayout w:type="fixed"/>
        <w:tblCellMar>
          <w:top w:w="55" w:type="dxa"/>
          <w:left w:w="55" w:type="dxa"/>
          <w:bottom w:w="55" w:type="dxa"/>
          <w:right w:w="55" w:type="dxa"/>
        </w:tblCellMar>
        <w:tblLook w:val="0000"/>
      </w:tblPr>
      <w:tblGrid>
        <w:gridCol w:w="850"/>
        <w:gridCol w:w="4253"/>
        <w:gridCol w:w="2410"/>
        <w:gridCol w:w="3119"/>
      </w:tblGrid>
      <w:tr w:rsidR="008973DB" w:rsidRPr="00E71523" w:rsidTr="00E35598">
        <w:tc>
          <w:tcPr>
            <w:tcW w:w="850"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1.</w:t>
            </w:r>
          </w:p>
        </w:tc>
        <w:tc>
          <w:tcPr>
            <w:tcW w:w="4253"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 xml:space="preserve">Изучение </w:t>
            </w:r>
            <w:r>
              <w:rPr>
                <w:sz w:val="24"/>
                <w:szCs w:val="24"/>
              </w:rPr>
              <w:t>изменений в нормативных документах по ФГОС.</w:t>
            </w:r>
          </w:p>
        </w:tc>
        <w:tc>
          <w:tcPr>
            <w:tcW w:w="2410" w:type="dxa"/>
            <w:tcBorders>
              <w:left w:val="single" w:sz="1" w:space="0" w:color="000000"/>
              <w:bottom w:val="single" w:sz="1" w:space="0" w:color="000000"/>
            </w:tcBorders>
            <w:shd w:val="clear" w:color="auto" w:fill="auto"/>
          </w:tcPr>
          <w:p w:rsidR="008973DB" w:rsidRDefault="008973DB" w:rsidP="00CC7943">
            <w:pPr>
              <w:pStyle w:val="af5"/>
              <w:snapToGrid w:val="0"/>
              <w:ind w:left="0"/>
              <w:rPr>
                <w:sz w:val="24"/>
                <w:szCs w:val="24"/>
              </w:rPr>
            </w:pPr>
            <w:r w:rsidRPr="00E71523">
              <w:rPr>
                <w:sz w:val="24"/>
                <w:szCs w:val="24"/>
              </w:rPr>
              <w:t>Авгус</w:t>
            </w:r>
            <w:proofErr w:type="gramStart"/>
            <w:r w:rsidRPr="00E71523">
              <w:rPr>
                <w:sz w:val="24"/>
                <w:szCs w:val="24"/>
              </w:rPr>
              <w:t>т-</w:t>
            </w:r>
            <w:proofErr w:type="gramEnd"/>
            <w:r w:rsidRPr="00E71523">
              <w:rPr>
                <w:sz w:val="24"/>
                <w:szCs w:val="24"/>
              </w:rPr>
              <w:t xml:space="preserve"> сентябрь</w:t>
            </w:r>
            <w:r>
              <w:rPr>
                <w:sz w:val="24"/>
                <w:szCs w:val="24"/>
              </w:rPr>
              <w:t>,</w:t>
            </w:r>
          </w:p>
          <w:p w:rsidR="008973DB" w:rsidRPr="00E71523" w:rsidRDefault="008973DB" w:rsidP="00CC7943">
            <w:pPr>
              <w:pStyle w:val="af5"/>
              <w:snapToGrid w:val="0"/>
              <w:ind w:left="0"/>
              <w:rPr>
                <w:sz w:val="24"/>
                <w:szCs w:val="24"/>
              </w:rPr>
            </w:pPr>
            <w:r>
              <w:rPr>
                <w:sz w:val="24"/>
                <w:szCs w:val="24"/>
              </w:rPr>
              <w:t>2019</w:t>
            </w:r>
          </w:p>
        </w:tc>
        <w:tc>
          <w:tcPr>
            <w:tcW w:w="3119" w:type="dxa"/>
            <w:tcBorders>
              <w:left w:val="single" w:sz="1" w:space="0" w:color="000000"/>
              <w:bottom w:val="single" w:sz="1" w:space="0" w:color="000000"/>
              <w:right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 xml:space="preserve">Зам. дир. по УВР, </w:t>
            </w:r>
          </w:p>
          <w:p w:rsidR="008973DB" w:rsidRPr="00E71523" w:rsidRDefault="008973DB" w:rsidP="00CC7943">
            <w:pPr>
              <w:pStyle w:val="af5"/>
              <w:snapToGrid w:val="0"/>
              <w:ind w:left="0"/>
              <w:rPr>
                <w:sz w:val="24"/>
                <w:szCs w:val="24"/>
              </w:rPr>
            </w:pPr>
            <w:r w:rsidRPr="00E71523">
              <w:rPr>
                <w:sz w:val="24"/>
                <w:szCs w:val="24"/>
              </w:rPr>
              <w:t xml:space="preserve">зам. по НМР, </w:t>
            </w:r>
          </w:p>
          <w:p w:rsidR="008973DB" w:rsidRPr="00E71523" w:rsidRDefault="008973DB" w:rsidP="00CC7943">
            <w:pPr>
              <w:pStyle w:val="af5"/>
              <w:snapToGrid w:val="0"/>
              <w:ind w:left="0"/>
              <w:rPr>
                <w:sz w:val="24"/>
                <w:szCs w:val="24"/>
              </w:rPr>
            </w:pPr>
            <w:r w:rsidRPr="00E71523">
              <w:rPr>
                <w:sz w:val="24"/>
                <w:szCs w:val="24"/>
              </w:rPr>
              <w:t>учителя-предметники</w:t>
            </w:r>
          </w:p>
        </w:tc>
      </w:tr>
      <w:tr w:rsidR="008973DB" w:rsidRPr="00E71523" w:rsidTr="00E35598">
        <w:tc>
          <w:tcPr>
            <w:tcW w:w="850"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2.</w:t>
            </w:r>
          </w:p>
        </w:tc>
        <w:tc>
          <w:tcPr>
            <w:tcW w:w="4253"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 xml:space="preserve">Обеспечение курсовой подготовки </w:t>
            </w:r>
            <w:r w:rsidRPr="00E71523">
              <w:rPr>
                <w:sz w:val="24"/>
                <w:szCs w:val="24"/>
              </w:rPr>
              <w:lastRenderedPageBreak/>
              <w:t>педагогов</w:t>
            </w:r>
          </w:p>
        </w:tc>
        <w:tc>
          <w:tcPr>
            <w:tcW w:w="2410"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lastRenderedPageBreak/>
              <w:t>В течение года</w:t>
            </w:r>
          </w:p>
        </w:tc>
        <w:tc>
          <w:tcPr>
            <w:tcW w:w="3119" w:type="dxa"/>
            <w:tcBorders>
              <w:left w:val="single" w:sz="1" w:space="0" w:color="000000"/>
              <w:bottom w:val="single" w:sz="1" w:space="0" w:color="000000"/>
              <w:right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Зам</w:t>
            </w:r>
            <w:proofErr w:type="gramStart"/>
            <w:r w:rsidRPr="00E71523">
              <w:rPr>
                <w:sz w:val="24"/>
                <w:szCs w:val="24"/>
              </w:rPr>
              <w:t>.д</w:t>
            </w:r>
            <w:proofErr w:type="gramEnd"/>
            <w:r w:rsidRPr="00E71523">
              <w:rPr>
                <w:sz w:val="24"/>
                <w:szCs w:val="24"/>
              </w:rPr>
              <w:t xml:space="preserve">ир. по   НМР </w:t>
            </w:r>
          </w:p>
        </w:tc>
      </w:tr>
      <w:tr w:rsidR="008973DB" w:rsidRPr="00E71523" w:rsidTr="00E35598">
        <w:tc>
          <w:tcPr>
            <w:tcW w:w="850"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lastRenderedPageBreak/>
              <w:t>3.</w:t>
            </w:r>
          </w:p>
        </w:tc>
        <w:tc>
          <w:tcPr>
            <w:tcW w:w="4253"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Разработка и утверждение учебн</w:t>
            </w:r>
            <w:proofErr w:type="gramStart"/>
            <w:r w:rsidRPr="00E71523">
              <w:rPr>
                <w:sz w:val="24"/>
                <w:szCs w:val="24"/>
              </w:rPr>
              <w:t>о-</w:t>
            </w:r>
            <w:proofErr w:type="gramEnd"/>
            <w:r w:rsidRPr="00E71523">
              <w:rPr>
                <w:sz w:val="24"/>
                <w:szCs w:val="24"/>
              </w:rPr>
              <w:t xml:space="preserve"> методических материалов, учебных программ</w:t>
            </w:r>
          </w:p>
        </w:tc>
        <w:tc>
          <w:tcPr>
            <w:tcW w:w="2410"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В течение года</w:t>
            </w:r>
          </w:p>
        </w:tc>
        <w:tc>
          <w:tcPr>
            <w:tcW w:w="3119" w:type="dxa"/>
            <w:tcBorders>
              <w:left w:val="single" w:sz="1" w:space="0" w:color="000000"/>
              <w:bottom w:val="single" w:sz="1" w:space="0" w:color="000000"/>
              <w:right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Зам. директора по УВР,</w:t>
            </w:r>
          </w:p>
          <w:p w:rsidR="008973DB" w:rsidRPr="00E71523" w:rsidRDefault="008973DB" w:rsidP="00CC7943">
            <w:pPr>
              <w:pStyle w:val="af5"/>
              <w:snapToGrid w:val="0"/>
              <w:ind w:left="0"/>
              <w:rPr>
                <w:sz w:val="24"/>
                <w:szCs w:val="24"/>
              </w:rPr>
            </w:pPr>
            <w:r w:rsidRPr="00E71523">
              <w:rPr>
                <w:sz w:val="24"/>
                <w:szCs w:val="24"/>
              </w:rPr>
              <w:t xml:space="preserve"> руководители  ШМО</w:t>
            </w:r>
          </w:p>
        </w:tc>
      </w:tr>
      <w:tr w:rsidR="008973DB" w:rsidRPr="00E71523" w:rsidTr="00E35598">
        <w:tc>
          <w:tcPr>
            <w:tcW w:w="850"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4.</w:t>
            </w:r>
          </w:p>
        </w:tc>
        <w:tc>
          <w:tcPr>
            <w:tcW w:w="4253" w:type="dxa"/>
            <w:tcBorders>
              <w:left w:val="single" w:sz="1" w:space="0" w:color="000000"/>
              <w:bottom w:val="single" w:sz="1" w:space="0" w:color="000000"/>
            </w:tcBorders>
            <w:shd w:val="clear" w:color="auto" w:fill="auto"/>
          </w:tcPr>
          <w:p w:rsidR="008973DB" w:rsidRPr="00E71523" w:rsidRDefault="008973DB" w:rsidP="00CC7943">
            <w:pPr>
              <w:pStyle w:val="af5"/>
              <w:snapToGrid w:val="0"/>
              <w:ind w:left="0"/>
              <w:rPr>
                <w:sz w:val="24"/>
                <w:szCs w:val="24"/>
              </w:rPr>
            </w:pPr>
            <w:r w:rsidRPr="00E71523">
              <w:rPr>
                <w:sz w:val="24"/>
                <w:szCs w:val="24"/>
              </w:rPr>
              <w:t xml:space="preserve">Заседания методических  объединений учителей   по вопросам  внедрения </w:t>
            </w:r>
            <w:r>
              <w:rPr>
                <w:sz w:val="24"/>
                <w:szCs w:val="24"/>
              </w:rPr>
              <w:t xml:space="preserve"> ФГОС НОО и </w:t>
            </w:r>
            <w:r w:rsidRPr="00E71523">
              <w:rPr>
                <w:sz w:val="24"/>
                <w:szCs w:val="24"/>
              </w:rPr>
              <w:t>ФГОС ООО (по плану)</w:t>
            </w:r>
          </w:p>
        </w:tc>
        <w:tc>
          <w:tcPr>
            <w:tcW w:w="2410" w:type="dxa"/>
            <w:tcBorders>
              <w:left w:val="single" w:sz="1" w:space="0" w:color="000000"/>
              <w:bottom w:val="single" w:sz="1" w:space="0" w:color="000000"/>
            </w:tcBorders>
            <w:shd w:val="clear" w:color="auto" w:fill="auto"/>
          </w:tcPr>
          <w:p w:rsidR="008973DB" w:rsidRPr="00E71523" w:rsidRDefault="008973DB" w:rsidP="00CC7943">
            <w:pPr>
              <w:rPr>
                <w:rFonts w:ascii="Times New Roman" w:hAnsi="Times New Roman"/>
                <w:sz w:val="24"/>
                <w:szCs w:val="24"/>
              </w:rPr>
            </w:pPr>
            <w:r w:rsidRPr="00E71523">
              <w:rPr>
                <w:rFonts w:ascii="Times New Roman" w:hAnsi="Times New Roman"/>
                <w:sz w:val="24"/>
                <w:szCs w:val="24"/>
              </w:rPr>
              <w:t>В течение учебного года</w:t>
            </w:r>
          </w:p>
        </w:tc>
        <w:tc>
          <w:tcPr>
            <w:tcW w:w="3119" w:type="dxa"/>
            <w:tcBorders>
              <w:left w:val="single" w:sz="1" w:space="0" w:color="000000"/>
              <w:bottom w:val="single" w:sz="1" w:space="0" w:color="000000"/>
              <w:right w:val="single" w:sz="1" w:space="0" w:color="000000"/>
            </w:tcBorders>
            <w:shd w:val="clear" w:color="auto" w:fill="auto"/>
          </w:tcPr>
          <w:p w:rsidR="008973DB" w:rsidRPr="00E71523" w:rsidRDefault="008973DB" w:rsidP="00CC7943">
            <w:pPr>
              <w:rPr>
                <w:rFonts w:ascii="Times New Roman" w:hAnsi="Times New Roman"/>
                <w:sz w:val="24"/>
                <w:szCs w:val="24"/>
              </w:rPr>
            </w:pPr>
            <w:r w:rsidRPr="00E71523">
              <w:rPr>
                <w:rFonts w:ascii="Times New Roman" w:hAnsi="Times New Roman"/>
                <w:sz w:val="24"/>
                <w:szCs w:val="24"/>
              </w:rPr>
              <w:t xml:space="preserve">Зам. дир. по НМР </w:t>
            </w:r>
          </w:p>
        </w:tc>
      </w:tr>
    </w:tbl>
    <w:p w:rsidR="0022191F" w:rsidRPr="008973DB" w:rsidRDefault="0022191F" w:rsidP="008973DB">
      <w:pPr>
        <w:rPr>
          <w:rFonts w:ascii="Times New Roman" w:hAnsi="Times New Roman"/>
          <w:b/>
          <w:sz w:val="28"/>
          <w:szCs w:val="28"/>
        </w:rPr>
      </w:pPr>
    </w:p>
    <w:p w:rsidR="00FE36B7" w:rsidRPr="00FE36B7" w:rsidRDefault="00FE36B7" w:rsidP="003D5B1A">
      <w:pPr>
        <w:pStyle w:val="a6"/>
        <w:numPr>
          <w:ilvl w:val="0"/>
          <w:numId w:val="34"/>
        </w:numPr>
        <w:rPr>
          <w:rFonts w:ascii="Times New Roman" w:hAnsi="Times New Roman"/>
          <w:b/>
          <w:sz w:val="28"/>
          <w:szCs w:val="28"/>
        </w:rPr>
      </w:pPr>
      <w:r w:rsidRPr="00FE36B7">
        <w:rPr>
          <w:rFonts w:ascii="Times New Roman" w:eastAsia="Times New Roman" w:hAnsi="Times New Roman"/>
          <w:b/>
          <w:bCs/>
          <w:sz w:val="28"/>
          <w:szCs w:val="28"/>
          <w:lang w:eastAsia="ru-RU"/>
        </w:rPr>
        <w:t>Руководство УВП</w:t>
      </w:r>
    </w:p>
    <w:p w:rsidR="00FE36B7" w:rsidRDefault="00FE36B7" w:rsidP="00FE36B7">
      <w:pPr>
        <w:spacing w:before="100" w:beforeAutospacing="1" w:after="100" w:afterAutospacing="1" w:line="360" w:lineRule="atLeast"/>
        <w:ind w:left="2127"/>
        <w:rPr>
          <w:rFonts w:ascii="Times New Roman" w:hAnsi="Times New Roman"/>
          <w:b/>
          <w:iCs/>
          <w:sz w:val="28"/>
          <w:szCs w:val="28"/>
          <w:lang w:val="en-US"/>
        </w:rPr>
      </w:pPr>
      <w:r w:rsidRPr="00BF3B2B">
        <w:rPr>
          <w:rFonts w:ascii="Times New Roman" w:hAnsi="Times New Roman"/>
          <w:b/>
          <w:iCs/>
          <w:sz w:val="28"/>
          <w:szCs w:val="28"/>
        </w:rPr>
        <w:t>Совещания при директоре.</w:t>
      </w:r>
    </w:p>
    <w:tbl>
      <w:tblPr>
        <w:tblW w:w="10774" w:type="dxa"/>
        <w:tblInd w:w="250" w:type="dxa"/>
        <w:tblBorders>
          <w:top w:val="nil"/>
          <w:left w:val="nil"/>
          <w:bottom w:val="nil"/>
          <w:right w:val="nil"/>
        </w:tblBorders>
        <w:tblLayout w:type="fixed"/>
        <w:tblLook w:val="0000"/>
      </w:tblPr>
      <w:tblGrid>
        <w:gridCol w:w="2127"/>
        <w:gridCol w:w="851"/>
        <w:gridCol w:w="3260"/>
        <w:gridCol w:w="851"/>
        <w:gridCol w:w="547"/>
        <w:gridCol w:w="50"/>
        <w:gridCol w:w="30"/>
        <w:gridCol w:w="821"/>
        <w:gridCol w:w="2237"/>
      </w:tblGrid>
      <w:tr w:rsidR="00FE36B7" w:rsidTr="00E35598">
        <w:trPr>
          <w:trHeight w:val="115"/>
        </w:trPr>
        <w:tc>
          <w:tcPr>
            <w:tcW w:w="2978"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Содержание деятельности </w:t>
            </w:r>
          </w:p>
        </w:tc>
        <w:tc>
          <w:tcPr>
            <w:tcW w:w="1448" w:type="dxa"/>
            <w:gridSpan w:val="4"/>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Сроки </w:t>
            </w:r>
          </w:p>
        </w:tc>
        <w:tc>
          <w:tcPr>
            <w:tcW w:w="223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Ответственные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Август </w:t>
            </w:r>
          </w:p>
        </w:tc>
      </w:tr>
      <w:tr w:rsidR="00FE36B7" w:rsidTr="00E35598">
        <w:trPr>
          <w:trHeight w:val="566"/>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1.Педагогические приоритеты в области образования на предстоящий учебный год. 2.Распределение функциональных обязанностей между администрацией. </w:t>
            </w:r>
          </w:p>
        </w:tc>
        <w:tc>
          <w:tcPr>
            <w:tcW w:w="1478" w:type="dxa"/>
            <w:gridSpan w:val="4"/>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p>
        </w:tc>
        <w:tc>
          <w:tcPr>
            <w:tcW w:w="3058"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Директор</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Сентябрь </w:t>
            </w:r>
          </w:p>
        </w:tc>
      </w:tr>
      <w:tr w:rsidR="00FE36B7" w:rsidTr="00E35598">
        <w:trPr>
          <w:trHeight w:val="2210"/>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2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1.Обеспеченность учебниками. </w:t>
            </w:r>
          </w:p>
          <w:p w:rsidR="00FE36B7" w:rsidRDefault="00FE36B7" w:rsidP="006E41E5">
            <w:pPr>
              <w:pStyle w:val="Default"/>
              <w:rPr>
                <w:sz w:val="26"/>
                <w:szCs w:val="26"/>
              </w:rPr>
            </w:pPr>
            <w:r>
              <w:rPr>
                <w:sz w:val="26"/>
                <w:szCs w:val="26"/>
              </w:rPr>
              <w:t xml:space="preserve">2.План работы на 1 четверть </w:t>
            </w:r>
          </w:p>
          <w:p w:rsidR="00FE36B7" w:rsidRDefault="00FE36B7" w:rsidP="006E41E5">
            <w:pPr>
              <w:pStyle w:val="Default"/>
              <w:rPr>
                <w:sz w:val="26"/>
                <w:szCs w:val="26"/>
              </w:rPr>
            </w:pPr>
            <w:r>
              <w:rPr>
                <w:sz w:val="26"/>
                <w:szCs w:val="26"/>
              </w:rPr>
              <w:t xml:space="preserve">3.Об аттестации педагогов. </w:t>
            </w:r>
          </w:p>
          <w:p w:rsidR="00FE36B7" w:rsidRDefault="00FE36B7" w:rsidP="006E41E5">
            <w:pPr>
              <w:pStyle w:val="Default"/>
              <w:rPr>
                <w:sz w:val="26"/>
                <w:szCs w:val="26"/>
              </w:rPr>
            </w:pPr>
            <w:r>
              <w:rPr>
                <w:sz w:val="26"/>
                <w:szCs w:val="26"/>
              </w:rPr>
              <w:t xml:space="preserve">4.О режиме работы школы. График дежурства классов, администрации. </w:t>
            </w:r>
          </w:p>
          <w:p w:rsidR="00FE36B7" w:rsidRDefault="00FE36B7" w:rsidP="006E41E5">
            <w:pPr>
              <w:pStyle w:val="Default"/>
              <w:rPr>
                <w:sz w:val="26"/>
                <w:szCs w:val="26"/>
              </w:rPr>
            </w:pPr>
            <w:r>
              <w:rPr>
                <w:sz w:val="26"/>
                <w:szCs w:val="26"/>
              </w:rPr>
              <w:t xml:space="preserve">5.Обеспечение безопасности жизни и здоровья детей и сотрудников. </w:t>
            </w:r>
          </w:p>
          <w:p w:rsidR="00FE36B7" w:rsidRDefault="00FE36B7" w:rsidP="006E41E5">
            <w:pPr>
              <w:pStyle w:val="Default"/>
              <w:rPr>
                <w:sz w:val="26"/>
                <w:szCs w:val="26"/>
              </w:rPr>
            </w:pPr>
            <w:r>
              <w:rPr>
                <w:sz w:val="26"/>
                <w:szCs w:val="26"/>
              </w:rPr>
              <w:t xml:space="preserve">6.Степень готовности, наличия учебных программ, планов, журналов </w:t>
            </w:r>
          </w:p>
          <w:p w:rsidR="00FE36B7" w:rsidRDefault="00FE36B7" w:rsidP="006E41E5">
            <w:pPr>
              <w:pStyle w:val="Default"/>
              <w:rPr>
                <w:sz w:val="26"/>
                <w:szCs w:val="26"/>
              </w:rPr>
            </w:pPr>
            <w:r>
              <w:rPr>
                <w:sz w:val="26"/>
                <w:szCs w:val="26"/>
              </w:rPr>
              <w:t xml:space="preserve">7.Тарификация. </w:t>
            </w:r>
          </w:p>
          <w:p w:rsidR="00FE36B7" w:rsidRDefault="00FE36B7" w:rsidP="006E41E5">
            <w:pPr>
              <w:pStyle w:val="Default"/>
              <w:rPr>
                <w:sz w:val="26"/>
                <w:szCs w:val="26"/>
              </w:rPr>
            </w:pPr>
            <w:r>
              <w:rPr>
                <w:sz w:val="26"/>
                <w:szCs w:val="26"/>
              </w:rPr>
              <w:t xml:space="preserve">8.Соблюдение санитарно-гигиенического режима в учебных кабинетах и мастерских. </w:t>
            </w:r>
          </w:p>
          <w:p w:rsidR="00FE36B7" w:rsidRDefault="00FE36B7" w:rsidP="006E41E5">
            <w:pPr>
              <w:pStyle w:val="Default"/>
              <w:rPr>
                <w:sz w:val="26"/>
                <w:szCs w:val="26"/>
              </w:rPr>
            </w:pPr>
            <w:r>
              <w:rPr>
                <w:sz w:val="26"/>
                <w:szCs w:val="26"/>
              </w:rPr>
              <w:t xml:space="preserve">9.Контроль состояния ПБ в школе. </w:t>
            </w:r>
          </w:p>
          <w:p w:rsidR="00FE36B7" w:rsidRDefault="00FE36B7" w:rsidP="006E41E5">
            <w:pPr>
              <w:pStyle w:val="Default"/>
              <w:rPr>
                <w:sz w:val="26"/>
                <w:szCs w:val="26"/>
              </w:rPr>
            </w:pPr>
            <w:r>
              <w:rPr>
                <w:sz w:val="26"/>
                <w:szCs w:val="26"/>
              </w:rPr>
              <w:t xml:space="preserve">10.Итоги проверки классных журналов </w:t>
            </w:r>
          </w:p>
          <w:p w:rsidR="00FE36B7" w:rsidRDefault="00FE36B7" w:rsidP="006E41E5">
            <w:pPr>
              <w:pStyle w:val="Default"/>
              <w:rPr>
                <w:sz w:val="26"/>
                <w:szCs w:val="26"/>
              </w:rPr>
            </w:pPr>
            <w:r>
              <w:rPr>
                <w:sz w:val="26"/>
                <w:szCs w:val="26"/>
              </w:rPr>
              <w:t xml:space="preserve">11.Об организации школьного питания.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начале месяца </w:t>
            </w:r>
          </w:p>
          <w:p w:rsidR="00FE36B7" w:rsidRDefault="00FE36B7" w:rsidP="006E41E5">
            <w:pPr>
              <w:pStyle w:val="Default"/>
              <w:rPr>
                <w:sz w:val="26"/>
                <w:szCs w:val="26"/>
              </w:rPr>
            </w:pPr>
            <w:r>
              <w:rPr>
                <w:sz w:val="26"/>
                <w:szCs w:val="26"/>
              </w:rPr>
              <w:t xml:space="preserve">Вторая неделя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Директор, заместитель директора, классные руководители,</w:t>
            </w:r>
            <w:proofErr w:type="gramStart"/>
            <w:r>
              <w:rPr>
                <w:sz w:val="26"/>
                <w:szCs w:val="26"/>
              </w:rPr>
              <w:t xml:space="preserve"> ,</w:t>
            </w:r>
            <w:proofErr w:type="gramEnd"/>
            <w:r>
              <w:rPr>
                <w:sz w:val="26"/>
                <w:szCs w:val="26"/>
              </w:rPr>
              <w:t xml:space="preserve"> заведующий хозяйством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Октябрь </w:t>
            </w:r>
          </w:p>
        </w:tc>
      </w:tr>
      <w:tr w:rsidR="00FE36B7" w:rsidTr="00E35598">
        <w:trPr>
          <w:trHeight w:val="1164"/>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3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Об адаптации 1-х классов. </w:t>
            </w:r>
          </w:p>
          <w:p w:rsidR="00FE36B7" w:rsidRDefault="00FE36B7" w:rsidP="006E41E5">
            <w:pPr>
              <w:pStyle w:val="Default"/>
              <w:rPr>
                <w:sz w:val="26"/>
                <w:szCs w:val="26"/>
              </w:rPr>
            </w:pPr>
            <w:r>
              <w:rPr>
                <w:sz w:val="26"/>
                <w:szCs w:val="26"/>
              </w:rPr>
              <w:t xml:space="preserve">2. Итоги персонального контроля в 1-х классах. </w:t>
            </w:r>
          </w:p>
          <w:p w:rsidR="00FE36B7" w:rsidRDefault="00FE36B7" w:rsidP="006E41E5">
            <w:pPr>
              <w:pStyle w:val="Default"/>
              <w:rPr>
                <w:sz w:val="26"/>
                <w:szCs w:val="26"/>
              </w:rPr>
            </w:pPr>
            <w:r>
              <w:rPr>
                <w:sz w:val="26"/>
                <w:szCs w:val="26"/>
              </w:rPr>
              <w:t xml:space="preserve">3.Итоги проверки классных </w:t>
            </w:r>
            <w:r>
              <w:rPr>
                <w:sz w:val="26"/>
                <w:szCs w:val="26"/>
              </w:rPr>
              <w:lastRenderedPageBreak/>
              <w:t xml:space="preserve">журналов, журналов по внеурочной деятельности, ГПД </w:t>
            </w:r>
          </w:p>
          <w:p w:rsidR="00FE36B7" w:rsidRDefault="00FE36B7" w:rsidP="006E41E5">
            <w:pPr>
              <w:pStyle w:val="Default"/>
              <w:rPr>
                <w:sz w:val="26"/>
                <w:szCs w:val="26"/>
              </w:rPr>
            </w:pPr>
            <w:r>
              <w:rPr>
                <w:sz w:val="26"/>
                <w:szCs w:val="26"/>
              </w:rPr>
              <w:t xml:space="preserve">4.Работас учащимися, стоящими на ВШК </w:t>
            </w:r>
          </w:p>
          <w:p w:rsidR="00FE36B7" w:rsidRDefault="00FE36B7" w:rsidP="006E41E5">
            <w:pPr>
              <w:pStyle w:val="Default"/>
              <w:rPr>
                <w:sz w:val="26"/>
                <w:szCs w:val="26"/>
              </w:rPr>
            </w:pPr>
            <w:r>
              <w:rPr>
                <w:sz w:val="26"/>
                <w:szCs w:val="26"/>
              </w:rPr>
              <w:t xml:space="preserve">5. Итоги проверки дневников учащихся 2-10 классов.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lastRenderedPageBreak/>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Директор, заместитель директора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lastRenderedPageBreak/>
              <w:t xml:space="preserve">Ноябрь </w:t>
            </w:r>
          </w:p>
        </w:tc>
      </w:tr>
      <w:tr w:rsidR="00FE36B7" w:rsidTr="00E35598">
        <w:trPr>
          <w:trHeight w:val="1912"/>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4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1.О проведении школьных предметных олимпиад. </w:t>
            </w:r>
          </w:p>
          <w:p w:rsidR="00FE36B7" w:rsidRDefault="00FE36B7" w:rsidP="006E41E5">
            <w:pPr>
              <w:pStyle w:val="Default"/>
              <w:rPr>
                <w:sz w:val="26"/>
                <w:szCs w:val="26"/>
              </w:rPr>
            </w:pPr>
            <w:r>
              <w:rPr>
                <w:sz w:val="26"/>
                <w:szCs w:val="26"/>
              </w:rPr>
              <w:t xml:space="preserve">2. Итоги проверки классных журналов на объективность выставления оценок </w:t>
            </w:r>
          </w:p>
          <w:p w:rsidR="00FE36B7" w:rsidRDefault="00FE36B7" w:rsidP="006E41E5">
            <w:pPr>
              <w:pStyle w:val="Default"/>
              <w:rPr>
                <w:sz w:val="26"/>
                <w:szCs w:val="26"/>
              </w:rPr>
            </w:pPr>
            <w:r>
              <w:rPr>
                <w:sz w:val="26"/>
                <w:szCs w:val="26"/>
              </w:rPr>
              <w:t xml:space="preserve">3.Итоги проверки тетрадей в начальных классах </w:t>
            </w:r>
          </w:p>
          <w:p w:rsidR="00FE36B7" w:rsidRDefault="00FE36B7" w:rsidP="006E41E5">
            <w:pPr>
              <w:pStyle w:val="Default"/>
              <w:rPr>
                <w:sz w:val="26"/>
                <w:szCs w:val="26"/>
              </w:rPr>
            </w:pPr>
            <w:r>
              <w:rPr>
                <w:sz w:val="26"/>
                <w:szCs w:val="26"/>
              </w:rPr>
              <w:t xml:space="preserve">4.Итоги 1 четверти. </w:t>
            </w:r>
          </w:p>
          <w:p w:rsidR="00FE36B7" w:rsidRDefault="00FE36B7" w:rsidP="006E41E5">
            <w:pPr>
              <w:pStyle w:val="Default"/>
              <w:rPr>
                <w:sz w:val="26"/>
                <w:szCs w:val="26"/>
              </w:rPr>
            </w:pPr>
            <w:r>
              <w:rPr>
                <w:sz w:val="26"/>
                <w:szCs w:val="26"/>
              </w:rPr>
              <w:t xml:space="preserve">5. Итоги проверки дневников в 5-х классов </w:t>
            </w:r>
          </w:p>
          <w:p w:rsidR="00FE36B7" w:rsidRDefault="00FE36B7" w:rsidP="006E41E5">
            <w:pPr>
              <w:pStyle w:val="Default"/>
              <w:rPr>
                <w:sz w:val="26"/>
                <w:szCs w:val="26"/>
              </w:rPr>
            </w:pPr>
            <w:r>
              <w:rPr>
                <w:sz w:val="26"/>
                <w:szCs w:val="26"/>
              </w:rPr>
              <w:t xml:space="preserve">6.Итоги классно-обобщающего контроля в 5-х классах. </w:t>
            </w:r>
          </w:p>
          <w:p w:rsidR="00FE36B7" w:rsidRDefault="00FE36B7" w:rsidP="006E41E5">
            <w:pPr>
              <w:pStyle w:val="Default"/>
              <w:rPr>
                <w:sz w:val="26"/>
                <w:szCs w:val="26"/>
              </w:rPr>
            </w:pPr>
            <w:r>
              <w:rPr>
                <w:sz w:val="26"/>
                <w:szCs w:val="26"/>
              </w:rPr>
              <w:t xml:space="preserve">7.Тепловой режим в школе </w:t>
            </w:r>
          </w:p>
          <w:p w:rsidR="00FE36B7" w:rsidRDefault="00FE36B7" w:rsidP="006E41E5">
            <w:pPr>
              <w:pStyle w:val="Default"/>
              <w:rPr>
                <w:sz w:val="26"/>
                <w:szCs w:val="26"/>
              </w:rPr>
            </w:pPr>
            <w:r>
              <w:rPr>
                <w:sz w:val="26"/>
                <w:szCs w:val="26"/>
              </w:rPr>
              <w:t xml:space="preserve">8.План работы на 2 четверть </w:t>
            </w:r>
          </w:p>
          <w:p w:rsidR="00FE36B7" w:rsidRDefault="00FE36B7" w:rsidP="006E41E5">
            <w:pPr>
              <w:pStyle w:val="Default"/>
              <w:rPr>
                <w:sz w:val="26"/>
                <w:szCs w:val="26"/>
              </w:rPr>
            </w:pPr>
            <w:r>
              <w:rPr>
                <w:sz w:val="26"/>
                <w:szCs w:val="26"/>
              </w:rPr>
              <w:t xml:space="preserve">9.Составление графика отпусков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Заместитель директора, </w:t>
            </w:r>
          </w:p>
          <w:p w:rsidR="00FE36B7" w:rsidRDefault="00FE36B7" w:rsidP="006E41E5">
            <w:pPr>
              <w:pStyle w:val="Default"/>
              <w:rPr>
                <w:sz w:val="26"/>
                <w:szCs w:val="26"/>
              </w:rPr>
            </w:pPr>
            <w:r>
              <w:rPr>
                <w:sz w:val="26"/>
                <w:szCs w:val="26"/>
              </w:rPr>
              <w:t xml:space="preserve">заведующий хозяйством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Декабрь </w:t>
            </w:r>
          </w:p>
        </w:tc>
      </w:tr>
      <w:tr w:rsidR="00FE36B7" w:rsidTr="00E35598">
        <w:trPr>
          <w:trHeight w:val="1613"/>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5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1.Анализ контрольных работ за 1 полугодие, проверки тетрадей по контрольным работам </w:t>
            </w:r>
          </w:p>
          <w:p w:rsidR="00FE36B7" w:rsidRDefault="00FE36B7" w:rsidP="006E41E5">
            <w:pPr>
              <w:pStyle w:val="Default"/>
              <w:rPr>
                <w:sz w:val="26"/>
                <w:szCs w:val="26"/>
              </w:rPr>
            </w:pPr>
            <w:r>
              <w:rPr>
                <w:sz w:val="26"/>
                <w:szCs w:val="26"/>
              </w:rPr>
              <w:t xml:space="preserve">2.Анализ посещаемости учащихся. </w:t>
            </w:r>
          </w:p>
          <w:p w:rsidR="00FE36B7" w:rsidRDefault="00FE36B7" w:rsidP="006E41E5">
            <w:pPr>
              <w:pStyle w:val="Default"/>
              <w:rPr>
                <w:sz w:val="26"/>
                <w:szCs w:val="26"/>
              </w:rPr>
            </w:pPr>
            <w:r>
              <w:rPr>
                <w:sz w:val="26"/>
                <w:szCs w:val="26"/>
              </w:rPr>
              <w:t xml:space="preserve">3.О дежурстве по школе. </w:t>
            </w:r>
          </w:p>
          <w:p w:rsidR="00FE36B7" w:rsidRDefault="00FE36B7" w:rsidP="006E41E5">
            <w:pPr>
              <w:pStyle w:val="Default"/>
              <w:rPr>
                <w:sz w:val="26"/>
                <w:szCs w:val="26"/>
              </w:rPr>
            </w:pPr>
            <w:r>
              <w:rPr>
                <w:sz w:val="26"/>
                <w:szCs w:val="26"/>
              </w:rPr>
              <w:t xml:space="preserve">4.Итоги контроля успеваемости в 10 классах. </w:t>
            </w:r>
          </w:p>
          <w:p w:rsidR="00FE36B7" w:rsidRDefault="00FE36B7" w:rsidP="006E41E5">
            <w:pPr>
              <w:pStyle w:val="Default"/>
              <w:rPr>
                <w:sz w:val="26"/>
                <w:szCs w:val="26"/>
              </w:rPr>
            </w:pPr>
            <w:r>
              <w:rPr>
                <w:sz w:val="26"/>
                <w:szCs w:val="26"/>
              </w:rPr>
              <w:t xml:space="preserve">5.Итоги проверки журналов. </w:t>
            </w:r>
          </w:p>
          <w:p w:rsidR="00FE36B7" w:rsidRDefault="00FE36B7" w:rsidP="006E41E5">
            <w:pPr>
              <w:pStyle w:val="Default"/>
              <w:rPr>
                <w:sz w:val="26"/>
                <w:szCs w:val="26"/>
              </w:rPr>
            </w:pPr>
            <w:r>
              <w:rPr>
                <w:sz w:val="26"/>
                <w:szCs w:val="26"/>
              </w:rPr>
              <w:t xml:space="preserve">6. Итоги контроля выполнения требований ТБ </w:t>
            </w:r>
          </w:p>
          <w:p w:rsidR="00FE36B7" w:rsidRDefault="00FE36B7" w:rsidP="006E41E5">
            <w:pPr>
              <w:pStyle w:val="Default"/>
              <w:rPr>
                <w:sz w:val="26"/>
                <w:szCs w:val="26"/>
              </w:rPr>
            </w:pPr>
            <w:r>
              <w:rPr>
                <w:sz w:val="26"/>
                <w:szCs w:val="26"/>
              </w:rPr>
              <w:t xml:space="preserve">8. Итоги районных предметных олимпиад </w:t>
            </w:r>
          </w:p>
          <w:p w:rsidR="00FE36B7" w:rsidRDefault="00FE36B7" w:rsidP="006E41E5">
            <w:pPr>
              <w:pStyle w:val="Default"/>
              <w:rPr>
                <w:sz w:val="26"/>
                <w:szCs w:val="26"/>
              </w:rPr>
            </w:pPr>
            <w:r>
              <w:rPr>
                <w:sz w:val="26"/>
                <w:szCs w:val="26"/>
              </w:rPr>
              <w:t xml:space="preserve">9.Итоги контроля посещаемости уроков </w:t>
            </w:r>
          </w:p>
          <w:p w:rsidR="00FE36B7" w:rsidRDefault="00FE36B7" w:rsidP="006E41E5">
            <w:pPr>
              <w:pStyle w:val="Default"/>
              <w:rPr>
                <w:sz w:val="26"/>
                <w:szCs w:val="26"/>
              </w:rPr>
            </w:pPr>
            <w:r>
              <w:rPr>
                <w:sz w:val="26"/>
                <w:szCs w:val="26"/>
              </w:rPr>
              <w:t xml:space="preserve">10.Реализация учебных программ </w:t>
            </w:r>
          </w:p>
          <w:p w:rsidR="00FE36B7" w:rsidRDefault="00FE36B7" w:rsidP="006E41E5">
            <w:pPr>
              <w:pStyle w:val="Default"/>
              <w:rPr>
                <w:sz w:val="26"/>
                <w:szCs w:val="26"/>
              </w:rPr>
            </w:pPr>
            <w:r>
              <w:rPr>
                <w:sz w:val="26"/>
                <w:szCs w:val="26"/>
              </w:rPr>
              <w:t xml:space="preserve">11. Подготовка к Новогодним праздникам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Заместитель директора, кл. руководители 10-х классов,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Январь </w:t>
            </w:r>
          </w:p>
        </w:tc>
      </w:tr>
      <w:tr w:rsidR="00FE36B7" w:rsidTr="00E35598">
        <w:trPr>
          <w:trHeight w:val="1314"/>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6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1.Итоги проверки дневников за 1 полугодие. </w:t>
            </w:r>
          </w:p>
          <w:p w:rsidR="00FE36B7" w:rsidRDefault="00FE36B7" w:rsidP="006E41E5">
            <w:pPr>
              <w:pStyle w:val="Default"/>
              <w:rPr>
                <w:sz w:val="26"/>
                <w:szCs w:val="26"/>
              </w:rPr>
            </w:pPr>
            <w:r>
              <w:rPr>
                <w:sz w:val="26"/>
                <w:szCs w:val="26"/>
              </w:rPr>
              <w:t xml:space="preserve">2.Состояние успеваемости 9-х классах </w:t>
            </w:r>
          </w:p>
          <w:p w:rsidR="00FE36B7" w:rsidRDefault="00FE36B7" w:rsidP="006E41E5">
            <w:pPr>
              <w:pStyle w:val="Default"/>
              <w:rPr>
                <w:sz w:val="26"/>
                <w:szCs w:val="26"/>
              </w:rPr>
            </w:pPr>
            <w:r>
              <w:rPr>
                <w:sz w:val="26"/>
                <w:szCs w:val="26"/>
              </w:rPr>
              <w:t xml:space="preserve">3.Итоги проверки различных журналов, планов по ВР кл. руководителей. </w:t>
            </w:r>
          </w:p>
          <w:p w:rsidR="00FE36B7" w:rsidRDefault="00FE36B7" w:rsidP="006E41E5">
            <w:pPr>
              <w:pStyle w:val="Default"/>
              <w:rPr>
                <w:sz w:val="26"/>
                <w:szCs w:val="26"/>
              </w:rPr>
            </w:pPr>
            <w:r>
              <w:rPr>
                <w:sz w:val="26"/>
                <w:szCs w:val="26"/>
              </w:rPr>
              <w:t xml:space="preserve">4. Анализ санитарно-гигиенического режима </w:t>
            </w:r>
          </w:p>
          <w:p w:rsidR="00FE36B7" w:rsidRDefault="00FE36B7" w:rsidP="006E41E5">
            <w:pPr>
              <w:pStyle w:val="Default"/>
              <w:rPr>
                <w:sz w:val="26"/>
                <w:szCs w:val="26"/>
              </w:rPr>
            </w:pPr>
            <w:r>
              <w:rPr>
                <w:sz w:val="26"/>
                <w:szCs w:val="26"/>
              </w:rPr>
              <w:t xml:space="preserve">5.О прохождении программ за 1 </w:t>
            </w:r>
            <w:r>
              <w:rPr>
                <w:sz w:val="26"/>
                <w:szCs w:val="26"/>
              </w:rPr>
              <w:lastRenderedPageBreak/>
              <w:t xml:space="preserve">полугодие </w:t>
            </w:r>
          </w:p>
          <w:p w:rsidR="00FE36B7" w:rsidRDefault="00FE36B7" w:rsidP="006E41E5">
            <w:pPr>
              <w:pStyle w:val="Default"/>
              <w:rPr>
                <w:sz w:val="26"/>
                <w:szCs w:val="26"/>
              </w:rPr>
            </w:pPr>
            <w:r>
              <w:rPr>
                <w:sz w:val="26"/>
                <w:szCs w:val="26"/>
              </w:rPr>
              <w:t xml:space="preserve">6. Состояние внеурочной деятельности в начальной школе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lastRenderedPageBreak/>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Заместитель директора,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lastRenderedPageBreak/>
              <w:t xml:space="preserve">Февраль </w:t>
            </w:r>
          </w:p>
        </w:tc>
      </w:tr>
      <w:tr w:rsidR="00FE36B7" w:rsidTr="00E35598">
        <w:trPr>
          <w:trHeight w:val="716"/>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7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Итоги контроля успеваемости в 8-х классах. </w:t>
            </w:r>
          </w:p>
          <w:p w:rsidR="00FE36B7" w:rsidRDefault="00FE36B7" w:rsidP="006E41E5">
            <w:pPr>
              <w:pStyle w:val="Default"/>
              <w:rPr>
                <w:sz w:val="26"/>
                <w:szCs w:val="26"/>
              </w:rPr>
            </w:pPr>
            <w:r>
              <w:rPr>
                <w:sz w:val="26"/>
                <w:szCs w:val="26"/>
              </w:rPr>
              <w:t xml:space="preserve">2.О подготовке к ГИА. </w:t>
            </w:r>
          </w:p>
          <w:p w:rsidR="00FE36B7" w:rsidRDefault="00FE36B7" w:rsidP="006E41E5">
            <w:pPr>
              <w:pStyle w:val="Default"/>
              <w:rPr>
                <w:sz w:val="26"/>
                <w:szCs w:val="26"/>
              </w:rPr>
            </w:pPr>
            <w:r>
              <w:rPr>
                <w:sz w:val="26"/>
                <w:szCs w:val="26"/>
              </w:rPr>
              <w:t xml:space="preserve">3. Итоги проверки тетрадей по русскому языку в 6-10 классах. </w:t>
            </w:r>
          </w:p>
          <w:p w:rsidR="00FE36B7" w:rsidRDefault="00FE36B7" w:rsidP="006E41E5">
            <w:pPr>
              <w:pStyle w:val="Default"/>
              <w:rPr>
                <w:sz w:val="26"/>
                <w:szCs w:val="26"/>
              </w:rPr>
            </w:pPr>
            <w:r>
              <w:rPr>
                <w:sz w:val="26"/>
                <w:szCs w:val="26"/>
              </w:rPr>
              <w:t xml:space="preserve">5. Подготовка к празднованию 8 марта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Директор школы, заместитель директора,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Март </w:t>
            </w:r>
          </w:p>
        </w:tc>
      </w:tr>
      <w:tr w:rsidR="00FE36B7" w:rsidTr="00E35598">
        <w:trPr>
          <w:trHeight w:val="1015"/>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8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Итоги 3 четверти. </w:t>
            </w:r>
          </w:p>
          <w:p w:rsidR="00FE36B7" w:rsidRDefault="00FE36B7" w:rsidP="006E41E5">
            <w:pPr>
              <w:pStyle w:val="Default"/>
              <w:rPr>
                <w:sz w:val="26"/>
                <w:szCs w:val="26"/>
              </w:rPr>
            </w:pPr>
            <w:r>
              <w:rPr>
                <w:sz w:val="26"/>
                <w:szCs w:val="26"/>
              </w:rPr>
              <w:t xml:space="preserve">2. Об учебном плане и предварительной нагрузке на новый учебный год. </w:t>
            </w:r>
          </w:p>
          <w:p w:rsidR="00FE36B7" w:rsidRDefault="00FE36B7" w:rsidP="006E41E5">
            <w:pPr>
              <w:pStyle w:val="Default"/>
              <w:rPr>
                <w:sz w:val="26"/>
                <w:szCs w:val="26"/>
              </w:rPr>
            </w:pPr>
            <w:r>
              <w:rPr>
                <w:sz w:val="26"/>
                <w:szCs w:val="26"/>
              </w:rPr>
              <w:t xml:space="preserve">3. О графике отпусков. </w:t>
            </w:r>
          </w:p>
          <w:p w:rsidR="00FE36B7" w:rsidRDefault="00FE36B7" w:rsidP="006E41E5">
            <w:pPr>
              <w:pStyle w:val="Default"/>
              <w:rPr>
                <w:sz w:val="26"/>
                <w:szCs w:val="26"/>
              </w:rPr>
            </w:pPr>
            <w:r>
              <w:rPr>
                <w:sz w:val="26"/>
                <w:szCs w:val="26"/>
              </w:rPr>
              <w:t xml:space="preserve">4. Итоги проверки журналов. </w:t>
            </w:r>
          </w:p>
          <w:p w:rsidR="00FE36B7" w:rsidRDefault="00FE36B7" w:rsidP="006E41E5">
            <w:pPr>
              <w:pStyle w:val="Default"/>
              <w:rPr>
                <w:sz w:val="26"/>
                <w:szCs w:val="26"/>
              </w:rPr>
            </w:pPr>
            <w:r>
              <w:rPr>
                <w:sz w:val="26"/>
                <w:szCs w:val="26"/>
              </w:rPr>
              <w:t xml:space="preserve">5. Итоги </w:t>
            </w:r>
            <w:proofErr w:type="gramStart"/>
            <w:r>
              <w:rPr>
                <w:sz w:val="26"/>
                <w:szCs w:val="26"/>
              </w:rPr>
              <w:t>контроля за</w:t>
            </w:r>
            <w:proofErr w:type="gramEnd"/>
            <w:r>
              <w:rPr>
                <w:sz w:val="26"/>
                <w:szCs w:val="26"/>
              </w:rPr>
              <w:t xml:space="preserve"> соблюдением ТБ на уроках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Заместитель директора,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Апрель </w:t>
            </w:r>
          </w:p>
        </w:tc>
      </w:tr>
      <w:tr w:rsidR="00FE36B7" w:rsidTr="00E35598">
        <w:trPr>
          <w:trHeight w:val="1164"/>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9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О подготовке к летнему ремонту. </w:t>
            </w:r>
          </w:p>
          <w:p w:rsidR="00FE36B7" w:rsidRDefault="00FE36B7" w:rsidP="006E41E5">
            <w:pPr>
              <w:pStyle w:val="Default"/>
              <w:rPr>
                <w:sz w:val="26"/>
                <w:szCs w:val="26"/>
              </w:rPr>
            </w:pPr>
            <w:r>
              <w:rPr>
                <w:sz w:val="26"/>
                <w:szCs w:val="26"/>
              </w:rPr>
              <w:t xml:space="preserve">2. Утверждение графика годовых контрольных работ. </w:t>
            </w:r>
          </w:p>
          <w:p w:rsidR="00FE36B7" w:rsidRDefault="00FE36B7" w:rsidP="006E41E5">
            <w:pPr>
              <w:pStyle w:val="Default"/>
              <w:rPr>
                <w:sz w:val="26"/>
                <w:szCs w:val="26"/>
              </w:rPr>
            </w:pPr>
            <w:r>
              <w:rPr>
                <w:sz w:val="26"/>
                <w:szCs w:val="26"/>
              </w:rPr>
              <w:t xml:space="preserve">3. Об итоговой аттестации учащихся. </w:t>
            </w:r>
          </w:p>
          <w:p w:rsidR="00FE36B7" w:rsidRDefault="00FE36B7" w:rsidP="006E41E5">
            <w:pPr>
              <w:pStyle w:val="Default"/>
              <w:rPr>
                <w:sz w:val="26"/>
                <w:szCs w:val="26"/>
              </w:rPr>
            </w:pPr>
            <w:r>
              <w:rPr>
                <w:sz w:val="26"/>
                <w:szCs w:val="26"/>
              </w:rPr>
              <w:t xml:space="preserve">4. О проведении последнего звонка. </w:t>
            </w:r>
          </w:p>
          <w:p w:rsidR="00FE36B7" w:rsidRDefault="00FE36B7" w:rsidP="006E41E5">
            <w:pPr>
              <w:pStyle w:val="Default"/>
              <w:rPr>
                <w:sz w:val="26"/>
                <w:szCs w:val="26"/>
              </w:rPr>
            </w:pPr>
            <w:r>
              <w:rPr>
                <w:sz w:val="26"/>
                <w:szCs w:val="26"/>
              </w:rPr>
              <w:t xml:space="preserve">5. Итоги проверки журналов. </w:t>
            </w:r>
          </w:p>
          <w:p w:rsidR="00FE36B7" w:rsidRDefault="00FE36B7" w:rsidP="006E41E5">
            <w:pPr>
              <w:pStyle w:val="Default"/>
              <w:rPr>
                <w:sz w:val="26"/>
                <w:szCs w:val="26"/>
              </w:rPr>
            </w:pPr>
            <w:r>
              <w:rPr>
                <w:sz w:val="26"/>
                <w:szCs w:val="26"/>
              </w:rPr>
              <w:t xml:space="preserve">6. Итоги проверки санитарного состояния кабинетов, пришкольной территории </w:t>
            </w:r>
          </w:p>
        </w:tc>
        <w:tc>
          <w:tcPr>
            <w:tcW w:w="144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088" w:type="dxa"/>
            <w:gridSpan w:val="3"/>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Директор школы, заместитель директора, </w:t>
            </w:r>
          </w:p>
        </w:tc>
      </w:tr>
      <w:tr w:rsidR="00FE36B7" w:rsidTr="00E35598">
        <w:trPr>
          <w:trHeight w:val="115"/>
        </w:trPr>
        <w:tc>
          <w:tcPr>
            <w:tcW w:w="10774" w:type="dxa"/>
            <w:gridSpan w:val="9"/>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b/>
                <w:bCs/>
                <w:sz w:val="26"/>
                <w:szCs w:val="26"/>
              </w:rPr>
              <w:t xml:space="preserve">Май </w:t>
            </w:r>
          </w:p>
        </w:tc>
      </w:tr>
      <w:tr w:rsidR="00FE36B7" w:rsidTr="00E35598">
        <w:trPr>
          <w:trHeight w:val="1464"/>
        </w:trPr>
        <w:tc>
          <w:tcPr>
            <w:tcW w:w="2127" w:type="dxa"/>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10 </w:t>
            </w:r>
          </w:p>
        </w:tc>
        <w:tc>
          <w:tcPr>
            <w:tcW w:w="4111"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1. Итоги контроля выполнения программ за год. </w:t>
            </w:r>
          </w:p>
          <w:p w:rsidR="00FE36B7" w:rsidRDefault="00FE36B7" w:rsidP="006E41E5">
            <w:pPr>
              <w:pStyle w:val="Default"/>
              <w:rPr>
                <w:sz w:val="26"/>
                <w:szCs w:val="26"/>
              </w:rPr>
            </w:pPr>
            <w:r>
              <w:rPr>
                <w:sz w:val="26"/>
                <w:szCs w:val="26"/>
              </w:rPr>
              <w:t xml:space="preserve">2. Итоги работы классных руководителей с личными делами учащихся, анализ работы за год </w:t>
            </w:r>
          </w:p>
          <w:p w:rsidR="00FE36B7" w:rsidRDefault="00FE36B7" w:rsidP="006E41E5">
            <w:pPr>
              <w:pStyle w:val="Default"/>
              <w:rPr>
                <w:sz w:val="26"/>
                <w:szCs w:val="26"/>
              </w:rPr>
            </w:pPr>
            <w:r>
              <w:rPr>
                <w:sz w:val="26"/>
                <w:szCs w:val="26"/>
              </w:rPr>
              <w:t xml:space="preserve">3. Состояние классных журналов 1-10 классов. </w:t>
            </w:r>
          </w:p>
          <w:p w:rsidR="00FE36B7" w:rsidRDefault="00FE36B7" w:rsidP="006E41E5">
            <w:pPr>
              <w:pStyle w:val="Default"/>
              <w:rPr>
                <w:sz w:val="26"/>
                <w:szCs w:val="26"/>
              </w:rPr>
            </w:pPr>
            <w:r>
              <w:rPr>
                <w:sz w:val="26"/>
                <w:szCs w:val="26"/>
              </w:rPr>
              <w:t xml:space="preserve">4. Итоги успеваемости учащихся за год. </w:t>
            </w:r>
          </w:p>
          <w:p w:rsidR="00FE36B7" w:rsidRDefault="00FE36B7" w:rsidP="006E41E5">
            <w:pPr>
              <w:pStyle w:val="Default"/>
              <w:rPr>
                <w:sz w:val="26"/>
                <w:szCs w:val="26"/>
              </w:rPr>
            </w:pPr>
            <w:r>
              <w:rPr>
                <w:sz w:val="26"/>
                <w:szCs w:val="26"/>
              </w:rPr>
              <w:t xml:space="preserve">6. Анализ работы школы. </w:t>
            </w:r>
          </w:p>
          <w:p w:rsidR="00FE36B7" w:rsidRDefault="00FE36B7" w:rsidP="006E41E5">
            <w:pPr>
              <w:pStyle w:val="Default"/>
              <w:rPr>
                <w:sz w:val="26"/>
                <w:szCs w:val="26"/>
              </w:rPr>
            </w:pPr>
            <w:r>
              <w:rPr>
                <w:sz w:val="26"/>
                <w:szCs w:val="26"/>
              </w:rPr>
              <w:t xml:space="preserve">7. Разработка плана работы школы на 2015-2016 учебный год </w:t>
            </w:r>
          </w:p>
        </w:tc>
        <w:tc>
          <w:tcPr>
            <w:tcW w:w="1398" w:type="dxa"/>
            <w:gridSpan w:val="2"/>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В течение месяца </w:t>
            </w:r>
          </w:p>
        </w:tc>
        <w:tc>
          <w:tcPr>
            <w:tcW w:w="3137" w:type="dxa"/>
            <w:gridSpan w:val="4"/>
            <w:tcBorders>
              <w:top w:val="single" w:sz="4" w:space="0" w:color="auto"/>
              <w:left w:val="single" w:sz="4" w:space="0" w:color="auto"/>
              <w:bottom w:val="single" w:sz="4" w:space="0" w:color="auto"/>
              <w:right w:val="single" w:sz="4" w:space="0" w:color="auto"/>
            </w:tcBorders>
          </w:tcPr>
          <w:p w:rsidR="00FE36B7" w:rsidRDefault="00FE36B7" w:rsidP="006E41E5">
            <w:pPr>
              <w:pStyle w:val="Default"/>
              <w:rPr>
                <w:sz w:val="26"/>
                <w:szCs w:val="26"/>
              </w:rPr>
            </w:pPr>
            <w:r>
              <w:rPr>
                <w:sz w:val="26"/>
                <w:szCs w:val="26"/>
              </w:rPr>
              <w:t xml:space="preserve">Директор школы, заместитель директора </w:t>
            </w:r>
          </w:p>
        </w:tc>
      </w:tr>
    </w:tbl>
    <w:p w:rsidR="00FE36B7" w:rsidRDefault="00FE36B7" w:rsidP="00FE36B7">
      <w:pPr>
        <w:ind w:left="2127"/>
        <w:jc w:val="center"/>
        <w:rPr>
          <w:rFonts w:ascii="Times New Roman" w:hAnsi="Times New Roman"/>
          <w:b/>
          <w:sz w:val="28"/>
          <w:szCs w:val="28"/>
          <w:lang w:val="en-US"/>
        </w:rPr>
      </w:pPr>
    </w:p>
    <w:p w:rsidR="00976762" w:rsidRPr="00976762" w:rsidRDefault="00976762" w:rsidP="00976762">
      <w:pPr>
        <w:spacing w:before="100" w:beforeAutospacing="1" w:after="100" w:afterAutospacing="1" w:line="360" w:lineRule="atLeas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976762">
        <w:rPr>
          <w:rFonts w:ascii="Times New Roman" w:eastAsia="Times New Roman" w:hAnsi="Times New Roman"/>
          <w:b/>
          <w:sz w:val="28"/>
          <w:szCs w:val="28"/>
          <w:lang w:eastAsia="ru-RU"/>
        </w:rPr>
        <w:t>Педагогические советы</w:t>
      </w:r>
    </w:p>
    <w:p w:rsidR="00976762" w:rsidRDefault="00976762" w:rsidP="00976762">
      <w:pPr>
        <w:pStyle w:val="a6"/>
        <w:spacing w:before="100" w:beforeAutospacing="1" w:after="100" w:afterAutospacing="1" w:line="360" w:lineRule="atLeast"/>
        <w:ind w:left="2847"/>
        <w:rPr>
          <w:rFonts w:ascii="Times New Roman" w:eastAsia="Times New Roman" w:hAnsi="Times New Roman"/>
          <w:b/>
          <w:sz w:val="24"/>
          <w:szCs w:val="24"/>
          <w:lang w:val="en-US" w:eastAsia="ru-RU"/>
        </w:rPr>
      </w:pPr>
    </w:p>
    <w:tbl>
      <w:tblPr>
        <w:tblStyle w:val="a5"/>
        <w:tblW w:w="0" w:type="auto"/>
        <w:tblInd w:w="250" w:type="dxa"/>
        <w:tblLook w:val="04A0"/>
      </w:tblPr>
      <w:tblGrid>
        <w:gridCol w:w="993"/>
        <w:gridCol w:w="4280"/>
        <w:gridCol w:w="1985"/>
        <w:gridCol w:w="2942"/>
      </w:tblGrid>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N </w:t>
            </w:r>
            <w:r>
              <w:rPr>
                <w:rFonts w:ascii="Times New Roman" w:eastAsia="Times New Roman" w:hAnsi="Times New Roman"/>
                <w:sz w:val="24"/>
                <w:szCs w:val="24"/>
                <w:lang w:eastAsia="ru-RU"/>
              </w:rPr>
              <w:t>п/п</w:t>
            </w:r>
          </w:p>
        </w:tc>
        <w:tc>
          <w:tcPr>
            <w:tcW w:w="4280"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педагогического совета</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Время проведение</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Ответственные</w:t>
            </w: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80" w:type="dxa"/>
            <w:tcBorders>
              <w:top w:val="single" w:sz="4" w:space="0" w:color="auto"/>
              <w:left w:val="single" w:sz="4" w:space="0" w:color="auto"/>
              <w:bottom w:val="single" w:sz="4" w:space="0" w:color="auto"/>
              <w:right w:val="single" w:sz="4" w:space="0" w:color="auto"/>
            </w:tcBorders>
          </w:tcPr>
          <w:p w:rsidR="00976762" w:rsidRDefault="008973DB">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работы гимназии за 2018-2019 учебный год. План работы на 2019 – 2020 учебный год</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август</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Синицина О.В.</w:t>
            </w:r>
          </w:p>
          <w:p w:rsidR="008973DB" w:rsidRDefault="008973DB" w:rsidP="008973DB">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p w:rsidR="008973DB" w:rsidRDefault="008973DB" w:rsidP="008973DB">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Олейникова Н.С.</w:t>
            </w:r>
          </w:p>
          <w:p w:rsidR="008973DB" w:rsidRDefault="008973DB" w:rsidP="008973DB">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Каграманян Е.В.</w:t>
            </w:r>
          </w:p>
          <w:p w:rsidR="008973DB" w:rsidRDefault="008973DB">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Пальчех О.В.</w:t>
            </w: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280" w:type="dxa"/>
            <w:tcBorders>
              <w:top w:val="single" w:sz="4" w:space="0" w:color="auto"/>
              <w:left w:val="single" w:sz="4" w:space="0" w:color="auto"/>
              <w:bottom w:val="single" w:sz="4" w:space="0" w:color="auto"/>
              <w:right w:val="single" w:sz="4" w:space="0" w:color="auto"/>
            </w:tcBorders>
            <w:hideMark/>
          </w:tcPr>
          <w:p w:rsidR="00976762" w:rsidRDefault="00E35598">
            <w:pPr>
              <w:spacing w:before="120" w:after="120"/>
              <w:rPr>
                <w:rFonts w:ascii="Times New Roman" w:eastAsia="Times New Roman" w:hAnsi="Times New Roman"/>
                <w:sz w:val="28"/>
                <w:szCs w:val="28"/>
                <w:lang w:eastAsia="ru-RU"/>
              </w:rPr>
            </w:pPr>
            <w:r>
              <w:rPr>
                <w:rFonts w:ascii="Times New Roman" w:eastAsia="Times New Roman" w:hAnsi="Times New Roman"/>
                <w:sz w:val="28"/>
                <w:szCs w:val="28"/>
                <w:lang w:eastAsia="ru-RU"/>
              </w:rPr>
              <w:t>Взаимоотношения педагогов, детей и родителей при организации учебного процесса</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ноябрь</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Олейникова Н.С.</w:t>
            </w: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Каграманян Е.В.</w:t>
            </w:r>
          </w:p>
          <w:p w:rsidR="00E35598" w:rsidRDefault="00E35598">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Пальчех О.В.</w:t>
            </w: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280" w:type="dxa"/>
            <w:tcBorders>
              <w:top w:val="single" w:sz="4" w:space="0" w:color="auto"/>
              <w:left w:val="single" w:sz="4" w:space="0" w:color="auto"/>
              <w:bottom w:val="single" w:sz="4" w:space="0" w:color="auto"/>
              <w:right w:val="single" w:sz="4" w:space="0" w:color="auto"/>
            </w:tcBorders>
          </w:tcPr>
          <w:p w:rsidR="00976762" w:rsidRPr="008973DB" w:rsidRDefault="001B3293" w:rsidP="008973DB">
            <w:pPr>
              <w:ind w:right="-108"/>
              <w:jc w:val="both"/>
              <w:rPr>
                <w:rFonts w:ascii="Times New Roman" w:hAnsi="Times New Roman"/>
                <w:sz w:val="28"/>
                <w:szCs w:val="28"/>
                <w:lang w:eastAsia="ru-RU"/>
              </w:rPr>
            </w:pPr>
            <w:r>
              <w:rPr>
                <w:rFonts w:ascii="Times New Roman" w:hAnsi="Times New Roman"/>
                <w:sz w:val="28"/>
                <w:szCs w:val="28"/>
                <w:shd w:val="clear" w:color="auto" w:fill="FFFFFF"/>
              </w:rPr>
              <w:t xml:space="preserve">Педсовет-тренинг </w:t>
            </w:r>
            <w:r w:rsidR="008973DB" w:rsidRPr="008973DB">
              <w:rPr>
                <w:rFonts w:ascii="Times New Roman" w:hAnsi="Times New Roman"/>
                <w:sz w:val="28"/>
                <w:szCs w:val="28"/>
                <w:shd w:val="clear" w:color="auto" w:fill="FFFFFF"/>
              </w:rPr>
              <w:t>"Особенности работы с семьями учащихся с целью привлечения родителей к участию в образовательном процессе"</w:t>
            </w:r>
          </w:p>
          <w:p w:rsidR="00976762" w:rsidRDefault="00976762">
            <w:pPr>
              <w:rPr>
                <w:rFonts w:ascii="Times New Roman" w:hAnsi="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w:t>
            </w:r>
          </w:p>
        </w:tc>
        <w:tc>
          <w:tcPr>
            <w:tcW w:w="2942" w:type="dxa"/>
            <w:tcBorders>
              <w:top w:val="single" w:sz="4" w:space="0" w:color="auto"/>
              <w:left w:val="single" w:sz="4" w:space="0" w:color="auto"/>
              <w:bottom w:val="single" w:sz="4" w:space="0" w:color="auto"/>
              <w:right w:val="single" w:sz="4" w:space="0" w:color="auto"/>
            </w:tcBorders>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Пальчех О.В.</w:t>
            </w: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280" w:type="dxa"/>
            <w:tcBorders>
              <w:top w:val="single" w:sz="4" w:space="0" w:color="auto"/>
              <w:left w:val="single" w:sz="4" w:space="0" w:color="auto"/>
              <w:bottom w:val="single" w:sz="4" w:space="0" w:color="auto"/>
              <w:right w:val="single" w:sz="4" w:space="0" w:color="auto"/>
            </w:tcBorders>
            <w:hideMark/>
          </w:tcPr>
          <w:p w:rsidR="00976762" w:rsidRDefault="00976762">
            <w:pPr>
              <w:spacing w:before="120" w:after="120"/>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«Образовательный процесс в условиях реализац</w:t>
            </w:r>
            <w:r w:rsidR="001B3293">
              <w:rPr>
                <w:rFonts w:ascii="Times New Roman" w:eastAsia="Times New Roman" w:hAnsi="Times New Roman"/>
                <w:sz w:val="28"/>
                <w:szCs w:val="28"/>
                <w:lang w:eastAsia="ru-RU"/>
              </w:rPr>
              <w:t>ии ФГОС НОО и ФГОС ООО:  контроль</w:t>
            </w:r>
            <w:r>
              <w:rPr>
                <w:rFonts w:ascii="Times New Roman" w:eastAsia="Times New Roman" w:hAnsi="Times New Roman"/>
                <w:sz w:val="28"/>
                <w:szCs w:val="28"/>
                <w:lang w:eastAsia="ru-RU"/>
              </w:rPr>
              <w:t xml:space="preserve"> и оценки планируемых результатов».</w:t>
            </w:r>
          </w:p>
          <w:p w:rsidR="00976762" w:rsidRPr="001B3293" w:rsidRDefault="00976762">
            <w:pPr>
              <w:spacing w:before="120" w:after="1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B3293">
              <w:rPr>
                <w:rFonts w:ascii="Times New Roman" w:eastAsia="Times New Roman" w:hAnsi="Times New Roman"/>
                <w:sz w:val="28"/>
                <w:szCs w:val="28"/>
                <w:lang w:eastAsia="ru-RU"/>
              </w:rPr>
              <w:t>повышение качества образования через внеурочную деятельность</w:t>
            </w:r>
          </w:p>
          <w:p w:rsidR="00976762" w:rsidRPr="001B3293" w:rsidRDefault="00976762">
            <w:pPr>
              <w:spacing w:before="120" w:after="120"/>
              <w:rPr>
                <w:rFonts w:ascii="Times New Roman" w:eastAsia="Times New Roman" w:hAnsi="Times New Roman"/>
                <w:sz w:val="28"/>
                <w:szCs w:val="28"/>
                <w:lang w:eastAsia="ru-RU"/>
              </w:rPr>
            </w:pPr>
            <w:r w:rsidRPr="001B3293">
              <w:rPr>
                <w:rFonts w:ascii="Times New Roman" w:eastAsia="Times New Roman" w:hAnsi="Times New Roman"/>
                <w:sz w:val="28"/>
                <w:szCs w:val="28"/>
                <w:lang w:eastAsia="ru-RU"/>
              </w:rPr>
              <w:t>- Состояние преподавания элективных курсов, групповых занятий с учащимися.</w:t>
            </w:r>
          </w:p>
          <w:p w:rsidR="00976762" w:rsidRDefault="00976762">
            <w:pPr>
              <w:pStyle w:val="a3"/>
              <w:rPr>
                <w:rFonts w:eastAsiaTheme="minorHAnsi"/>
                <w:sz w:val="28"/>
                <w:szCs w:val="28"/>
              </w:rPr>
            </w:pPr>
            <w:r w:rsidRPr="001B3293">
              <w:rPr>
                <w:sz w:val="28"/>
                <w:szCs w:val="28"/>
              </w:rPr>
              <w:t>- Выполнение учебных программ обучающихся на дому.</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Олейникова Н.С.</w:t>
            </w:r>
          </w:p>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Каграманян Е.В.</w:t>
            </w: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
        </w:tc>
        <w:tc>
          <w:tcPr>
            <w:tcW w:w="4280" w:type="dxa"/>
            <w:tcBorders>
              <w:top w:val="single" w:sz="4" w:space="0" w:color="auto"/>
              <w:left w:val="single" w:sz="4" w:space="0" w:color="auto"/>
              <w:bottom w:val="single" w:sz="4" w:space="0" w:color="auto"/>
              <w:right w:val="single" w:sz="4" w:space="0" w:color="auto"/>
            </w:tcBorders>
            <w:hideMark/>
          </w:tcPr>
          <w:tbl>
            <w:tblPr>
              <w:tblW w:w="4064" w:type="dxa"/>
              <w:tblLook w:val="04A0"/>
            </w:tblPr>
            <w:tblGrid>
              <w:gridCol w:w="3592"/>
              <w:gridCol w:w="236"/>
              <w:gridCol w:w="236"/>
            </w:tblGrid>
            <w:tr w:rsidR="00976762" w:rsidTr="00201F21">
              <w:trPr>
                <w:trHeight w:val="109"/>
              </w:trPr>
              <w:tc>
                <w:tcPr>
                  <w:tcW w:w="0" w:type="auto"/>
                  <w:tcBorders>
                    <w:top w:val="nil"/>
                    <w:left w:val="nil"/>
                    <w:bottom w:val="nil"/>
                    <w:right w:val="nil"/>
                  </w:tcBorders>
                  <w:hideMark/>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О допуске учащихся 9, 11 классов к итоговой аттестации и о переводе учащихся 1 классов</w:t>
                  </w:r>
                </w:p>
              </w:tc>
              <w:tc>
                <w:tcPr>
                  <w:tcW w:w="236" w:type="dxa"/>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c>
                <w:tcPr>
                  <w:tcW w:w="236" w:type="dxa"/>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r>
            <w:tr w:rsidR="00976762" w:rsidTr="00201F21">
              <w:trPr>
                <w:trHeight w:val="109"/>
              </w:trPr>
              <w:tc>
                <w:tcPr>
                  <w:tcW w:w="0" w:type="auto"/>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c>
                <w:tcPr>
                  <w:tcW w:w="236" w:type="dxa"/>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c>
                <w:tcPr>
                  <w:tcW w:w="236" w:type="dxa"/>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r>
          </w:tbl>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878"/>
              <w:gridCol w:w="236"/>
            </w:tblGrid>
            <w:tr w:rsidR="00976762">
              <w:trPr>
                <w:trHeight w:val="109"/>
              </w:trPr>
              <w:tc>
                <w:tcPr>
                  <w:tcW w:w="878" w:type="dxa"/>
                  <w:tcBorders>
                    <w:top w:val="nil"/>
                    <w:left w:val="nil"/>
                    <w:bottom w:val="nil"/>
                    <w:right w:val="nil"/>
                  </w:tcBorders>
                  <w:hideMark/>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май </w:t>
                  </w:r>
                </w:p>
              </w:tc>
              <w:tc>
                <w:tcPr>
                  <w:tcW w:w="236" w:type="dxa"/>
                  <w:tcBorders>
                    <w:top w:val="nil"/>
                    <w:left w:val="nil"/>
                    <w:bottom w:val="nil"/>
                    <w:right w:val="nil"/>
                  </w:tcBorders>
                </w:tcPr>
                <w:p w:rsidR="00976762" w:rsidRDefault="00976762">
                  <w:pPr>
                    <w:autoSpaceDE w:val="0"/>
                    <w:autoSpaceDN w:val="0"/>
                    <w:adjustRightInd w:val="0"/>
                    <w:spacing w:after="0" w:line="240" w:lineRule="auto"/>
                    <w:rPr>
                      <w:rFonts w:ascii="Times New Roman" w:eastAsiaTheme="minorHAnsi" w:hAnsi="Times New Roman"/>
                      <w:color w:val="000000"/>
                      <w:sz w:val="28"/>
                      <w:szCs w:val="28"/>
                    </w:rPr>
                  </w:pPr>
                </w:p>
              </w:tc>
            </w:tr>
          </w:tbl>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4280" w:type="dxa"/>
            <w:tcBorders>
              <w:top w:val="single" w:sz="4" w:space="0" w:color="auto"/>
              <w:left w:val="single" w:sz="4" w:space="0" w:color="auto"/>
              <w:bottom w:val="single" w:sz="4" w:space="0" w:color="auto"/>
              <w:right w:val="single" w:sz="4" w:space="0" w:color="auto"/>
            </w:tcBorders>
            <w:hideMark/>
          </w:tcPr>
          <w:p w:rsidR="00976762" w:rsidRDefault="00976762">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sz w:val="28"/>
                <w:szCs w:val="28"/>
              </w:rPr>
              <w:t>О переводе уч-ся 2-8-х, 10 классов в следующий класс</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май</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heme="minorHAnsi" w:hAnsi="Times New Roman"/>
                <w:color w:val="000000"/>
                <w:sz w:val="28"/>
                <w:szCs w:val="28"/>
              </w:rPr>
            </w:pPr>
            <w:r>
              <w:rPr>
                <w:rFonts w:ascii="Times New Roman" w:eastAsia="Times New Roman" w:hAnsi="Times New Roman"/>
                <w:sz w:val="28"/>
                <w:szCs w:val="28"/>
                <w:lang w:eastAsia="ru-RU"/>
              </w:rPr>
              <w:t>Марченко Т.А.</w:t>
            </w: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4280" w:type="dxa"/>
            <w:tcBorders>
              <w:top w:val="single" w:sz="4" w:space="0" w:color="auto"/>
              <w:left w:val="single" w:sz="4" w:space="0" w:color="auto"/>
              <w:bottom w:val="single" w:sz="4" w:space="0" w:color="auto"/>
              <w:right w:val="single" w:sz="4" w:space="0" w:color="auto"/>
            </w:tcBorders>
            <w:hideMark/>
          </w:tcPr>
          <w:p w:rsidR="00976762" w:rsidRDefault="00976762">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sz w:val="28"/>
                <w:szCs w:val="28"/>
              </w:rPr>
              <w:t>О выдаче аттестатов основного общего образования</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8973DB">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976762">
              <w:rPr>
                <w:rFonts w:ascii="Times New Roman" w:eastAsia="Times New Roman" w:hAnsi="Times New Roman"/>
                <w:sz w:val="28"/>
                <w:szCs w:val="28"/>
                <w:lang w:eastAsia="ru-RU"/>
              </w:rPr>
              <w:t>юнь</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tc>
      </w:tr>
      <w:tr w:rsidR="00976762" w:rsidTr="00E35598">
        <w:tc>
          <w:tcPr>
            <w:tcW w:w="993" w:type="dxa"/>
            <w:tcBorders>
              <w:top w:val="single" w:sz="4" w:space="0" w:color="auto"/>
              <w:left w:val="single" w:sz="4" w:space="0" w:color="auto"/>
              <w:bottom w:val="single" w:sz="4" w:space="0" w:color="auto"/>
              <w:right w:val="single" w:sz="4" w:space="0" w:color="auto"/>
            </w:tcBorders>
            <w:hideMark/>
          </w:tcPr>
          <w:p w:rsidR="00976762" w:rsidRDefault="00976762">
            <w:pPr>
              <w:spacing w:before="100" w:beforeAutospacing="1" w:after="100" w:afterAutospacing="1" w:line="36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280" w:type="dxa"/>
            <w:tcBorders>
              <w:top w:val="single" w:sz="4" w:space="0" w:color="auto"/>
              <w:left w:val="single" w:sz="4" w:space="0" w:color="auto"/>
              <w:bottom w:val="single" w:sz="4" w:space="0" w:color="auto"/>
              <w:right w:val="single" w:sz="4" w:space="0" w:color="auto"/>
            </w:tcBorders>
            <w:hideMark/>
          </w:tcPr>
          <w:p w:rsidR="00976762" w:rsidRDefault="00976762">
            <w:pPr>
              <w:autoSpaceDE w:val="0"/>
              <w:autoSpaceDN w:val="0"/>
              <w:adjustRightInd w:val="0"/>
              <w:rPr>
                <w:rFonts w:ascii="Times New Roman" w:eastAsiaTheme="minorHAnsi" w:hAnsi="Times New Roman"/>
                <w:color w:val="000000"/>
                <w:sz w:val="28"/>
                <w:szCs w:val="28"/>
              </w:rPr>
            </w:pPr>
            <w:r>
              <w:rPr>
                <w:rFonts w:ascii="Times New Roman" w:eastAsiaTheme="minorHAnsi" w:hAnsi="Times New Roman"/>
                <w:color w:val="000000"/>
                <w:sz w:val="28"/>
                <w:szCs w:val="28"/>
              </w:rPr>
              <w:t>О выдаче аттестатов о среднем общем образовании и поощрении выпускников медалями СК и РФ</w:t>
            </w:r>
          </w:p>
        </w:tc>
        <w:tc>
          <w:tcPr>
            <w:tcW w:w="1985" w:type="dxa"/>
            <w:tcBorders>
              <w:top w:val="single" w:sz="4" w:space="0" w:color="auto"/>
              <w:left w:val="single" w:sz="4" w:space="0" w:color="auto"/>
              <w:bottom w:val="single" w:sz="4" w:space="0" w:color="auto"/>
              <w:right w:val="single" w:sz="4" w:space="0" w:color="auto"/>
            </w:tcBorders>
            <w:hideMark/>
          </w:tcPr>
          <w:p w:rsidR="00976762" w:rsidRDefault="008973DB">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976762">
              <w:rPr>
                <w:rFonts w:ascii="Times New Roman" w:eastAsia="Times New Roman" w:hAnsi="Times New Roman"/>
                <w:sz w:val="28"/>
                <w:szCs w:val="28"/>
                <w:lang w:eastAsia="ru-RU"/>
              </w:rPr>
              <w:t>юнь</w:t>
            </w:r>
          </w:p>
        </w:tc>
        <w:tc>
          <w:tcPr>
            <w:tcW w:w="2942" w:type="dxa"/>
            <w:tcBorders>
              <w:top w:val="single" w:sz="4" w:space="0" w:color="auto"/>
              <w:left w:val="single" w:sz="4" w:space="0" w:color="auto"/>
              <w:bottom w:val="single" w:sz="4" w:space="0" w:color="auto"/>
              <w:right w:val="single" w:sz="4" w:space="0" w:color="auto"/>
            </w:tcBorders>
            <w:hideMark/>
          </w:tcPr>
          <w:p w:rsidR="00976762" w:rsidRDefault="00976762">
            <w:pPr>
              <w:pStyle w:val="a6"/>
              <w:spacing w:before="100" w:beforeAutospacing="1" w:after="100" w:afterAutospacing="1" w:line="360"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Марченко Т.А.</w:t>
            </w:r>
          </w:p>
        </w:tc>
      </w:tr>
    </w:tbl>
    <w:p w:rsidR="00976762" w:rsidRDefault="00976762" w:rsidP="00E35598">
      <w:pPr>
        <w:rPr>
          <w:rFonts w:ascii="Times New Roman" w:hAnsi="Times New Roman"/>
          <w:b/>
          <w:sz w:val="28"/>
          <w:szCs w:val="28"/>
        </w:rPr>
      </w:pPr>
    </w:p>
    <w:p w:rsidR="00FE36B7" w:rsidRDefault="00FE36B7" w:rsidP="00FE36B7">
      <w:pPr>
        <w:ind w:left="2127"/>
        <w:jc w:val="center"/>
        <w:rPr>
          <w:rFonts w:ascii="Times New Roman" w:hAnsi="Times New Roman"/>
          <w:b/>
          <w:sz w:val="28"/>
          <w:szCs w:val="28"/>
          <w:lang w:val="en-US"/>
        </w:rPr>
      </w:pPr>
      <w:r w:rsidRPr="00821AD8">
        <w:rPr>
          <w:rFonts w:ascii="Times New Roman" w:hAnsi="Times New Roman"/>
          <w:b/>
          <w:sz w:val="28"/>
          <w:szCs w:val="28"/>
        </w:rPr>
        <w:t>Заседания Управляющего совета</w:t>
      </w:r>
    </w:p>
    <w:p w:rsidR="003417A8" w:rsidRPr="00A6431D" w:rsidRDefault="003417A8" w:rsidP="003417A8">
      <w:pPr>
        <w:spacing w:before="100" w:beforeAutospacing="1" w:after="100" w:afterAutospacing="1" w:line="240" w:lineRule="auto"/>
        <w:jc w:val="both"/>
        <w:outlineLvl w:val="0"/>
        <w:rPr>
          <w:rFonts w:ascii="Times New Roman" w:eastAsia="Times New Roman" w:hAnsi="Times New Roman"/>
          <w:b/>
          <w:bCs/>
          <w:kern w:val="36"/>
          <w:sz w:val="28"/>
          <w:szCs w:val="28"/>
          <w:lang w:eastAsia="ru-RU"/>
        </w:rPr>
      </w:pPr>
      <w:r w:rsidRPr="00A6431D">
        <w:rPr>
          <w:rFonts w:ascii="Times New Roman" w:eastAsia="Times New Roman" w:hAnsi="Times New Roman"/>
          <w:b/>
          <w:bCs/>
          <w:kern w:val="36"/>
          <w:sz w:val="28"/>
          <w:szCs w:val="28"/>
          <w:lang w:eastAsia="ru-RU"/>
        </w:rPr>
        <w:t>План ра</w:t>
      </w:r>
      <w:r w:rsidR="001B3293">
        <w:rPr>
          <w:rFonts w:ascii="Times New Roman" w:eastAsia="Times New Roman" w:hAnsi="Times New Roman"/>
          <w:b/>
          <w:bCs/>
          <w:kern w:val="36"/>
          <w:sz w:val="28"/>
          <w:szCs w:val="28"/>
          <w:lang w:eastAsia="ru-RU"/>
        </w:rPr>
        <w:t>боты Управляющего Совета на 2019 -2020</w:t>
      </w:r>
      <w:r w:rsidRPr="00A6431D">
        <w:rPr>
          <w:rFonts w:ascii="Times New Roman" w:eastAsia="Times New Roman" w:hAnsi="Times New Roman"/>
          <w:b/>
          <w:bCs/>
          <w:kern w:val="36"/>
          <w:sz w:val="28"/>
          <w:szCs w:val="28"/>
          <w:lang w:eastAsia="ru-RU"/>
        </w:rPr>
        <w:t xml:space="preserve"> учебный год</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b/>
          <w:bCs/>
          <w:sz w:val="28"/>
          <w:szCs w:val="28"/>
          <w:lang w:eastAsia="ru-RU"/>
        </w:rPr>
        <w:t>Цель работы:</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 осуществление контроля за воспитательно-образовательной деятельностью;</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  содействование в создании безопасных условий обучения, воспитания и труда в образовательном учреждении;</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 согласование нормативно-правовой документации ОУ;</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  внесение предложений по развитию ОУ</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 осуществление контроля за финансовой и хозяйственной деятельностью.</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b/>
          <w:bCs/>
          <w:sz w:val="28"/>
          <w:szCs w:val="28"/>
          <w:lang w:eastAsia="ru-RU"/>
        </w:rPr>
        <w:t> Задачи:</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принять участие в деятельности школы по вопросам повышения качества образования.</w:t>
      </w:r>
    </w:p>
    <w:p w:rsidR="003417A8" w:rsidRPr="00A6431D" w:rsidRDefault="003417A8" w:rsidP="003417A8">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систематизи</w:t>
      </w:r>
      <w:r>
        <w:rPr>
          <w:rFonts w:ascii="Times New Roman" w:eastAsia="Times New Roman" w:hAnsi="Times New Roman"/>
          <w:sz w:val="28"/>
          <w:szCs w:val="28"/>
          <w:lang w:eastAsia="ru-RU"/>
        </w:rPr>
        <w:t>ровать информацию на сайте гимназии</w:t>
      </w:r>
      <w:r w:rsidRPr="00A6431D">
        <w:rPr>
          <w:rFonts w:ascii="Times New Roman" w:eastAsia="Times New Roman" w:hAnsi="Times New Roman"/>
          <w:sz w:val="28"/>
          <w:szCs w:val="28"/>
          <w:lang w:eastAsia="ru-RU"/>
        </w:rPr>
        <w:t xml:space="preserve"> о деятельности Управляющего совета</w:t>
      </w:r>
    </w:p>
    <w:tbl>
      <w:tblPr>
        <w:tblW w:w="10259" w:type="dxa"/>
        <w:tblCellSpacing w:w="15" w:type="dxa"/>
        <w:tblLayout w:type="fixed"/>
        <w:tblLook w:val="04A0"/>
      </w:tblPr>
      <w:tblGrid>
        <w:gridCol w:w="214"/>
        <w:gridCol w:w="30"/>
        <w:gridCol w:w="9157"/>
        <w:gridCol w:w="538"/>
        <w:gridCol w:w="270"/>
        <w:gridCol w:w="50"/>
      </w:tblGrid>
      <w:tr w:rsidR="003417A8" w:rsidRPr="00A6431D" w:rsidTr="00DE23C6">
        <w:trPr>
          <w:tblCellSpacing w:w="15" w:type="dxa"/>
        </w:trPr>
        <w:tc>
          <w:tcPr>
            <w:tcW w:w="170" w:type="dxa"/>
            <w:tcMar>
              <w:top w:w="15" w:type="dxa"/>
              <w:left w:w="15" w:type="dxa"/>
              <w:bottom w:w="15" w:type="dxa"/>
              <w:right w:w="15" w:type="dxa"/>
            </w:tcMar>
            <w:vAlign w:val="center"/>
            <w:hideMark/>
          </w:tcPr>
          <w:p w:rsidR="003417A8" w:rsidRPr="00A6431D" w:rsidRDefault="003417A8" w:rsidP="00DE23C6">
            <w:pPr>
              <w:jc w:val="both"/>
              <w:rPr>
                <w:rFonts w:ascii="Times New Roman" w:eastAsiaTheme="minorEastAsia" w:hAnsi="Times New Roman"/>
                <w:sz w:val="28"/>
                <w:szCs w:val="28"/>
                <w:lang w:eastAsia="ru-RU"/>
              </w:rPr>
            </w:pPr>
          </w:p>
        </w:tc>
        <w:tc>
          <w:tcPr>
            <w:tcW w:w="9156"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Заседание № 1</w:t>
            </w:r>
            <w:r w:rsidRPr="00A6431D">
              <w:rPr>
                <w:rFonts w:ascii="Times New Roman" w:eastAsia="Times New Roman" w:hAnsi="Times New Roman"/>
                <w:b/>
                <w:sz w:val="28"/>
                <w:szCs w:val="28"/>
                <w:lang w:eastAsia="ru-RU"/>
              </w:rPr>
              <w:t xml:space="preserve"> </w:t>
            </w:r>
          </w:p>
        </w:tc>
        <w:tc>
          <w:tcPr>
            <w:tcW w:w="508"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275" w:type="dxa"/>
            <w:gridSpan w:val="2"/>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r>
      <w:tr w:rsidR="003417A8" w:rsidRPr="00A6431D" w:rsidTr="00DE23C6">
        <w:trPr>
          <w:gridAfter w:val="1"/>
          <w:wAfter w:w="5" w:type="dxa"/>
          <w:tblCellSpacing w:w="15" w:type="dxa"/>
        </w:trPr>
        <w:tc>
          <w:tcPr>
            <w:tcW w:w="10164" w:type="dxa"/>
            <w:gridSpan w:val="5"/>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Сентябрь</w:t>
            </w:r>
          </w:p>
        </w:tc>
      </w:tr>
      <w:tr w:rsidR="003417A8" w:rsidRPr="00A6431D" w:rsidTr="00DE23C6">
        <w:trPr>
          <w:gridAfter w:val="1"/>
          <w:wAfter w:w="5" w:type="dxa"/>
          <w:tblCellSpacing w:w="15" w:type="dxa"/>
        </w:trPr>
        <w:tc>
          <w:tcPr>
            <w:tcW w:w="170"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9156"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xml:space="preserve">1. Публичный доклад об образовательной деятельности образовательного </w:t>
            </w:r>
            <w:r w:rsidR="001B3293">
              <w:rPr>
                <w:rFonts w:ascii="Times New Roman" w:eastAsia="Times New Roman" w:hAnsi="Times New Roman"/>
                <w:sz w:val="28"/>
                <w:szCs w:val="28"/>
                <w:lang w:eastAsia="ru-RU"/>
              </w:rPr>
              <w:t>учреждения в 2018 /2019</w:t>
            </w:r>
            <w:r w:rsidRPr="00A6431D">
              <w:rPr>
                <w:rFonts w:ascii="Times New Roman" w:eastAsia="Times New Roman" w:hAnsi="Times New Roman"/>
                <w:sz w:val="28"/>
                <w:szCs w:val="28"/>
                <w:lang w:eastAsia="ru-RU"/>
              </w:rPr>
              <w:t xml:space="preserve"> учебном году.</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xml:space="preserve">2. Организация образовательного </w:t>
            </w:r>
            <w:r w:rsidR="001B3293">
              <w:rPr>
                <w:rFonts w:ascii="Times New Roman" w:eastAsia="Times New Roman" w:hAnsi="Times New Roman"/>
                <w:sz w:val="28"/>
                <w:szCs w:val="28"/>
                <w:lang w:eastAsia="ru-RU"/>
              </w:rPr>
              <w:t>процесса в 2019/2020</w:t>
            </w:r>
            <w:r w:rsidRPr="00A6431D">
              <w:rPr>
                <w:rFonts w:ascii="Times New Roman" w:eastAsia="Times New Roman" w:hAnsi="Times New Roman"/>
                <w:sz w:val="28"/>
                <w:szCs w:val="28"/>
                <w:lang w:eastAsia="ru-RU"/>
              </w:rPr>
              <w:t xml:space="preserve"> учебном году. Согласование локальных актов.</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3</w:t>
            </w:r>
            <w:r>
              <w:rPr>
                <w:rFonts w:ascii="Times New Roman" w:eastAsia="Times New Roman" w:hAnsi="Times New Roman"/>
                <w:sz w:val="28"/>
                <w:szCs w:val="28"/>
                <w:lang w:eastAsia="ru-RU"/>
              </w:rPr>
              <w:t>. Организация школьного питания</w:t>
            </w:r>
            <w:r w:rsidRPr="00A6431D">
              <w:rPr>
                <w:rFonts w:ascii="Times New Roman" w:eastAsia="Times New Roman" w:hAnsi="Times New Roman"/>
                <w:sz w:val="28"/>
                <w:szCs w:val="28"/>
                <w:lang w:eastAsia="ru-RU"/>
              </w:rPr>
              <w:t xml:space="preserve">. </w:t>
            </w:r>
            <w:r w:rsidRPr="00A6431D">
              <w:rPr>
                <w:rFonts w:ascii="Times New Roman" w:eastAsia="Times New Roman" w:hAnsi="Times New Roman"/>
                <w:sz w:val="28"/>
                <w:szCs w:val="28"/>
              </w:rPr>
              <w:t xml:space="preserve">Утверждение </w:t>
            </w:r>
            <w:r>
              <w:rPr>
                <w:rFonts w:ascii="Times New Roman" w:eastAsia="Times New Roman" w:hAnsi="Times New Roman"/>
                <w:sz w:val="28"/>
                <w:szCs w:val="28"/>
              </w:rPr>
              <w:t xml:space="preserve">списков обучающихся  на дотационное </w:t>
            </w:r>
            <w:r w:rsidRPr="00A6431D">
              <w:rPr>
                <w:rFonts w:ascii="Times New Roman" w:eastAsia="Times New Roman" w:hAnsi="Times New Roman"/>
                <w:sz w:val="28"/>
                <w:szCs w:val="28"/>
              </w:rPr>
              <w:t xml:space="preserve"> питание.</w:t>
            </w:r>
          </w:p>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t xml:space="preserve">Заседание № 2 </w:t>
            </w:r>
          </w:p>
        </w:tc>
        <w:tc>
          <w:tcPr>
            <w:tcW w:w="508"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240"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r>
      <w:tr w:rsidR="003417A8" w:rsidRPr="00A6431D" w:rsidTr="00DE23C6">
        <w:trPr>
          <w:gridAfter w:val="1"/>
          <w:wAfter w:w="5" w:type="dxa"/>
          <w:tblCellSpacing w:w="15" w:type="dxa"/>
        </w:trPr>
        <w:tc>
          <w:tcPr>
            <w:tcW w:w="10164" w:type="dxa"/>
            <w:gridSpan w:val="5"/>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t>Ноябрь</w:t>
            </w:r>
          </w:p>
        </w:tc>
      </w:tr>
      <w:tr w:rsidR="003417A8" w:rsidRPr="00A6431D" w:rsidTr="00DE23C6">
        <w:trPr>
          <w:tblCellSpacing w:w="15" w:type="dxa"/>
        </w:trPr>
        <w:tc>
          <w:tcPr>
            <w:tcW w:w="170" w:type="dxa"/>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c>
          <w:tcPr>
            <w:tcW w:w="9156" w:type="dxa"/>
            <w:gridSpan w:val="2"/>
            <w:tcMar>
              <w:top w:w="15" w:type="dxa"/>
              <w:left w:w="15" w:type="dxa"/>
              <w:bottom w:w="15" w:type="dxa"/>
              <w:right w:w="15" w:type="dxa"/>
            </w:tcMar>
            <w:vAlign w:val="center"/>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1. Развитие материальн</w:t>
            </w:r>
            <w:r>
              <w:rPr>
                <w:rFonts w:ascii="Times New Roman" w:eastAsia="Times New Roman" w:hAnsi="Times New Roman"/>
                <w:sz w:val="28"/>
                <w:szCs w:val="28"/>
                <w:lang w:eastAsia="ru-RU"/>
              </w:rPr>
              <w:t>о-технической базы школы</w:t>
            </w:r>
            <w:r w:rsidRPr="00A6431D">
              <w:rPr>
                <w:rFonts w:ascii="Times New Roman" w:eastAsia="Times New Roman" w:hAnsi="Times New Roman"/>
                <w:sz w:val="28"/>
                <w:szCs w:val="28"/>
                <w:lang w:eastAsia="ru-RU"/>
              </w:rPr>
              <w:t>                                           </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xml:space="preserve">2. Обеспечение безопасности </w:t>
            </w:r>
            <w:proofErr w:type="gramStart"/>
            <w:r w:rsidRPr="00A6431D">
              <w:rPr>
                <w:rFonts w:ascii="Times New Roman" w:eastAsia="Times New Roman" w:hAnsi="Times New Roman"/>
                <w:sz w:val="28"/>
                <w:szCs w:val="28"/>
                <w:lang w:eastAsia="ru-RU"/>
              </w:rPr>
              <w:t>обучающ</w:t>
            </w:r>
            <w:r>
              <w:rPr>
                <w:rFonts w:ascii="Times New Roman" w:eastAsia="Times New Roman" w:hAnsi="Times New Roman"/>
                <w:sz w:val="28"/>
                <w:szCs w:val="28"/>
                <w:lang w:eastAsia="ru-RU"/>
              </w:rPr>
              <w:t>ихся</w:t>
            </w:r>
            <w:proofErr w:type="gramEnd"/>
            <w:r>
              <w:rPr>
                <w:rFonts w:ascii="Times New Roman" w:eastAsia="Times New Roman" w:hAnsi="Times New Roman"/>
                <w:sz w:val="28"/>
                <w:szCs w:val="28"/>
                <w:lang w:eastAsia="ru-RU"/>
              </w:rPr>
              <w:t xml:space="preserve"> во время пребывания в гимназии</w:t>
            </w:r>
            <w:r w:rsidRPr="00A6431D">
              <w:rPr>
                <w:rFonts w:ascii="Times New Roman" w:eastAsia="Times New Roman" w:hAnsi="Times New Roman"/>
                <w:sz w:val="28"/>
                <w:szCs w:val="28"/>
                <w:lang w:eastAsia="ru-RU"/>
              </w:rPr>
              <w:t>. Отчёт о состоянии работы по организации безопасных условий обучения и воспитания (БДД, пожарная, антитеррористическая безопасность, санитарные нормы)</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Внеурочная деятельность в гимназии</w:t>
            </w:r>
            <w:r w:rsidRPr="00A6431D">
              <w:rPr>
                <w:rFonts w:ascii="Times New Roman" w:eastAsia="Times New Roman" w:hAnsi="Times New Roman"/>
                <w:sz w:val="28"/>
                <w:szCs w:val="28"/>
                <w:lang w:eastAsia="ru-RU"/>
              </w:rPr>
              <w:t>.</w:t>
            </w:r>
          </w:p>
          <w:p w:rsidR="003417A8"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lastRenderedPageBreak/>
              <w:t xml:space="preserve">4. Обеспечение </w:t>
            </w:r>
            <w:proofErr w:type="gramStart"/>
            <w:r w:rsidRPr="00A6431D">
              <w:rPr>
                <w:rFonts w:ascii="Times New Roman" w:eastAsia="Times New Roman" w:hAnsi="Times New Roman"/>
                <w:sz w:val="28"/>
                <w:szCs w:val="28"/>
                <w:lang w:eastAsia="ru-RU"/>
              </w:rPr>
              <w:t>Интернет-безопасности</w:t>
            </w:r>
            <w:proofErr w:type="gramEnd"/>
            <w:r w:rsidRPr="00A6431D">
              <w:rPr>
                <w:rFonts w:ascii="Times New Roman" w:eastAsia="Times New Roman" w:hAnsi="Times New Roman"/>
                <w:sz w:val="28"/>
                <w:szCs w:val="28"/>
                <w:lang w:eastAsia="ru-RU"/>
              </w:rPr>
              <w:t>.</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p>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t xml:space="preserve">Заседание № 3 </w:t>
            </w:r>
          </w:p>
        </w:tc>
        <w:tc>
          <w:tcPr>
            <w:tcW w:w="508"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275"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r>
      <w:tr w:rsidR="003417A8" w:rsidRPr="00A6431D" w:rsidTr="00DE23C6">
        <w:trPr>
          <w:gridAfter w:val="1"/>
          <w:wAfter w:w="5" w:type="dxa"/>
          <w:tblCellSpacing w:w="15" w:type="dxa"/>
        </w:trPr>
        <w:tc>
          <w:tcPr>
            <w:tcW w:w="10164" w:type="dxa"/>
            <w:gridSpan w:val="5"/>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lastRenderedPageBreak/>
              <w:t>Январь</w:t>
            </w:r>
          </w:p>
        </w:tc>
      </w:tr>
      <w:tr w:rsidR="003417A8" w:rsidRPr="00A6431D" w:rsidTr="00DE23C6">
        <w:trPr>
          <w:tblCellSpacing w:w="15" w:type="dxa"/>
        </w:trPr>
        <w:tc>
          <w:tcPr>
            <w:tcW w:w="191"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p>
        </w:tc>
        <w:tc>
          <w:tcPr>
            <w:tcW w:w="9135" w:type="dxa"/>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1. Результаты учебн</w:t>
            </w:r>
            <w:r w:rsidR="001B3293">
              <w:rPr>
                <w:rFonts w:ascii="Times New Roman" w:eastAsia="Times New Roman" w:hAnsi="Times New Roman"/>
                <w:sz w:val="28"/>
                <w:szCs w:val="28"/>
                <w:lang w:eastAsia="ru-RU"/>
              </w:rPr>
              <w:t>ой работы за I полугодие    2019 /2020</w:t>
            </w:r>
            <w:r w:rsidRPr="00A6431D">
              <w:rPr>
                <w:rFonts w:ascii="Times New Roman" w:eastAsia="Times New Roman" w:hAnsi="Times New Roman"/>
                <w:sz w:val="28"/>
                <w:szCs w:val="28"/>
                <w:lang w:eastAsia="ru-RU"/>
              </w:rPr>
              <w:t xml:space="preserve"> учебного года.</w:t>
            </w:r>
          </w:p>
          <w:p w:rsidR="003417A8"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2. Развитие детских общественных объединений</w:t>
            </w:r>
            <w:r>
              <w:rPr>
                <w:rFonts w:ascii="Times New Roman" w:eastAsia="Times New Roman" w:hAnsi="Times New Roman"/>
                <w:sz w:val="28"/>
                <w:szCs w:val="28"/>
                <w:lang w:eastAsia="ru-RU"/>
              </w:rPr>
              <w:t>. Система самоуправления в гимназии.</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 внесении в состав Управляющего совета детей из детского самоуправления.</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A6431D">
              <w:rPr>
                <w:rFonts w:ascii="Times New Roman" w:eastAsia="Times New Roman" w:hAnsi="Times New Roman"/>
                <w:sz w:val="28"/>
                <w:szCs w:val="28"/>
                <w:lang w:eastAsia="ru-RU"/>
              </w:rPr>
              <w:t>. Состояние нормативно-правовой базы образовательного учреждения.</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A6431D">
              <w:rPr>
                <w:rFonts w:ascii="Times New Roman" w:eastAsia="Times New Roman" w:hAnsi="Times New Roman"/>
                <w:sz w:val="28"/>
                <w:szCs w:val="28"/>
                <w:lang w:eastAsia="ru-RU"/>
              </w:rPr>
              <w:t>. Рассмотрение и согласование результатов мониторинга профессиональной деятельности каждого работника и определение его стимули</w:t>
            </w:r>
            <w:r w:rsidR="001B3293">
              <w:rPr>
                <w:rFonts w:ascii="Times New Roman" w:eastAsia="Times New Roman" w:hAnsi="Times New Roman"/>
                <w:sz w:val="28"/>
                <w:szCs w:val="28"/>
                <w:lang w:eastAsia="ru-RU"/>
              </w:rPr>
              <w:t>рующей части за I полугодие 2019 /2020</w:t>
            </w:r>
            <w:r w:rsidRPr="00A6431D">
              <w:rPr>
                <w:rFonts w:ascii="Times New Roman" w:eastAsia="Times New Roman" w:hAnsi="Times New Roman"/>
                <w:sz w:val="28"/>
                <w:szCs w:val="28"/>
                <w:lang w:eastAsia="ru-RU"/>
              </w:rPr>
              <w:t xml:space="preserve">  учебного года.</w:t>
            </w:r>
          </w:p>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t xml:space="preserve">Заседание № 4 </w:t>
            </w:r>
          </w:p>
        </w:tc>
        <w:tc>
          <w:tcPr>
            <w:tcW w:w="508" w:type="dxa"/>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c>
          <w:tcPr>
            <w:tcW w:w="275"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r>
      <w:tr w:rsidR="003417A8" w:rsidRPr="00A6431D" w:rsidTr="00DE23C6">
        <w:trPr>
          <w:gridAfter w:val="1"/>
          <w:wAfter w:w="5" w:type="dxa"/>
          <w:tblCellSpacing w:w="15" w:type="dxa"/>
        </w:trPr>
        <w:tc>
          <w:tcPr>
            <w:tcW w:w="10164" w:type="dxa"/>
            <w:gridSpan w:val="5"/>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t>Март</w:t>
            </w:r>
          </w:p>
        </w:tc>
      </w:tr>
      <w:tr w:rsidR="003417A8" w:rsidRPr="00A6431D" w:rsidTr="00DE23C6">
        <w:trPr>
          <w:tblCellSpacing w:w="15" w:type="dxa"/>
        </w:trPr>
        <w:tc>
          <w:tcPr>
            <w:tcW w:w="170"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9156"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1. Подготовка к государственной итоговой аттестации выпускников 9 класса,11 класса</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2. Профилактическая работа по ПДД.</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3. Защита прав участников образовательного процесса.</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xml:space="preserve"> Заседание № 5 </w:t>
            </w:r>
          </w:p>
        </w:tc>
        <w:tc>
          <w:tcPr>
            <w:tcW w:w="508" w:type="dxa"/>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c>
          <w:tcPr>
            <w:tcW w:w="275" w:type="dxa"/>
            <w:gridSpan w:val="2"/>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w:t>
            </w:r>
          </w:p>
        </w:tc>
      </w:tr>
      <w:tr w:rsidR="003417A8" w:rsidRPr="00A6431D" w:rsidTr="00DE23C6">
        <w:trPr>
          <w:gridAfter w:val="1"/>
          <w:wAfter w:w="5" w:type="dxa"/>
          <w:tblCellSpacing w:w="15" w:type="dxa"/>
        </w:trPr>
        <w:tc>
          <w:tcPr>
            <w:tcW w:w="10164" w:type="dxa"/>
            <w:gridSpan w:val="5"/>
            <w:tcMar>
              <w:top w:w="15" w:type="dxa"/>
              <w:left w:w="15" w:type="dxa"/>
              <w:bottom w:w="15" w:type="dxa"/>
              <w:right w:w="15" w:type="dxa"/>
            </w:tcMar>
            <w:vAlign w:val="center"/>
            <w:hideMark/>
          </w:tcPr>
          <w:p w:rsidR="003417A8" w:rsidRPr="00A6431D" w:rsidRDefault="003417A8" w:rsidP="00DE23C6">
            <w:pPr>
              <w:spacing w:before="100" w:beforeAutospacing="1" w:after="100" w:afterAutospacing="1" w:line="240" w:lineRule="auto"/>
              <w:jc w:val="both"/>
              <w:rPr>
                <w:rFonts w:ascii="Times New Roman" w:eastAsia="Times New Roman" w:hAnsi="Times New Roman"/>
                <w:b/>
                <w:sz w:val="28"/>
                <w:szCs w:val="28"/>
                <w:lang w:eastAsia="ru-RU"/>
              </w:rPr>
            </w:pPr>
            <w:r w:rsidRPr="00A6431D">
              <w:rPr>
                <w:rFonts w:ascii="Times New Roman" w:eastAsia="Times New Roman" w:hAnsi="Times New Roman"/>
                <w:b/>
                <w:sz w:val="28"/>
                <w:szCs w:val="28"/>
                <w:lang w:eastAsia="ru-RU"/>
              </w:rPr>
              <w:t>Май</w:t>
            </w:r>
          </w:p>
        </w:tc>
      </w:tr>
      <w:tr w:rsidR="003417A8" w:rsidRPr="00A6431D" w:rsidTr="00DE23C6">
        <w:trPr>
          <w:tblCellSpacing w:w="15" w:type="dxa"/>
        </w:trPr>
        <w:tc>
          <w:tcPr>
            <w:tcW w:w="170"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9156" w:type="dxa"/>
            <w:gridSpan w:val="2"/>
            <w:tcMar>
              <w:top w:w="15" w:type="dxa"/>
              <w:left w:w="15" w:type="dxa"/>
              <w:bottom w:w="15" w:type="dxa"/>
              <w:right w:w="15" w:type="dxa"/>
            </w:tcMar>
            <w:vAlign w:val="center"/>
            <w:hideMark/>
          </w:tcPr>
          <w:p w:rsidR="003417A8" w:rsidRPr="00A6431D" w:rsidRDefault="001B3293" w:rsidP="00DE23C6">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Подготовка гимназии к 2020 /2021</w:t>
            </w:r>
            <w:r w:rsidR="003417A8" w:rsidRPr="00A6431D">
              <w:rPr>
                <w:rFonts w:ascii="Times New Roman" w:eastAsia="Times New Roman" w:hAnsi="Times New Roman"/>
                <w:sz w:val="28"/>
                <w:szCs w:val="28"/>
                <w:lang w:eastAsia="ru-RU"/>
              </w:rPr>
              <w:t xml:space="preserve">  учебному году.</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 xml:space="preserve">3. Занятость </w:t>
            </w:r>
            <w:proofErr w:type="gramStart"/>
            <w:r w:rsidRPr="00A6431D">
              <w:rPr>
                <w:rFonts w:ascii="Times New Roman" w:eastAsia="Times New Roman" w:hAnsi="Times New Roman"/>
                <w:sz w:val="28"/>
                <w:szCs w:val="28"/>
                <w:lang w:eastAsia="ru-RU"/>
              </w:rPr>
              <w:t>обучающихся</w:t>
            </w:r>
            <w:proofErr w:type="gramEnd"/>
            <w:r w:rsidRPr="00A6431D">
              <w:rPr>
                <w:rFonts w:ascii="Times New Roman" w:eastAsia="Times New Roman" w:hAnsi="Times New Roman"/>
                <w:sz w:val="28"/>
                <w:szCs w:val="28"/>
                <w:lang w:eastAsia="ru-RU"/>
              </w:rPr>
              <w:t xml:space="preserve"> в летний период.</w:t>
            </w:r>
          </w:p>
          <w:p w:rsidR="003417A8" w:rsidRPr="00A6431D" w:rsidRDefault="003417A8" w:rsidP="00DE23C6">
            <w:pPr>
              <w:spacing w:before="100" w:beforeAutospacing="1" w:after="100" w:afterAutospacing="1" w:line="240" w:lineRule="auto"/>
              <w:jc w:val="both"/>
              <w:rPr>
                <w:rFonts w:ascii="Times New Roman" w:eastAsia="Times New Roman" w:hAnsi="Times New Roman"/>
                <w:sz w:val="28"/>
                <w:szCs w:val="28"/>
                <w:lang w:eastAsia="ru-RU"/>
              </w:rPr>
            </w:pPr>
            <w:r w:rsidRPr="00A6431D">
              <w:rPr>
                <w:rFonts w:ascii="Times New Roman" w:eastAsia="Times New Roman" w:hAnsi="Times New Roman"/>
                <w:sz w:val="28"/>
                <w:szCs w:val="28"/>
                <w:lang w:eastAsia="ru-RU"/>
              </w:rPr>
              <w:t>4. План раб</w:t>
            </w:r>
            <w:r w:rsidR="001B3293">
              <w:rPr>
                <w:rFonts w:ascii="Times New Roman" w:eastAsia="Times New Roman" w:hAnsi="Times New Roman"/>
                <w:sz w:val="28"/>
                <w:szCs w:val="28"/>
                <w:lang w:eastAsia="ru-RU"/>
              </w:rPr>
              <w:t>оты Управляющего совета на  2020 /2021</w:t>
            </w:r>
            <w:r w:rsidRPr="00A6431D">
              <w:rPr>
                <w:rFonts w:ascii="Times New Roman" w:eastAsia="Times New Roman" w:hAnsi="Times New Roman"/>
                <w:sz w:val="28"/>
                <w:szCs w:val="28"/>
                <w:lang w:eastAsia="ru-RU"/>
              </w:rPr>
              <w:t xml:space="preserve"> учебном году.</w:t>
            </w:r>
          </w:p>
        </w:tc>
        <w:tc>
          <w:tcPr>
            <w:tcW w:w="508" w:type="dxa"/>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c>
          <w:tcPr>
            <w:tcW w:w="275" w:type="dxa"/>
            <w:gridSpan w:val="2"/>
            <w:tcMar>
              <w:top w:w="15" w:type="dxa"/>
              <w:left w:w="15" w:type="dxa"/>
              <w:bottom w:w="15" w:type="dxa"/>
              <w:right w:w="15" w:type="dxa"/>
            </w:tcMar>
            <w:vAlign w:val="center"/>
            <w:hideMark/>
          </w:tcPr>
          <w:p w:rsidR="003417A8" w:rsidRPr="00A6431D" w:rsidRDefault="003417A8" w:rsidP="00DE23C6">
            <w:pPr>
              <w:spacing w:after="0"/>
              <w:jc w:val="both"/>
              <w:rPr>
                <w:rFonts w:ascii="Times New Roman" w:eastAsiaTheme="minorEastAsia" w:hAnsi="Times New Roman"/>
                <w:sz w:val="28"/>
                <w:szCs w:val="28"/>
                <w:lang w:eastAsia="ru-RU"/>
              </w:rPr>
            </w:pPr>
          </w:p>
        </w:tc>
      </w:tr>
    </w:tbl>
    <w:p w:rsidR="003417A8" w:rsidRDefault="003417A8" w:rsidP="003417A8">
      <w:pPr>
        <w:jc w:val="both"/>
        <w:rPr>
          <w:rFonts w:ascii="Times New Roman" w:hAnsi="Times New Roman"/>
          <w:b/>
          <w:color w:val="333333"/>
          <w:sz w:val="28"/>
          <w:szCs w:val="28"/>
          <w:lang w:eastAsia="ru-RU"/>
        </w:rPr>
      </w:pPr>
    </w:p>
    <w:p w:rsidR="003417A8" w:rsidRPr="003417A8" w:rsidRDefault="003417A8" w:rsidP="003417A8">
      <w:pPr>
        <w:jc w:val="both"/>
        <w:rPr>
          <w:rFonts w:ascii="Times New Roman" w:hAnsi="Times New Roman"/>
          <w:b/>
          <w:sz w:val="28"/>
          <w:szCs w:val="28"/>
        </w:rPr>
      </w:pPr>
      <w:r w:rsidRPr="003417A8">
        <w:rPr>
          <w:rFonts w:ascii="Times New Roman" w:hAnsi="Times New Roman"/>
          <w:b/>
          <w:sz w:val="28"/>
          <w:szCs w:val="28"/>
          <w:lang w:eastAsia="ru-RU"/>
        </w:rPr>
        <w:t>Направления взаимодействия Управляющего совета с участниками образовательного процесса</w:t>
      </w:r>
    </w:p>
    <w:p w:rsidR="003417A8" w:rsidRPr="00A6431D" w:rsidRDefault="003417A8" w:rsidP="003417A8">
      <w:pPr>
        <w:pStyle w:val="a7"/>
        <w:spacing w:line="235" w:lineRule="atLeast"/>
        <w:ind w:firstLine="540"/>
        <w:jc w:val="both"/>
        <w:rPr>
          <w:rStyle w:val="apple-converted-space"/>
          <w:color w:val="000000"/>
          <w:sz w:val="28"/>
          <w:szCs w:val="28"/>
        </w:rPr>
      </w:pPr>
      <w:r w:rsidRPr="00A6431D">
        <w:rPr>
          <w:b/>
          <w:i/>
          <w:iCs/>
          <w:color w:val="000000"/>
          <w:sz w:val="28"/>
          <w:szCs w:val="28"/>
        </w:rPr>
        <w:t>Вопросы взаимодействия с родительским коллективом</w:t>
      </w:r>
      <w:r w:rsidRPr="00A6431D">
        <w:rPr>
          <w:i/>
          <w:iCs/>
          <w:color w:val="000000"/>
          <w:sz w:val="28"/>
          <w:szCs w:val="28"/>
        </w:rPr>
        <w:t>.</w:t>
      </w:r>
      <w:r w:rsidRPr="00A6431D">
        <w:rPr>
          <w:rStyle w:val="apple-converted-space"/>
          <w:color w:val="000000"/>
          <w:sz w:val="28"/>
          <w:szCs w:val="28"/>
        </w:rPr>
        <w:t> </w:t>
      </w:r>
    </w:p>
    <w:p w:rsidR="003417A8" w:rsidRPr="00A6431D" w:rsidRDefault="003417A8" w:rsidP="003417A8">
      <w:pPr>
        <w:pStyle w:val="a7"/>
        <w:spacing w:line="235" w:lineRule="atLeast"/>
        <w:ind w:firstLine="540"/>
        <w:jc w:val="both"/>
        <w:rPr>
          <w:sz w:val="28"/>
          <w:szCs w:val="28"/>
        </w:rPr>
      </w:pPr>
      <w:proofErr w:type="gramStart"/>
      <w:r w:rsidRPr="00A6431D">
        <w:rPr>
          <w:color w:val="000000"/>
          <w:sz w:val="28"/>
          <w:szCs w:val="28"/>
        </w:rPr>
        <w:t xml:space="preserve">В целях эффективности работы, привлечения родителей в процесс управления школой и оперативного взаимодействия с УС члены РК классов объединились в комиссии:   по организационным и финансовым вопросам, по контролю за реализацией обучающимися и родителями прав и обязанностей, закреплённых в Уставе ОУ, по связи с общественностью и правовому всеобучу, по оказанию помощи в </w:t>
      </w:r>
      <w:r w:rsidRPr="00A6431D">
        <w:rPr>
          <w:color w:val="000000"/>
          <w:sz w:val="28"/>
          <w:szCs w:val="28"/>
        </w:rPr>
        <w:lastRenderedPageBreak/>
        <w:t>проведении внеурочных мероприятий.</w:t>
      </w:r>
      <w:proofErr w:type="gramEnd"/>
      <w:r w:rsidRPr="00A6431D">
        <w:rPr>
          <w:rStyle w:val="apple-converted-space"/>
          <w:color w:val="000000"/>
          <w:sz w:val="28"/>
          <w:szCs w:val="28"/>
        </w:rPr>
        <w:t> </w:t>
      </w:r>
      <w:proofErr w:type="gramStart"/>
      <w:r w:rsidRPr="00A6431D">
        <w:rPr>
          <w:i/>
          <w:iCs/>
          <w:color w:val="000000"/>
          <w:sz w:val="28"/>
          <w:szCs w:val="28"/>
        </w:rPr>
        <w:t>Данные комиссии РК являются потенциальными рабочими группами УС, которые позволяют осуществлять взаимодействие</w:t>
      </w:r>
      <w:r w:rsidRPr="00A6431D">
        <w:rPr>
          <w:rStyle w:val="apple-converted-space"/>
          <w:color w:val="000000"/>
          <w:sz w:val="28"/>
          <w:szCs w:val="28"/>
        </w:rPr>
        <w:t> </w:t>
      </w:r>
      <w:r w:rsidRPr="00A6431D">
        <w:rPr>
          <w:color w:val="000000"/>
          <w:sz w:val="28"/>
          <w:szCs w:val="28"/>
        </w:rPr>
        <w:t>УС и РК в следующих вопросах:</w:t>
      </w:r>
      <w:r w:rsidRPr="00A6431D">
        <w:rPr>
          <w:rStyle w:val="apple-converted-space"/>
          <w:color w:val="000000"/>
          <w:sz w:val="28"/>
          <w:szCs w:val="28"/>
        </w:rPr>
        <w:t> </w:t>
      </w:r>
      <w:r w:rsidRPr="00A6431D">
        <w:rPr>
          <w:color w:val="000000"/>
          <w:sz w:val="28"/>
          <w:szCs w:val="28"/>
        </w:rPr>
        <w:t>изучения образовательного заказ родителей, обучающихся, местного сообщества; привлечения внебюджетных средств (подготовка школы к новому учебному году, обеспечение учебниками), организации и проведения традиционных школьных и поселковых мероприятий (субботников, праздничных концертных программ, акций, месячников, Дней здоровья и Дней профилактики и т. д.);</w:t>
      </w:r>
      <w:proofErr w:type="gramEnd"/>
      <w:r w:rsidRPr="00A6431D">
        <w:rPr>
          <w:color w:val="000000"/>
          <w:sz w:val="28"/>
          <w:szCs w:val="28"/>
        </w:rPr>
        <w:t xml:space="preserve"> </w:t>
      </w:r>
      <w:proofErr w:type="gramStart"/>
      <w:r w:rsidRPr="00A6431D">
        <w:rPr>
          <w:color w:val="000000"/>
          <w:sz w:val="28"/>
          <w:szCs w:val="28"/>
        </w:rPr>
        <w:t>содействия ОУ в организации участия школьников в мероприятиях образовательных программ различного уровня (оплата стоимости проезда к месту проведения мероприятий, подготовка костюмов, приобретение необходимых канцтоваров и др.); осуществления профориентационной работы; рассмотрения жалоб учащихся, родителей и педагогов на нарушения их прав; организации совместно с администрацией школы работы с детьми из социально неблагополучных семей;</w:t>
      </w:r>
      <w:proofErr w:type="gramEnd"/>
      <w:r w:rsidRPr="00A6431D">
        <w:rPr>
          <w:color w:val="000000"/>
          <w:sz w:val="28"/>
          <w:szCs w:val="28"/>
        </w:rPr>
        <w:t xml:space="preserve"> содержания и ценообразования дополнительных платных образовательных услуг; подготовки публичного доклада.</w:t>
      </w:r>
    </w:p>
    <w:p w:rsidR="003417A8" w:rsidRPr="00A6431D" w:rsidRDefault="003417A8" w:rsidP="003417A8">
      <w:pPr>
        <w:pStyle w:val="a7"/>
        <w:ind w:firstLine="540"/>
        <w:jc w:val="both"/>
        <w:rPr>
          <w:b/>
          <w:i/>
          <w:iCs/>
          <w:color w:val="000000"/>
          <w:sz w:val="28"/>
          <w:szCs w:val="28"/>
        </w:rPr>
      </w:pPr>
      <w:r w:rsidRPr="00A6431D">
        <w:rPr>
          <w:b/>
          <w:i/>
          <w:iCs/>
          <w:color w:val="000000"/>
          <w:sz w:val="28"/>
          <w:szCs w:val="28"/>
        </w:rPr>
        <w:t>Взаимодействие УС с педагогическим советом ОО</w:t>
      </w:r>
    </w:p>
    <w:p w:rsidR="003417A8" w:rsidRPr="00A6431D" w:rsidRDefault="003417A8" w:rsidP="003417A8">
      <w:pPr>
        <w:pStyle w:val="a7"/>
        <w:ind w:firstLine="540"/>
        <w:jc w:val="both"/>
        <w:rPr>
          <w:color w:val="000000"/>
          <w:sz w:val="28"/>
          <w:szCs w:val="28"/>
        </w:rPr>
      </w:pPr>
      <w:r w:rsidRPr="00A6431D">
        <w:rPr>
          <w:rStyle w:val="apple-converted-space"/>
          <w:i/>
          <w:iCs/>
          <w:color w:val="000000"/>
          <w:sz w:val="28"/>
          <w:szCs w:val="28"/>
        </w:rPr>
        <w:t> </w:t>
      </w:r>
      <w:proofErr w:type="gramStart"/>
      <w:r w:rsidRPr="00A6431D">
        <w:rPr>
          <w:color w:val="000000"/>
          <w:sz w:val="28"/>
          <w:szCs w:val="28"/>
          <w:u w:val="single"/>
        </w:rPr>
        <w:t>Предмет взаимодействия</w:t>
      </w:r>
      <w:r w:rsidRPr="00A6431D">
        <w:rPr>
          <w:color w:val="000000"/>
          <w:sz w:val="28"/>
          <w:szCs w:val="28"/>
        </w:rPr>
        <w:t>: стратегия развития школы; процедура промежуточной и итоговой аттестации; обеспечение условий существования школы в режиме развития, повышение оплаты труда работников ОУ и педагогов; выбор содержания образования (в том числе «школьного», регионального компонентов) и введение новых образовательных программ; выбор учебных пособий, учебников в соответствии с утверждёнными федеральными перечнями; награждение и поощрение работников учреждения;</w:t>
      </w:r>
      <w:proofErr w:type="gramEnd"/>
      <w:r w:rsidRPr="00A6431D">
        <w:rPr>
          <w:color w:val="000000"/>
          <w:sz w:val="28"/>
          <w:szCs w:val="28"/>
        </w:rPr>
        <w:t xml:space="preserve"> подготовка публичного доклада; оформление образовательного заказа педагогов; годовой календарный учебный график; контроль экспериментальной, инновационной деятельности ОУ.</w:t>
      </w:r>
    </w:p>
    <w:p w:rsidR="003417A8" w:rsidRPr="00A6431D" w:rsidRDefault="003417A8" w:rsidP="003417A8">
      <w:pPr>
        <w:pStyle w:val="a7"/>
        <w:ind w:firstLine="540"/>
        <w:jc w:val="both"/>
        <w:rPr>
          <w:b/>
          <w:i/>
          <w:iCs/>
          <w:color w:val="000000"/>
          <w:sz w:val="28"/>
          <w:szCs w:val="28"/>
        </w:rPr>
      </w:pPr>
      <w:r w:rsidRPr="00A6431D">
        <w:rPr>
          <w:b/>
          <w:i/>
          <w:iCs/>
          <w:color w:val="000000"/>
          <w:sz w:val="28"/>
          <w:szCs w:val="28"/>
        </w:rPr>
        <w:t>Взаимодействие УС с директором</w:t>
      </w:r>
      <w:r>
        <w:rPr>
          <w:b/>
          <w:i/>
          <w:iCs/>
          <w:color w:val="000000"/>
          <w:sz w:val="28"/>
          <w:szCs w:val="28"/>
        </w:rPr>
        <w:t xml:space="preserve"> гимназии</w:t>
      </w:r>
      <w:r w:rsidRPr="00A6431D">
        <w:rPr>
          <w:b/>
          <w:i/>
          <w:iCs/>
          <w:color w:val="000000"/>
          <w:sz w:val="28"/>
          <w:szCs w:val="28"/>
        </w:rPr>
        <w:t>.</w:t>
      </w:r>
    </w:p>
    <w:p w:rsidR="003417A8" w:rsidRPr="00A6431D" w:rsidRDefault="003417A8" w:rsidP="003417A8">
      <w:pPr>
        <w:pStyle w:val="a7"/>
        <w:ind w:firstLine="540"/>
        <w:jc w:val="both"/>
        <w:rPr>
          <w:color w:val="000000"/>
          <w:sz w:val="28"/>
          <w:szCs w:val="28"/>
        </w:rPr>
      </w:pPr>
      <w:r w:rsidRPr="00A6431D">
        <w:rPr>
          <w:rStyle w:val="apple-converted-space"/>
          <w:i/>
          <w:iCs/>
          <w:color w:val="000000"/>
          <w:sz w:val="28"/>
          <w:szCs w:val="28"/>
        </w:rPr>
        <w:t> </w:t>
      </w:r>
      <w:proofErr w:type="gramStart"/>
      <w:r w:rsidRPr="00A6431D">
        <w:rPr>
          <w:color w:val="000000"/>
          <w:sz w:val="28"/>
          <w:szCs w:val="28"/>
          <w:u w:val="single"/>
        </w:rPr>
        <w:t>Вопросы взаимодействия</w:t>
      </w:r>
      <w:r w:rsidRPr="00A6431D">
        <w:rPr>
          <w:i/>
          <w:iCs/>
          <w:color w:val="000000"/>
          <w:sz w:val="28"/>
          <w:szCs w:val="28"/>
        </w:rPr>
        <w:t>:</w:t>
      </w:r>
      <w:r w:rsidRPr="00A6431D">
        <w:rPr>
          <w:rStyle w:val="apple-converted-space"/>
          <w:i/>
          <w:iCs/>
          <w:color w:val="000000"/>
          <w:sz w:val="28"/>
          <w:szCs w:val="28"/>
        </w:rPr>
        <w:t> </w:t>
      </w:r>
      <w:r w:rsidRPr="00A6431D">
        <w:rPr>
          <w:color w:val="000000"/>
          <w:sz w:val="28"/>
          <w:szCs w:val="28"/>
        </w:rPr>
        <w:t>материально-техническое обеспечение и оснащение образовательного процесса, учебного фонда, оборудование помещений учреждения; организация деятельности рабочих групп (комиссий); согласование режима работы учреждения; согласование заявки на бюджетное финансирование; утверждение сметы расходования средств;   вопросы жизнеобеспечения взаимодействия (соблюдение лицензионных требований, охрана ОУ, выполнение предписаний органов надзора и т. д.); обеспечение безопасных условий и охраны труда, сохранения здоровья школьников;</w:t>
      </w:r>
      <w:proofErr w:type="gramEnd"/>
      <w:r w:rsidRPr="00A6431D">
        <w:rPr>
          <w:color w:val="000000"/>
          <w:sz w:val="28"/>
          <w:szCs w:val="28"/>
        </w:rPr>
        <w:t xml:space="preserve"> решение вопроса о расторжении трудового договора с работниками школы; подготовка публичного доклада; расширение сферы социального партнёрства; </w:t>
      </w:r>
    </w:p>
    <w:p w:rsidR="003417A8" w:rsidRPr="00A6431D" w:rsidRDefault="003417A8" w:rsidP="003417A8">
      <w:pPr>
        <w:pStyle w:val="a7"/>
        <w:spacing w:line="235" w:lineRule="atLeast"/>
        <w:ind w:firstLine="540"/>
        <w:jc w:val="both"/>
        <w:rPr>
          <w:color w:val="000000"/>
          <w:sz w:val="28"/>
          <w:szCs w:val="28"/>
        </w:rPr>
      </w:pPr>
      <w:proofErr w:type="gramStart"/>
      <w:r w:rsidRPr="00A6431D">
        <w:rPr>
          <w:b/>
          <w:i/>
          <w:iCs/>
          <w:color w:val="000000"/>
          <w:sz w:val="28"/>
          <w:szCs w:val="28"/>
        </w:rPr>
        <w:t>Взаимодействие УС с общественностью</w:t>
      </w:r>
      <w:r w:rsidRPr="00A6431D">
        <w:rPr>
          <w:i/>
          <w:iCs/>
          <w:color w:val="000000"/>
          <w:sz w:val="28"/>
          <w:szCs w:val="28"/>
        </w:rPr>
        <w:t>:</w:t>
      </w:r>
      <w:r w:rsidRPr="00A6431D">
        <w:rPr>
          <w:rStyle w:val="apple-converted-space"/>
          <w:i/>
          <w:iCs/>
          <w:color w:val="000000"/>
          <w:sz w:val="28"/>
          <w:szCs w:val="28"/>
        </w:rPr>
        <w:t> </w:t>
      </w:r>
      <w:r w:rsidRPr="00A6431D">
        <w:rPr>
          <w:color w:val="000000"/>
          <w:sz w:val="28"/>
          <w:szCs w:val="28"/>
        </w:rPr>
        <w:t>изучение образовательного заказа местного сообщества; решение социальных проблем местного сообщества; привлечение внебюджетных средств; представление результатов образовательной деятельности в СМИ; общественное наблюдение за процедурой промежуточной и итоговой аттестации; инициация проведения независимой экспертизы; качества образовательных результатов; участие в процедуре лицензирования и аккредитации в качестве наблюдателей; деятельность комиссий (рабочих групп).</w:t>
      </w:r>
      <w:proofErr w:type="gramEnd"/>
    </w:p>
    <w:p w:rsidR="003417A8" w:rsidRPr="00A6431D" w:rsidRDefault="003417A8" w:rsidP="003417A8">
      <w:pPr>
        <w:pStyle w:val="a7"/>
        <w:ind w:firstLine="540"/>
        <w:jc w:val="both"/>
        <w:rPr>
          <w:color w:val="000000"/>
          <w:sz w:val="28"/>
          <w:szCs w:val="28"/>
        </w:rPr>
      </w:pPr>
      <w:r w:rsidRPr="00A6431D">
        <w:rPr>
          <w:color w:val="000000"/>
          <w:sz w:val="28"/>
          <w:szCs w:val="28"/>
        </w:rPr>
        <w:lastRenderedPageBreak/>
        <w:t>Сама модель «Управляющий совет», обуславливающая внутренние и внешние коммуникации УС, позволяет обеспечить реализацию инициатив родителей, педагогов, обучающихся и местного сообщества,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 коммерческими предприятиями, некоммерческими организациями, органами школьного и местного самоуправления.</w:t>
      </w:r>
    </w:p>
    <w:p w:rsidR="00FE36B7" w:rsidRPr="001B3293" w:rsidRDefault="003417A8" w:rsidP="001B3293">
      <w:pPr>
        <w:pStyle w:val="a7"/>
        <w:ind w:firstLine="540"/>
        <w:jc w:val="both"/>
        <w:rPr>
          <w:color w:val="000000"/>
          <w:sz w:val="28"/>
          <w:szCs w:val="28"/>
        </w:rPr>
      </w:pPr>
      <w:r w:rsidRPr="00A6431D">
        <w:rPr>
          <w:color w:val="000000"/>
          <w:sz w:val="28"/>
          <w:szCs w:val="28"/>
        </w:rPr>
        <w:t>Расширение общественного участия в управлении школой происходит за счёт командного состава УС, внутренних и внешних коммуникаций,  УС и директор школы становятся социальными партнёрами в осуществлении проектных замыслов и школьников, и педагогов, и родителей, и представителей местного сообщества.</w:t>
      </w:r>
    </w:p>
    <w:p w:rsidR="00112BEE" w:rsidRPr="00112BEE" w:rsidRDefault="00FE36B7" w:rsidP="003D5B1A">
      <w:pPr>
        <w:pStyle w:val="a6"/>
        <w:numPr>
          <w:ilvl w:val="0"/>
          <w:numId w:val="35"/>
        </w:numPr>
        <w:tabs>
          <w:tab w:val="left" w:pos="1418"/>
        </w:tabs>
        <w:spacing w:before="100" w:beforeAutospacing="1" w:after="100" w:afterAutospacing="1" w:line="360" w:lineRule="atLeast"/>
        <w:ind w:left="1418" w:firstLine="0"/>
        <w:jc w:val="both"/>
        <w:rPr>
          <w:rFonts w:ascii="Times New Roman" w:eastAsia="Times New Roman" w:hAnsi="Times New Roman"/>
          <w:b/>
          <w:sz w:val="28"/>
          <w:szCs w:val="28"/>
          <w:lang w:eastAsia="ru-RU"/>
        </w:rPr>
      </w:pPr>
      <w:r w:rsidRPr="005A4DB9">
        <w:rPr>
          <w:rFonts w:ascii="Times New Roman" w:hAnsi="Times New Roman"/>
          <w:b/>
          <w:sz w:val="28"/>
          <w:szCs w:val="28"/>
        </w:rPr>
        <w:t>ПЛАН  воспитательной работ</w:t>
      </w:r>
      <w:r>
        <w:rPr>
          <w:rFonts w:ascii="Times New Roman" w:hAnsi="Times New Roman"/>
          <w:b/>
          <w:sz w:val="28"/>
          <w:szCs w:val="28"/>
        </w:rPr>
        <w:t>ы</w:t>
      </w:r>
      <w:r w:rsidRPr="00FE36B7">
        <w:rPr>
          <w:rFonts w:ascii="Times New Roman" w:hAnsi="Times New Roman"/>
          <w:b/>
          <w:sz w:val="28"/>
          <w:szCs w:val="28"/>
        </w:rPr>
        <w:t xml:space="preserve">  </w:t>
      </w:r>
      <w:r w:rsidR="001B3293">
        <w:rPr>
          <w:rFonts w:ascii="Times New Roman" w:hAnsi="Times New Roman"/>
          <w:b/>
          <w:sz w:val="28"/>
          <w:szCs w:val="28"/>
        </w:rPr>
        <w:t>на 2019</w:t>
      </w:r>
      <w:r w:rsidRPr="00FE36B7">
        <w:rPr>
          <w:rFonts w:ascii="Times New Roman" w:hAnsi="Times New Roman"/>
          <w:b/>
          <w:sz w:val="28"/>
          <w:szCs w:val="28"/>
        </w:rPr>
        <w:t>-</w:t>
      </w:r>
      <w:r w:rsidR="001B3293">
        <w:rPr>
          <w:rFonts w:ascii="Times New Roman" w:hAnsi="Times New Roman"/>
          <w:b/>
          <w:sz w:val="28"/>
          <w:szCs w:val="28"/>
        </w:rPr>
        <w:t>2020</w:t>
      </w:r>
      <w:r w:rsidRPr="00FE36B7">
        <w:rPr>
          <w:rFonts w:ascii="Times New Roman" w:hAnsi="Times New Roman"/>
          <w:b/>
          <w:sz w:val="28"/>
          <w:szCs w:val="28"/>
        </w:rPr>
        <w:t xml:space="preserve"> учебный год</w:t>
      </w:r>
    </w:p>
    <w:p w:rsidR="00E35598" w:rsidRPr="00E35598" w:rsidRDefault="005D3613" w:rsidP="00E35598">
      <w:pPr>
        <w:rPr>
          <w:rFonts w:ascii="Times New Roman" w:hAnsi="Times New Roman"/>
          <w:sz w:val="28"/>
          <w:szCs w:val="28"/>
        </w:rPr>
      </w:pPr>
      <w:r w:rsidRPr="00E35598">
        <w:rPr>
          <w:rFonts w:ascii="Times New Roman" w:hAnsi="Times New Roman"/>
          <w:sz w:val="28"/>
          <w:szCs w:val="28"/>
        </w:rPr>
        <w:t xml:space="preserve">                    </w:t>
      </w:r>
      <w:r w:rsidR="00E35598" w:rsidRPr="00E35598">
        <w:rPr>
          <w:rFonts w:ascii="Times New Roman" w:hAnsi="Times New Roman"/>
          <w:b/>
          <w:sz w:val="28"/>
          <w:szCs w:val="28"/>
        </w:rPr>
        <w:t>ЦЕЛЬ:</w:t>
      </w:r>
      <w:r w:rsidR="00E35598" w:rsidRPr="00E35598">
        <w:rPr>
          <w:rFonts w:ascii="Times New Roman" w:hAnsi="Times New Roman"/>
          <w:sz w:val="28"/>
          <w:szCs w:val="28"/>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E35598" w:rsidRPr="00E35598" w:rsidRDefault="00E35598" w:rsidP="00E35598">
      <w:pPr>
        <w:rPr>
          <w:rFonts w:ascii="Times New Roman" w:hAnsi="Times New Roman"/>
          <w:sz w:val="28"/>
          <w:szCs w:val="28"/>
        </w:rPr>
      </w:pPr>
    </w:p>
    <w:p w:rsidR="00E35598" w:rsidRPr="00E35598" w:rsidRDefault="00E35598" w:rsidP="00E35598">
      <w:pPr>
        <w:rPr>
          <w:rFonts w:ascii="Times New Roman" w:hAnsi="Times New Roman"/>
          <w:sz w:val="28"/>
          <w:szCs w:val="28"/>
        </w:rPr>
      </w:pPr>
      <w:r w:rsidRPr="00E35598">
        <w:rPr>
          <w:rFonts w:ascii="Times New Roman" w:hAnsi="Times New Roman"/>
          <w:b/>
          <w:sz w:val="28"/>
          <w:szCs w:val="28"/>
        </w:rPr>
        <w:t>ЗАДАЧИ:</w:t>
      </w:r>
      <w:r w:rsidRPr="00E35598">
        <w:rPr>
          <w:rFonts w:ascii="Times New Roman" w:hAnsi="Times New Roman"/>
          <w:sz w:val="28"/>
          <w:szCs w:val="28"/>
        </w:rPr>
        <w:t xml:space="preserve"> 1) Вовлечение каждого ученика школы в воспитательный процесс;</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 xml:space="preserve">                   2) Развитие у учащихся самостоятельности, ответственности, инициативы, творчества;</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 xml:space="preserve">                   3) Развитие физически здоровой личности </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 xml:space="preserve">                   4) Создание ситуации «успеха» для каждого ученика.</w:t>
      </w:r>
    </w:p>
    <w:p w:rsidR="00E35598" w:rsidRPr="00E35598" w:rsidRDefault="00E35598" w:rsidP="00E35598">
      <w:pPr>
        <w:ind w:firstLine="708"/>
        <w:rPr>
          <w:rFonts w:ascii="Times New Roman" w:hAnsi="Times New Roman"/>
          <w:sz w:val="28"/>
          <w:szCs w:val="28"/>
        </w:rPr>
      </w:pPr>
      <w:r w:rsidRPr="00E35598">
        <w:rPr>
          <w:rFonts w:ascii="Times New Roman" w:hAnsi="Times New Roman"/>
          <w:sz w:val="28"/>
          <w:szCs w:val="28"/>
        </w:rPr>
        <w:t xml:space="preserve">       5)Повышение уровня профессиональной культуры и педагогического мастерства учителя для   сохранения стабильно </w:t>
      </w:r>
      <w:proofErr w:type="gramStart"/>
      <w:r w:rsidRPr="00E35598">
        <w:rPr>
          <w:rFonts w:ascii="Times New Roman" w:hAnsi="Times New Roman"/>
          <w:sz w:val="28"/>
          <w:szCs w:val="28"/>
        </w:rPr>
        <w:t>положительных</w:t>
      </w:r>
      <w:proofErr w:type="gramEnd"/>
      <w:r w:rsidRPr="00E35598">
        <w:rPr>
          <w:rFonts w:ascii="Times New Roman" w:hAnsi="Times New Roman"/>
          <w:sz w:val="28"/>
          <w:szCs w:val="28"/>
        </w:rPr>
        <w:t xml:space="preserve">                                                                                                                             </w:t>
      </w:r>
    </w:p>
    <w:p w:rsidR="00E35598" w:rsidRPr="00E35598" w:rsidRDefault="00E35598" w:rsidP="00E35598">
      <w:pPr>
        <w:ind w:firstLine="708"/>
        <w:rPr>
          <w:rFonts w:ascii="Times New Roman" w:hAnsi="Times New Roman"/>
          <w:sz w:val="28"/>
          <w:szCs w:val="28"/>
        </w:rPr>
      </w:pPr>
      <w:r w:rsidRPr="00E35598">
        <w:rPr>
          <w:rFonts w:ascii="Times New Roman" w:hAnsi="Times New Roman"/>
          <w:sz w:val="28"/>
          <w:szCs w:val="28"/>
        </w:rPr>
        <w:t xml:space="preserve">          результатов в обучении и воспитании учащихся</w:t>
      </w:r>
    </w:p>
    <w:p w:rsidR="00E35598" w:rsidRPr="00E35598" w:rsidRDefault="00E35598" w:rsidP="00E35598">
      <w:pPr>
        <w:ind w:firstLine="708"/>
        <w:rPr>
          <w:rFonts w:ascii="Times New Roman" w:hAnsi="Times New Roman"/>
          <w:sz w:val="28"/>
          <w:szCs w:val="28"/>
        </w:rPr>
      </w:pPr>
    </w:p>
    <w:p w:rsidR="00E35598" w:rsidRPr="00E35598" w:rsidRDefault="00E35598" w:rsidP="00E35598">
      <w:pPr>
        <w:rPr>
          <w:rFonts w:ascii="Times New Roman" w:hAnsi="Times New Roman"/>
          <w:b/>
          <w:sz w:val="28"/>
          <w:szCs w:val="28"/>
        </w:rPr>
      </w:pPr>
      <w:r w:rsidRPr="00E35598">
        <w:rPr>
          <w:rFonts w:ascii="Times New Roman" w:hAnsi="Times New Roman"/>
          <w:b/>
          <w:sz w:val="28"/>
          <w:szCs w:val="28"/>
        </w:rPr>
        <w:t>СОДЕРЖАНИЕ  И  ФОРМЫ  ВОСПИТАТЕЛЬНОЙ  РАБОТЫ:</w:t>
      </w:r>
    </w:p>
    <w:p w:rsidR="00E35598" w:rsidRPr="00E35598" w:rsidRDefault="00E35598" w:rsidP="00E35598">
      <w:pPr>
        <w:jc w:val="both"/>
        <w:rPr>
          <w:rFonts w:ascii="Times New Roman" w:hAnsi="Times New Roman"/>
          <w:sz w:val="28"/>
          <w:szCs w:val="28"/>
        </w:rPr>
        <w:sectPr w:rsidR="00E35598" w:rsidRPr="00E35598" w:rsidSect="007A29BC">
          <w:pgSz w:w="11906" w:h="16838"/>
          <w:pgMar w:top="720" w:right="720" w:bottom="720" w:left="720" w:header="709" w:footer="709" w:gutter="0"/>
          <w:cols w:space="708"/>
          <w:docGrid w:linePitch="360"/>
        </w:sectPr>
      </w:pPr>
      <w:r w:rsidRPr="00E35598">
        <w:rPr>
          <w:rFonts w:ascii="Times New Roman" w:hAnsi="Times New Roman"/>
          <w:sz w:val="28"/>
          <w:szCs w:val="28"/>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Избежать стихийности позволяет циклограмма школьных дел на месяц.</w:t>
      </w:r>
    </w:p>
    <w:p w:rsidR="00E35598" w:rsidRPr="00E35598" w:rsidRDefault="00E35598" w:rsidP="00E35598">
      <w:pPr>
        <w:rPr>
          <w:rFonts w:ascii="Times New Roman" w:hAnsi="Times New Roman"/>
          <w:b/>
          <w:sz w:val="28"/>
          <w:szCs w:val="28"/>
        </w:rPr>
      </w:pPr>
      <w:r w:rsidRPr="00E35598">
        <w:rPr>
          <w:rFonts w:ascii="Times New Roman" w:hAnsi="Times New Roman"/>
          <w:b/>
          <w:sz w:val="28"/>
          <w:szCs w:val="28"/>
        </w:rPr>
        <w:lastRenderedPageBreak/>
        <w:t xml:space="preserve">         </w:t>
      </w:r>
    </w:p>
    <w:p w:rsidR="00E35598" w:rsidRPr="00E35598" w:rsidRDefault="00E35598" w:rsidP="00E35598">
      <w:pPr>
        <w:rPr>
          <w:rFonts w:ascii="Times New Roman" w:hAnsi="Times New Roman"/>
          <w:b/>
          <w:sz w:val="28"/>
          <w:szCs w:val="28"/>
          <w:u w:val="single"/>
        </w:rPr>
      </w:pPr>
      <w:r w:rsidRPr="00E35598">
        <w:rPr>
          <w:rFonts w:ascii="Times New Roman" w:hAnsi="Times New Roman"/>
          <w:b/>
          <w:sz w:val="28"/>
          <w:szCs w:val="28"/>
        </w:rPr>
        <w:t xml:space="preserve"> </w:t>
      </w:r>
      <w:r w:rsidRPr="00E35598">
        <w:rPr>
          <w:rFonts w:ascii="Times New Roman" w:hAnsi="Times New Roman"/>
          <w:b/>
          <w:sz w:val="28"/>
          <w:szCs w:val="28"/>
          <w:u w:val="single"/>
        </w:rPr>
        <w:t>Воспитательные модули:</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Сентябрь</w:t>
      </w:r>
      <w:r w:rsidRPr="00E35598">
        <w:rPr>
          <w:rFonts w:ascii="Times New Roman" w:hAnsi="Times New Roman"/>
          <w:sz w:val="28"/>
          <w:szCs w:val="28"/>
        </w:rPr>
        <w:tab/>
        <w:t xml:space="preserve"> «месячник: Внимание дети», «ЗОЖ»</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Октябрь</w:t>
      </w:r>
      <w:r w:rsidRPr="00E35598">
        <w:rPr>
          <w:rFonts w:ascii="Times New Roman" w:hAnsi="Times New Roman"/>
          <w:sz w:val="28"/>
          <w:szCs w:val="28"/>
        </w:rPr>
        <w:tab/>
        <w:t xml:space="preserve"> «Город без наркотиков»</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 xml:space="preserve">Ноябрь </w:t>
      </w:r>
      <w:r w:rsidRPr="00E35598">
        <w:rPr>
          <w:rFonts w:ascii="Times New Roman" w:hAnsi="Times New Roman"/>
          <w:sz w:val="28"/>
          <w:szCs w:val="28"/>
        </w:rPr>
        <w:tab/>
        <w:t xml:space="preserve"> «Мир вокруг нас» (толерантность) </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Декабрь</w:t>
      </w:r>
      <w:r w:rsidRPr="00E35598">
        <w:rPr>
          <w:rFonts w:ascii="Times New Roman" w:hAnsi="Times New Roman"/>
          <w:sz w:val="28"/>
          <w:szCs w:val="28"/>
        </w:rPr>
        <w:tab/>
        <w:t xml:space="preserve"> «Гражданского воспитания», «Новый год у ворот!»</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Январь</w:t>
      </w:r>
      <w:r w:rsidRPr="00E35598">
        <w:rPr>
          <w:rFonts w:ascii="Times New Roman" w:hAnsi="Times New Roman"/>
          <w:sz w:val="28"/>
          <w:szCs w:val="28"/>
        </w:rPr>
        <w:tab/>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Февраль</w:t>
      </w:r>
      <w:r w:rsidRPr="00E35598">
        <w:rPr>
          <w:rFonts w:ascii="Times New Roman" w:hAnsi="Times New Roman"/>
          <w:sz w:val="28"/>
          <w:szCs w:val="28"/>
        </w:rPr>
        <w:tab/>
        <w:t xml:space="preserve"> месячник «Военно – патриотического воспитания»</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Март</w:t>
      </w:r>
      <w:r w:rsidRPr="00E35598">
        <w:rPr>
          <w:rFonts w:ascii="Times New Roman" w:hAnsi="Times New Roman"/>
          <w:sz w:val="28"/>
          <w:szCs w:val="28"/>
        </w:rPr>
        <w:tab/>
      </w:r>
      <w:r w:rsidRPr="00E35598">
        <w:rPr>
          <w:rFonts w:ascii="Times New Roman" w:hAnsi="Times New Roman"/>
          <w:sz w:val="28"/>
          <w:szCs w:val="28"/>
        </w:rPr>
        <w:tab/>
      </w:r>
      <w:r w:rsidRPr="00E35598">
        <w:rPr>
          <w:rFonts w:ascii="Times New Roman" w:hAnsi="Times New Roman"/>
          <w:color w:val="FF0000"/>
          <w:sz w:val="28"/>
          <w:szCs w:val="28"/>
        </w:rPr>
        <w:t xml:space="preserve"> </w:t>
      </w:r>
      <w:r w:rsidRPr="00E35598">
        <w:rPr>
          <w:rFonts w:ascii="Times New Roman" w:hAnsi="Times New Roman"/>
          <w:sz w:val="28"/>
          <w:szCs w:val="28"/>
        </w:rPr>
        <w:t>месячник «Духовно – нравственного воспитания»</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Апрель</w:t>
      </w:r>
      <w:r w:rsidRPr="00E35598">
        <w:rPr>
          <w:rFonts w:ascii="Times New Roman" w:hAnsi="Times New Roman"/>
          <w:sz w:val="28"/>
          <w:szCs w:val="28"/>
        </w:rPr>
        <w:tab/>
        <w:t xml:space="preserve"> «Живи родник!»</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 xml:space="preserve">Май </w:t>
      </w:r>
      <w:r w:rsidRPr="00E35598">
        <w:rPr>
          <w:rFonts w:ascii="Times New Roman" w:hAnsi="Times New Roman"/>
          <w:sz w:val="28"/>
          <w:szCs w:val="28"/>
        </w:rPr>
        <w:tab/>
      </w:r>
      <w:r w:rsidRPr="00E35598">
        <w:rPr>
          <w:rFonts w:ascii="Times New Roman" w:hAnsi="Times New Roman"/>
          <w:sz w:val="28"/>
          <w:szCs w:val="28"/>
        </w:rPr>
        <w:tab/>
        <w:t>декада Мужества</w:t>
      </w:r>
    </w:p>
    <w:p w:rsidR="00E35598" w:rsidRPr="00E35598" w:rsidRDefault="00E35598" w:rsidP="00E35598">
      <w:pPr>
        <w:rPr>
          <w:rFonts w:ascii="Times New Roman" w:hAnsi="Times New Roman"/>
          <w:b/>
          <w:sz w:val="28"/>
          <w:szCs w:val="28"/>
        </w:rPr>
      </w:pPr>
      <w:r w:rsidRPr="00E35598">
        <w:rPr>
          <w:rFonts w:ascii="Times New Roman" w:hAnsi="Times New Roman"/>
          <w:b/>
          <w:sz w:val="28"/>
          <w:szCs w:val="28"/>
        </w:rPr>
        <w:t>ПРИОРИТЕТНЫЕ  НАПРАВЛЕНИЯ В  ВОСПИТАТЕЛЬНОЙ  РАБОТЕ  НА  2019-2020  УЧЕБНЫЙ  ГОД:</w:t>
      </w:r>
    </w:p>
    <w:p w:rsidR="00E35598" w:rsidRPr="00E35598" w:rsidRDefault="00E35598" w:rsidP="00E35598">
      <w:pPr>
        <w:rPr>
          <w:rFonts w:ascii="Times New Roman" w:hAnsi="Times New Roman"/>
          <w:b/>
          <w:sz w:val="28"/>
          <w:szCs w:val="28"/>
          <w:u w:val="single"/>
        </w:rPr>
      </w:pPr>
      <w:r w:rsidRPr="00E35598">
        <w:rPr>
          <w:rFonts w:ascii="Times New Roman" w:hAnsi="Times New Roman"/>
          <w:b/>
          <w:sz w:val="28"/>
          <w:szCs w:val="28"/>
          <w:u w:val="single"/>
        </w:rPr>
        <w:t>-гражданско-патриотическое воспитание;</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-нравственно-эстетическое воспитание;</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-экологическое воспитание;</w:t>
      </w:r>
    </w:p>
    <w:p w:rsidR="00E35598" w:rsidRPr="00E35598" w:rsidRDefault="00E35598" w:rsidP="00E35598">
      <w:pPr>
        <w:rPr>
          <w:rFonts w:ascii="Times New Roman" w:hAnsi="Times New Roman"/>
          <w:sz w:val="28"/>
          <w:szCs w:val="28"/>
        </w:rPr>
      </w:pPr>
      <w:r w:rsidRPr="00E35598">
        <w:rPr>
          <w:rFonts w:ascii="Times New Roman" w:hAnsi="Times New Roman"/>
          <w:sz w:val="28"/>
          <w:szCs w:val="28"/>
        </w:rPr>
        <w:t>-ЗОЖ;</w:t>
      </w:r>
    </w:p>
    <w:p w:rsidR="00E35598" w:rsidRPr="00E35598" w:rsidRDefault="00E35598" w:rsidP="00E35598">
      <w:pPr>
        <w:rPr>
          <w:rFonts w:ascii="Times New Roman" w:hAnsi="Times New Roman"/>
          <w:sz w:val="28"/>
          <w:szCs w:val="28"/>
        </w:rPr>
        <w:sectPr w:rsidR="00E35598" w:rsidRPr="00E35598" w:rsidSect="00E35598">
          <w:pgSz w:w="11906" w:h="16838"/>
          <w:pgMar w:top="720" w:right="720" w:bottom="720" w:left="720" w:header="709" w:footer="709" w:gutter="0"/>
          <w:cols w:num="2" w:space="708" w:equalWidth="0">
            <w:col w:w="8051" w:space="2"/>
            <w:col w:w="7345"/>
          </w:cols>
          <w:docGrid w:linePitch="360"/>
        </w:sectPr>
      </w:pPr>
      <w:r w:rsidRPr="00E35598">
        <w:rPr>
          <w:rFonts w:ascii="Times New Roman" w:hAnsi="Times New Roman"/>
          <w:sz w:val="28"/>
          <w:szCs w:val="28"/>
        </w:rPr>
        <w:t>-самоуправление</w:t>
      </w:r>
    </w:p>
    <w:tbl>
      <w:tblPr>
        <w:tblW w:w="51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3"/>
        <w:gridCol w:w="6883"/>
      </w:tblGrid>
      <w:tr w:rsidR="00E35598" w:rsidTr="00E35598">
        <w:tblPrEx>
          <w:tblCellMar>
            <w:top w:w="0" w:type="dxa"/>
            <w:bottom w:w="0" w:type="dxa"/>
          </w:tblCellMar>
        </w:tblPrEx>
        <w:tc>
          <w:tcPr>
            <w:tcW w:w="1664" w:type="pct"/>
            <w:vAlign w:val="center"/>
          </w:tcPr>
          <w:p w:rsidR="00E35598" w:rsidRPr="00E35598" w:rsidRDefault="00E35598" w:rsidP="00CC7943">
            <w:pPr>
              <w:jc w:val="center"/>
              <w:rPr>
                <w:rFonts w:ascii="Times New Roman" w:hAnsi="Times New Roman"/>
                <w:b/>
                <w:bCs/>
                <w:sz w:val="24"/>
                <w:szCs w:val="24"/>
              </w:rPr>
            </w:pPr>
            <w:r w:rsidRPr="00E35598">
              <w:rPr>
                <w:rFonts w:ascii="Times New Roman" w:hAnsi="Times New Roman"/>
                <w:b/>
                <w:bCs/>
                <w:sz w:val="24"/>
                <w:szCs w:val="24"/>
              </w:rPr>
              <w:lastRenderedPageBreak/>
              <w:t>Направление воспитательной работы</w:t>
            </w:r>
          </w:p>
        </w:tc>
        <w:tc>
          <w:tcPr>
            <w:tcW w:w="3336" w:type="pct"/>
            <w:vAlign w:val="center"/>
          </w:tcPr>
          <w:p w:rsidR="00E35598" w:rsidRPr="00E35598" w:rsidRDefault="00E35598" w:rsidP="00CC7943">
            <w:pPr>
              <w:jc w:val="center"/>
              <w:rPr>
                <w:rFonts w:ascii="Times New Roman" w:hAnsi="Times New Roman"/>
                <w:b/>
                <w:bCs/>
                <w:sz w:val="24"/>
                <w:szCs w:val="24"/>
              </w:rPr>
            </w:pPr>
            <w:r w:rsidRPr="00E35598">
              <w:rPr>
                <w:rFonts w:ascii="Times New Roman" w:hAnsi="Times New Roman"/>
                <w:b/>
                <w:bCs/>
                <w:sz w:val="24"/>
                <w:szCs w:val="24"/>
              </w:rPr>
              <w:t>Задачи работы по данному направлению</w:t>
            </w:r>
          </w:p>
        </w:tc>
      </w:tr>
      <w:tr w:rsidR="00E35598" w:rsidTr="00E35598">
        <w:tblPrEx>
          <w:tblCellMar>
            <w:top w:w="0" w:type="dxa"/>
            <w:bottom w:w="0" w:type="dxa"/>
          </w:tblCellMar>
        </w:tblPrEx>
        <w:trPr>
          <w:trHeight w:val="850"/>
        </w:trPr>
        <w:tc>
          <w:tcPr>
            <w:tcW w:w="1664" w:type="pct"/>
            <w:vAlign w:val="center"/>
          </w:tcPr>
          <w:p w:rsidR="00E35598" w:rsidRPr="00E35598" w:rsidRDefault="00E35598" w:rsidP="00CC7943">
            <w:pPr>
              <w:jc w:val="center"/>
              <w:rPr>
                <w:rFonts w:ascii="Times New Roman" w:hAnsi="Times New Roman"/>
                <w:sz w:val="24"/>
                <w:szCs w:val="24"/>
              </w:rPr>
            </w:pPr>
            <w:r w:rsidRPr="00E35598">
              <w:rPr>
                <w:rFonts w:ascii="Times New Roman" w:hAnsi="Times New Roman"/>
                <w:sz w:val="24"/>
                <w:szCs w:val="24"/>
              </w:rPr>
              <w:t>Гражданско-патриотическое воспитание</w:t>
            </w:r>
          </w:p>
        </w:tc>
        <w:tc>
          <w:tcPr>
            <w:tcW w:w="3336" w:type="pct"/>
          </w:tcPr>
          <w:p w:rsidR="00E35598" w:rsidRPr="00E35598" w:rsidRDefault="00E35598" w:rsidP="000B6791">
            <w:pPr>
              <w:numPr>
                <w:ilvl w:val="0"/>
                <w:numId w:val="37"/>
              </w:numPr>
              <w:spacing w:after="0" w:line="240" w:lineRule="auto"/>
              <w:rPr>
                <w:rFonts w:ascii="Times New Roman" w:hAnsi="Times New Roman"/>
                <w:sz w:val="24"/>
                <w:szCs w:val="24"/>
              </w:rPr>
            </w:pPr>
            <w:r w:rsidRPr="00E35598">
              <w:rPr>
                <w:rFonts w:ascii="Times New Roman" w:hAnsi="Times New Roman"/>
                <w:sz w:val="24"/>
                <w:szCs w:val="24"/>
              </w:rPr>
              <w:t>Формировать у учащихся такие качества, как долг, ответственность, честь, достоинство, личность.</w:t>
            </w:r>
          </w:p>
          <w:p w:rsidR="00E35598" w:rsidRPr="00E35598" w:rsidRDefault="00E35598" w:rsidP="000B6791">
            <w:pPr>
              <w:numPr>
                <w:ilvl w:val="0"/>
                <w:numId w:val="37"/>
              </w:numPr>
              <w:spacing w:after="0" w:line="240" w:lineRule="auto"/>
              <w:rPr>
                <w:rFonts w:ascii="Times New Roman" w:hAnsi="Times New Roman"/>
                <w:sz w:val="24"/>
                <w:szCs w:val="24"/>
              </w:rPr>
            </w:pPr>
            <w:r w:rsidRPr="00E35598">
              <w:rPr>
                <w:rFonts w:ascii="Times New Roman" w:hAnsi="Times New Roman"/>
                <w:sz w:val="24"/>
                <w:szCs w:val="24"/>
              </w:rPr>
              <w:t>Воспитывать любовь и уважение к традициям Отечества, школы, семьи.</w:t>
            </w:r>
          </w:p>
        </w:tc>
      </w:tr>
      <w:tr w:rsidR="00E35598" w:rsidTr="00E35598">
        <w:tblPrEx>
          <w:tblCellMar>
            <w:top w:w="0" w:type="dxa"/>
            <w:bottom w:w="0" w:type="dxa"/>
          </w:tblCellMar>
        </w:tblPrEx>
        <w:trPr>
          <w:trHeight w:val="850"/>
        </w:trPr>
        <w:tc>
          <w:tcPr>
            <w:tcW w:w="1664" w:type="pct"/>
            <w:vAlign w:val="center"/>
          </w:tcPr>
          <w:p w:rsidR="00E35598" w:rsidRPr="00E35598" w:rsidRDefault="00E35598" w:rsidP="00CC7943">
            <w:pPr>
              <w:jc w:val="center"/>
              <w:rPr>
                <w:rFonts w:ascii="Times New Roman" w:hAnsi="Times New Roman"/>
                <w:sz w:val="24"/>
                <w:szCs w:val="24"/>
              </w:rPr>
            </w:pPr>
            <w:r w:rsidRPr="00E35598">
              <w:rPr>
                <w:rFonts w:ascii="Times New Roman" w:hAnsi="Times New Roman"/>
                <w:sz w:val="24"/>
                <w:szCs w:val="24"/>
              </w:rPr>
              <w:t>Нравственно-эстетическое</w:t>
            </w:r>
          </w:p>
          <w:p w:rsidR="00E35598" w:rsidRPr="00E35598" w:rsidRDefault="00E35598" w:rsidP="00CC7943">
            <w:pPr>
              <w:jc w:val="center"/>
              <w:rPr>
                <w:rFonts w:ascii="Times New Roman" w:hAnsi="Times New Roman"/>
                <w:sz w:val="24"/>
                <w:szCs w:val="24"/>
              </w:rPr>
            </w:pPr>
            <w:r w:rsidRPr="00E35598">
              <w:rPr>
                <w:rFonts w:ascii="Times New Roman" w:hAnsi="Times New Roman"/>
                <w:sz w:val="24"/>
                <w:szCs w:val="24"/>
              </w:rPr>
              <w:t>воспитание</w:t>
            </w:r>
          </w:p>
        </w:tc>
        <w:tc>
          <w:tcPr>
            <w:tcW w:w="3336" w:type="pct"/>
          </w:tcPr>
          <w:p w:rsidR="00E35598" w:rsidRPr="00E35598" w:rsidRDefault="00E35598" w:rsidP="000B6791">
            <w:pPr>
              <w:numPr>
                <w:ilvl w:val="0"/>
                <w:numId w:val="38"/>
              </w:numPr>
              <w:spacing w:after="0" w:line="240" w:lineRule="auto"/>
              <w:rPr>
                <w:rFonts w:ascii="Times New Roman" w:hAnsi="Times New Roman"/>
                <w:sz w:val="24"/>
                <w:szCs w:val="24"/>
              </w:rPr>
            </w:pPr>
            <w:r w:rsidRPr="00E35598">
              <w:rPr>
                <w:rFonts w:ascii="Times New Roman" w:hAnsi="Times New Roman"/>
                <w:sz w:val="24"/>
                <w:szCs w:val="24"/>
              </w:rPr>
              <w:t>Формировать у учащихся такие качества как: культура поведения, эстетический вкус, уважение личности.</w:t>
            </w:r>
          </w:p>
          <w:p w:rsidR="00E35598" w:rsidRPr="00E35598" w:rsidRDefault="00E35598" w:rsidP="000B6791">
            <w:pPr>
              <w:numPr>
                <w:ilvl w:val="0"/>
                <w:numId w:val="38"/>
              </w:numPr>
              <w:spacing w:after="0" w:line="240" w:lineRule="auto"/>
              <w:rPr>
                <w:rFonts w:ascii="Times New Roman" w:hAnsi="Times New Roman"/>
                <w:sz w:val="24"/>
                <w:szCs w:val="24"/>
              </w:rPr>
            </w:pPr>
            <w:r w:rsidRPr="00E35598">
              <w:rPr>
                <w:rFonts w:ascii="Times New Roman" w:hAnsi="Times New Roman"/>
                <w:sz w:val="24"/>
                <w:szCs w:val="24"/>
              </w:rPr>
              <w:t>Создание условий для развития у учащихся творческих способностей.</w:t>
            </w:r>
          </w:p>
        </w:tc>
      </w:tr>
      <w:tr w:rsidR="00E35598" w:rsidTr="00E35598">
        <w:tblPrEx>
          <w:tblCellMar>
            <w:top w:w="0" w:type="dxa"/>
            <w:bottom w:w="0" w:type="dxa"/>
          </w:tblCellMar>
        </w:tblPrEx>
        <w:trPr>
          <w:trHeight w:val="1474"/>
        </w:trPr>
        <w:tc>
          <w:tcPr>
            <w:tcW w:w="1664" w:type="pct"/>
            <w:vAlign w:val="center"/>
          </w:tcPr>
          <w:p w:rsidR="00E35598" w:rsidRPr="00E35598" w:rsidRDefault="00E35598" w:rsidP="00CC7943">
            <w:pPr>
              <w:jc w:val="center"/>
              <w:rPr>
                <w:rFonts w:ascii="Times New Roman" w:hAnsi="Times New Roman"/>
                <w:sz w:val="24"/>
                <w:szCs w:val="24"/>
              </w:rPr>
            </w:pPr>
            <w:r w:rsidRPr="00E35598">
              <w:rPr>
                <w:rFonts w:ascii="Times New Roman" w:hAnsi="Times New Roman"/>
                <w:sz w:val="24"/>
                <w:szCs w:val="24"/>
              </w:rPr>
              <w:t>Экологическое воспитание</w:t>
            </w:r>
          </w:p>
        </w:tc>
        <w:tc>
          <w:tcPr>
            <w:tcW w:w="3336" w:type="pct"/>
          </w:tcPr>
          <w:p w:rsidR="00E35598" w:rsidRPr="00E35598" w:rsidRDefault="00E35598" w:rsidP="000B6791">
            <w:pPr>
              <w:numPr>
                <w:ilvl w:val="0"/>
                <w:numId w:val="41"/>
              </w:numPr>
              <w:spacing w:after="0" w:line="240" w:lineRule="auto"/>
              <w:jc w:val="both"/>
              <w:rPr>
                <w:rFonts w:ascii="Times New Roman" w:hAnsi="Times New Roman"/>
                <w:sz w:val="24"/>
                <w:szCs w:val="24"/>
              </w:rPr>
            </w:pPr>
            <w:r w:rsidRPr="00E35598">
              <w:rPr>
                <w:rFonts w:ascii="Times New Roman" w:hAnsi="Times New Roman"/>
                <w:sz w:val="24"/>
                <w:szCs w:val="24"/>
              </w:rPr>
              <w:t>Изучение учащимися природы и истории родного края.</w:t>
            </w:r>
          </w:p>
          <w:p w:rsidR="00E35598" w:rsidRPr="00E35598" w:rsidRDefault="00E35598" w:rsidP="000B6791">
            <w:pPr>
              <w:numPr>
                <w:ilvl w:val="0"/>
                <w:numId w:val="41"/>
              </w:numPr>
              <w:spacing w:after="0" w:line="240" w:lineRule="auto"/>
              <w:jc w:val="both"/>
              <w:rPr>
                <w:rFonts w:ascii="Times New Roman" w:hAnsi="Times New Roman"/>
                <w:sz w:val="24"/>
                <w:szCs w:val="24"/>
              </w:rPr>
            </w:pPr>
            <w:r w:rsidRPr="00E35598">
              <w:rPr>
                <w:rFonts w:ascii="Times New Roman" w:hAnsi="Times New Roman"/>
                <w:sz w:val="24"/>
                <w:szCs w:val="24"/>
              </w:rPr>
              <w:t>Формировать правильное отношение к окружающей среде.</w:t>
            </w:r>
          </w:p>
          <w:p w:rsidR="00E35598" w:rsidRPr="00E35598" w:rsidRDefault="00E35598" w:rsidP="000B6791">
            <w:pPr>
              <w:numPr>
                <w:ilvl w:val="0"/>
                <w:numId w:val="41"/>
              </w:numPr>
              <w:spacing w:after="0" w:line="240" w:lineRule="auto"/>
              <w:jc w:val="both"/>
              <w:rPr>
                <w:rFonts w:ascii="Times New Roman" w:hAnsi="Times New Roman"/>
                <w:sz w:val="24"/>
                <w:szCs w:val="24"/>
              </w:rPr>
            </w:pPr>
            <w:r w:rsidRPr="00E35598">
              <w:rPr>
                <w:rFonts w:ascii="Times New Roman" w:hAnsi="Times New Roman"/>
                <w:sz w:val="24"/>
                <w:szCs w:val="24"/>
              </w:rPr>
              <w:t>Организация работы по совершенствованию туристских навыков.</w:t>
            </w:r>
          </w:p>
          <w:p w:rsidR="00E35598" w:rsidRPr="00E35598" w:rsidRDefault="00E35598" w:rsidP="000B6791">
            <w:pPr>
              <w:numPr>
                <w:ilvl w:val="0"/>
                <w:numId w:val="41"/>
              </w:numPr>
              <w:spacing w:after="0" w:line="240" w:lineRule="auto"/>
              <w:jc w:val="both"/>
              <w:rPr>
                <w:rFonts w:ascii="Times New Roman" w:hAnsi="Times New Roman"/>
                <w:sz w:val="24"/>
                <w:szCs w:val="24"/>
              </w:rPr>
            </w:pPr>
            <w:r w:rsidRPr="00E35598">
              <w:rPr>
                <w:rFonts w:ascii="Times New Roman" w:hAnsi="Times New Roman"/>
                <w:sz w:val="24"/>
                <w:szCs w:val="24"/>
              </w:rPr>
              <w:t>Содействие в проведении исследовательской работы учащихся.</w:t>
            </w:r>
          </w:p>
          <w:p w:rsidR="00E35598" w:rsidRPr="00E35598" w:rsidRDefault="00E35598" w:rsidP="000B6791">
            <w:pPr>
              <w:numPr>
                <w:ilvl w:val="0"/>
                <w:numId w:val="41"/>
              </w:numPr>
              <w:spacing w:after="0" w:line="240" w:lineRule="auto"/>
              <w:jc w:val="both"/>
              <w:rPr>
                <w:rFonts w:ascii="Times New Roman" w:hAnsi="Times New Roman"/>
                <w:sz w:val="24"/>
                <w:szCs w:val="24"/>
              </w:rPr>
            </w:pPr>
            <w:r w:rsidRPr="00E35598">
              <w:rPr>
                <w:rFonts w:ascii="Times New Roman" w:hAnsi="Times New Roman"/>
                <w:sz w:val="24"/>
                <w:szCs w:val="24"/>
              </w:rPr>
              <w:t>Проведение природоохранных акций.</w:t>
            </w:r>
          </w:p>
        </w:tc>
      </w:tr>
      <w:tr w:rsidR="00E35598" w:rsidTr="00E35598">
        <w:tblPrEx>
          <w:tblCellMar>
            <w:top w:w="0" w:type="dxa"/>
            <w:bottom w:w="0" w:type="dxa"/>
          </w:tblCellMar>
        </w:tblPrEx>
        <w:trPr>
          <w:trHeight w:val="737"/>
        </w:trPr>
        <w:tc>
          <w:tcPr>
            <w:tcW w:w="1664" w:type="pct"/>
            <w:vAlign w:val="center"/>
          </w:tcPr>
          <w:p w:rsidR="00E35598" w:rsidRPr="00E35598" w:rsidRDefault="00E35598" w:rsidP="00CC7943">
            <w:pPr>
              <w:jc w:val="center"/>
              <w:rPr>
                <w:rFonts w:ascii="Times New Roman" w:hAnsi="Times New Roman"/>
                <w:sz w:val="24"/>
                <w:szCs w:val="24"/>
              </w:rPr>
            </w:pPr>
            <w:r w:rsidRPr="00E35598">
              <w:rPr>
                <w:rFonts w:ascii="Times New Roman" w:hAnsi="Times New Roman"/>
                <w:sz w:val="24"/>
                <w:szCs w:val="24"/>
              </w:rPr>
              <w:t>ЗОЖ</w:t>
            </w:r>
          </w:p>
        </w:tc>
        <w:tc>
          <w:tcPr>
            <w:tcW w:w="3336" w:type="pct"/>
          </w:tcPr>
          <w:p w:rsidR="00E35598" w:rsidRPr="00E35598" w:rsidRDefault="00E35598" w:rsidP="000B6791">
            <w:pPr>
              <w:numPr>
                <w:ilvl w:val="0"/>
                <w:numId w:val="40"/>
              </w:numPr>
              <w:spacing w:after="0" w:line="240" w:lineRule="auto"/>
              <w:rPr>
                <w:rFonts w:ascii="Times New Roman" w:hAnsi="Times New Roman"/>
                <w:sz w:val="24"/>
                <w:szCs w:val="24"/>
              </w:rPr>
            </w:pPr>
            <w:r w:rsidRPr="00E35598">
              <w:rPr>
                <w:rFonts w:ascii="Times New Roman" w:hAnsi="Times New Roman"/>
                <w:sz w:val="24"/>
                <w:szCs w:val="24"/>
              </w:rPr>
              <w:t>Формировать у учащихся культуру сохранения и совершенствования собственного здоровья.</w:t>
            </w:r>
          </w:p>
          <w:p w:rsidR="00E35598" w:rsidRPr="00E35598" w:rsidRDefault="00E35598" w:rsidP="000B6791">
            <w:pPr>
              <w:numPr>
                <w:ilvl w:val="0"/>
                <w:numId w:val="40"/>
              </w:numPr>
              <w:spacing w:after="0" w:line="240" w:lineRule="auto"/>
              <w:rPr>
                <w:rFonts w:ascii="Times New Roman" w:hAnsi="Times New Roman"/>
                <w:sz w:val="24"/>
                <w:szCs w:val="24"/>
              </w:rPr>
            </w:pPr>
            <w:r w:rsidRPr="00E35598">
              <w:rPr>
                <w:rFonts w:ascii="Times New Roman" w:hAnsi="Times New Roman"/>
                <w:sz w:val="24"/>
                <w:szCs w:val="24"/>
              </w:rPr>
              <w:t>Популяризация занятий физической культурой и спортом.</w:t>
            </w:r>
          </w:p>
          <w:p w:rsidR="00E35598" w:rsidRPr="00E35598" w:rsidRDefault="00E35598" w:rsidP="000B6791">
            <w:pPr>
              <w:numPr>
                <w:ilvl w:val="0"/>
                <w:numId w:val="40"/>
              </w:numPr>
              <w:spacing w:after="0" w:line="240" w:lineRule="auto"/>
              <w:rPr>
                <w:rFonts w:ascii="Times New Roman" w:hAnsi="Times New Roman"/>
                <w:sz w:val="24"/>
                <w:szCs w:val="24"/>
              </w:rPr>
            </w:pPr>
            <w:r w:rsidRPr="00E35598">
              <w:rPr>
                <w:rFonts w:ascii="Times New Roman" w:hAnsi="Times New Roman"/>
                <w:sz w:val="24"/>
                <w:szCs w:val="24"/>
              </w:rPr>
              <w:t xml:space="preserve">Пропаганда здорового образа жизни </w:t>
            </w:r>
          </w:p>
        </w:tc>
      </w:tr>
      <w:tr w:rsidR="00E35598" w:rsidTr="00E35598">
        <w:tblPrEx>
          <w:tblCellMar>
            <w:top w:w="0" w:type="dxa"/>
            <w:bottom w:w="0" w:type="dxa"/>
          </w:tblCellMar>
        </w:tblPrEx>
        <w:trPr>
          <w:trHeight w:val="964"/>
        </w:trPr>
        <w:tc>
          <w:tcPr>
            <w:tcW w:w="1664" w:type="pct"/>
            <w:vAlign w:val="center"/>
          </w:tcPr>
          <w:p w:rsidR="00E35598" w:rsidRPr="00E35598" w:rsidRDefault="00E35598" w:rsidP="00CC7943">
            <w:pPr>
              <w:jc w:val="center"/>
              <w:rPr>
                <w:rFonts w:ascii="Times New Roman" w:hAnsi="Times New Roman"/>
                <w:sz w:val="24"/>
                <w:szCs w:val="24"/>
              </w:rPr>
            </w:pPr>
            <w:r w:rsidRPr="00E35598">
              <w:rPr>
                <w:rFonts w:ascii="Times New Roman" w:hAnsi="Times New Roman"/>
                <w:sz w:val="24"/>
                <w:szCs w:val="24"/>
              </w:rPr>
              <w:t>Самоуправление в школе</w:t>
            </w:r>
          </w:p>
          <w:p w:rsidR="00E35598" w:rsidRPr="00E35598" w:rsidRDefault="00E35598" w:rsidP="00CC7943">
            <w:pPr>
              <w:jc w:val="center"/>
              <w:rPr>
                <w:rFonts w:ascii="Times New Roman" w:hAnsi="Times New Roman"/>
                <w:sz w:val="24"/>
                <w:szCs w:val="24"/>
              </w:rPr>
            </w:pPr>
            <w:r w:rsidRPr="00E35598">
              <w:rPr>
                <w:rFonts w:ascii="Times New Roman" w:hAnsi="Times New Roman"/>
                <w:sz w:val="24"/>
                <w:szCs w:val="24"/>
              </w:rPr>
              <w:t>и в классе</w:t>
            </w:r>
          </w:p>
        </w:tc>
        <w:tc>
          <w:tcPr>
            <w:tcW w:w="3336" w:type="pct"/>
          </w:tcPr>
          <w:p w:rsidR="00E35598" w:rsidRPr="00E35598" w:rsidRDefault="00E35598" w:rsidP="000B6791">
            <w:pPr>
              <w:numPr>
                <w:ilvl w:val="0"/>
                <w:numId w:val="39"/>
              </w:numPr>
              <w:spacing w:after="0" w:line="240" w:lineRule="auto"/>
              <w:rPr>
                <w:rFonts w:ascii="Times New Roman" w:hAnsi="Times New Roman"/>
                <w:sz w:val="24"/>
                <w:szCs w:val="24"/>
              </w:rPr>
            </w:pPr>
            <w:r w:rsidRPr="00E35598">
              <w:rPr>
                <w:rFonts w:ascii="Times New Roman" w:hAnsi="Times New Roman"/>
                <w:sz w:val="24"/>
                <w:szCs w:val="24"/>
              </w:rPr>
              <w:t>Развивать у учащихся качества: активность, ответственность, самостоятельность, инициатива.</w:t>
            </w:r>
          </w:p>
          <w:p w:rsidR="00E35598" w:rsidRPr="00E35598" w:rsidRDefault="00E35598" w:rsidP="000B6791">
            <w:pPr>
              <w:numPr>
                <w:ilvl w:val="0"/>
                <w:numId w:val="39"/>
              </w:numPr>
              <w:spacing w:after="0" w:line="240" w:lineRule="auto"/>
              <w:rPr>
                <w:rFonts w:ascii="Times New Roman" w:hAnsi="Times New Roman"/>
                <w:sz w:val="24"/>
                <w:szCs w:val="24"/>
              </w:rPr>
            </w:pPr>
            <w:r w:rsidRPr="00E35598">
              <w:rPr>
                <w:rFonts w:ascii="Times New Roman" w:hAnsi="Times New Roman"/>
                <w:sz w:val="24"/>
                <w:szCs w:val="24"/>
              </w:rPr>
              <w:t xml:space="preserve">Развивать самоуправление в школе и в классе. </w:t>
            </w:r>
          </w:p>
          <w:p w:rsidR="00E35598" w:rsidRPr="00E35598" w:rsidRDefault="00E35598" w:rsidP="000B6791">
            <w:pPr>
              <w:numPr>
                <w:ilvl w:val="0"/>
                <w:numId w:val="39"/>
              </w:numPr>
              <w:spacing w:after="0" w:line="240" w:lineRule="auto"/>
              <w:rPr>
                <w:rFonts w:ascii="Times New Roman" w:hAnsi="Times New Roman"/>
                <w:sz w:val="24"/>
                <w:szCs w:val="24"/>
              </w:rPr>
            </w:pPr>
            <w:r w:rsidRPr="00E35598">
              <w:rPr>
                <w:rFonts w:ascii="Times New Roman" w:hAnsi="Times New Roman"/>
                <w:sz w:val="24"/>
                <w:szCs w:val="24"/>
              </w:rPr>
              <w:t>Организовать учебу актива классов.</w:t>
            </w:r>
          </w:p>
        </w:tc>
      </w:tr>
    </w:tbl>
    <w:p w:rsidR="00E35598" w:rsidRPr="00E35598" w:rsidRDefault="00E35598" w:rsidP="00E35598">
      <w:pPr>
        <w:rPr>
          <w:rFonts w:ascii="Times New Roman" w:hAnsi="Times New Roman"/>
          <w:b/>
          <w:sz w:val="24"/>
          <w:szCs w:val="24"/>
        </w:rPr>
      </w:pPr>
    </w:p>
    <w:p w:rsidR="00E35598" w:rsidRPr="00E35598" w:rsidRDefault="00E35598" w:rsidP="00E35598">
      <w:pPr>
        <w:jc w:val="center"/>
        <w:rPr>
          <w:rFonts w:ascii="Times New Roman" w:hAnsi="Times New Roman"/>
          <w:b/>
          <w:sz w:val="24"/>
          <w:szCs w:val="24"/>
        </w:rPr>
      </w:pPr>
      <w:r w:rsidRPr="00E35598">
        <w:rPr>
          <w:rFonts w:ascii="Times New Roman" w:hAnsi="Times New Roman"/>
          <w:b/>
          <w:sz w:val="24"/>
          <w:szCs w:val="24"/>
        </w:rPr>
        <w:t>СЕНТЯБРЬ</w:t>
      </w:r>
    </w:p>
    <w:p w:rsidR="00E35598" w:rsidRPr="00E35598" w:rsidRDefault="00E35598" w:rsidP="00E35598">
      <w:pPr>
        <w:jc w:val="center"/>
        <w:rPr>
          <w:rFonts w:ascii="Times New Roman" w:hAnsi="Times New Roman"/>
          <w:b/>
          <w:sz w:val="24"/>
          <w:szCs w:val="24"/>
        </w:rPr>
      </w:pPr>
      <w:r w:rsidRPr="00E35598">
        <w:rPr>
          <w:rFonts w:ascii="Times New Roman" w:hAnsi="Times New Roman"/>
          <w:b/>
          <w:sz w:val="24"/>
          <w:szCs w:val="24"/>
        </w:rPr>
        <w:t>Месячник « Внимание дети!», «ЗОЖ»</w:t>
      </w:r>
    </w:p>
    <w:p w:rsidR="00E35598" w:rsidRPr="00F4135F" w:rsidRDefault="00E35598" w:rsidP="00E35598">
      <w:pPr>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9"/>
        <w:gridCol w:w="2949"/>
        <w:gridCol w:w="1842"/>
        <w:gridCol w:w="1843"/>
        <w:gridCol w:w="1276"/>
      </w:tblGrid>
      <w:tr w:rsidR="00E35598" w:rsidRPr="00182CC0" w:rsidTr="001D79D4">
        <w:tc>
          <w:tcPr>
            <w:tcW w:w="2439" w:type="dxa"/>
          </w:tcPr>
          <w:p w:rsidR="00E35598" w:rsidRPr="001D79D4" w:rsidRDefault="00E35598" w:rsidP="00CC7943">
            <w:pPr>
              <w:rPr>
                <w:rFonts w:ascii="Times New Roman" w:hAnsi="Times New Roman"/>
                <w:b/>
                <w:sz w:val="24"/>
                <w:szCs w:val="24"/>
              </w:rPr>
            </w:pPr>
            <w:r w:rsidRPr="001D79D4">
              <w:rPr>
                <w:rFonts w:ascii="Times New Roman" w:hAnsi="Times New Roman"/>
                <w:b/>
                <w:bCs/>
                <w:sz w:val="24"/>
                <w:szCs w:val="24"/>
              </w:rPr>
              <w:t>Направление воспитательной работы</w:t>
            </w:r>
          </w:p>
        </w:tc>
        <w:tc>
          <w:tcPr>
            <w:tcW w:w="2949" w:type="dxa"/>
            <w:vAlign w:val="center"/>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Название мероприятия</w:t>
            </w:r>
          </w:p>
        </w:tc>
        <w:tc>
          <w:tcPr>
            <w:tcW w:w="1842" w:type="dxa"/>
            <w:vAlign w:val="center"/>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Дата проведения</w:t>
            </w:r>
          </w:p>
        </w:tc>
        <w:tc>
          <w:tcPr>
            <w:tcW w:w="1843" w:type="dxa"/>
            <w:vAlign w:val="center"/>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Для кого проводится</w:t>
            </w:r>
          </w:p>
        </w:tc>
        <w:tc>
          <w:tcPr>
            <w:tcW w:w="1276" w:type="dxa"/>
            <w:vAlign w:val="center"/>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Ответственный</w:t>
            </w:r>
          </w:p>
        </w:tc>
      </w:tr>
      <w:tr w:rsidR="00E35598" w:rsidRPr="00182CC0" w:rsidTr="001D79D4">
        <w:tc>
          <w:tcPr>
            <w:tcW w:w="2439" w:type="dxa"/>
          </w:tcPr>
          <w:p w:rsidR="00E35598" w:rsidRPr="001D79D4" w:rsidRDefault="00E35598" w:rsidP="00CC7943">
            <w:pPr>
              <w:rPr>
                <w:rFonts w:ascii="Times New Roman" w:hAnsi="Times New Roman"/>
                <w:b/>
                <w:sz w:val="24"/>
                <w:szCs w:val="24"/>
              </w:rPr>
            </w:pPr>
            <w:r w:rsidRPr="001D79D4">
              <w:rPr>
                <w:rFonts w:ascii="Times New Roman" w:hAnsi="Times New Roman"/>
                <w:sz w:val="24"/>
                <w:szCs w:val="24"/>
              </w:rPr>
              <w:t>Гражданско-патриотическое воспитание</w:t>
            </w:r>
          </w:p>
        </w:tc>
        <w:tc>
          <w:tcPr>
            <w:tcW w:w="2949" w:type="dxa"/>
          </w:tcPr>
          <w:p w:rsidR="00E35598" w:rsidRPr="001D79D4" w:rsidRDefault="00E35598" w:rsidP="000B6791">
            <w:pPr>
              <w:numPr>
                <w:ilvl w:val="0"/>
                <w:numId w:val="66"/>
              </w:numPr>
              <w:spacing w:after="0" w:line="240" w:lineRule="auto"/>
              <w:rPr>
                <w:rFonts w:ascii="Times New Roman" w:hAnsi="Times New Roman"/>
                <w:sz w:val="24"/>
                <w:szCs w:val="24"/>
              </w:rPr>
            </w:pPr>
            <w:r w:rsidRPr="001D79D4">
              <w:rPr>
                <w:rFonts w:ascii="Times New Roman" w:hAnsi="Times New Roman"/>
                <w:sz w:val="24"/>
                <w:szCs w:val="24"/>
              </w:rPr>
              <w:t>«Здравствуй, школа» - торжественная линейка, посвященная Дню Знаний.</w:t>
            </w:r>
          </w:p>
          <w:p w:rsidR="00E35598" w:rsidRPr="001D79D4" w:rsidRDefault="00E35598" w:rsidP="000B6791">
            <w:pPr>
              <w:numPr>
                <w:ilvl w:val="0"/>
                <w:numId w:val="66"/>
              </w:numPr>
              <w:spacing w:after="0" w:line="240" w:lineRule="auto"/>
              <w:rPr>
                <w:rFonts w:ascii="Times New Roman" w:hAnsi="Times New Roman"/>
                <w:sz w:val="24"/>
                <w:szCs w:val="24"/>
              </w:rPr>
            </w:pPr>
            <w:r w:rsidRPr="001D79D4">
              <w:rPr>
                <w:rFonts w:ascii="Times New Roman" w:hAnsi="Times New Roman"/>
                <w:sz w:val="24"/>
                <w:szCs w:val="24"/>
              </w:rPr>
              <w:t>Урок Победы</w:t>
            </w:r>
          </w:p>
          <w:p w:rsidR="00E35598" w:rsidRPr="001D79D4" w:rsidRDefault="00E35598" w:rsidP="000B6791">
            <w:pPr>
              <w:numPr>
                <w:ilvl w:val="0"/>
                <w:numId w:val="66"/>
              </w:numPr>
              <w:spacing w:after="0" w:line="240" w:lineRule="auto"/>
              <w:rPr>
                <w:rFonts w:ascii="Times New Roman" w:hAnsi="Times New Roman"/>
                <w:sz w:val="24"/>
                <w:szCs w:val="24"/>
              </w:rPr>
            </w:pPr>
            <w:r w:rsidRPr="001D79D4">
              <w:rPr>
                <w:rFonts w:ascii="Times New Roman" w:hAnsi="Times New Roman"/>
                <w:sz w:val="24"/>
                <w:szCs w:val="24"/>
              </w:rPr>
              <w:t xml:space="preserve">Выборы губернатора  СК </w:t>
            </w:r>
            <w:proofErr w:type="gramStart"/>
            <w:r w:rsidRPr="001D79D4">
              <w:rPr>
                <w:rFonts w:ascii="Times New Roman" w:hAnsi="Times New Roman"/>
                <w:sz w:val="24"/>
                <w:szCs w:val="24"/>
              </w:rPr>
              <w:t xml:space="preserve">( </w:t>
            </w:r>
            <w:proofErr w:type="gramEnd"/>
            <w:r w:rsidRPr="001D79D4">
              <w:rPr>
                <w:rFonts w:ascii="Times New Roman" w:hAnsi="Times New Roman"/>
                <w:sz w:val="24"/>
                <w:szCs w:val="24"/>
              </w:rPr>
              <w:t>выступления на избирательных участках)</w:t>
            </w:r>
          </w:p>
        </w:tc>
        <w:tc>
          <w:tcPr>
            <w:tcW w:w="1842"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02.09.19г</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08.09.2019</w:t>
            </w:r>
          </w:p>
        </w:tc>
        <w:tc>
          <w:tcPr>
            <w:tcW w:w="1843"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 рук.1-11 кл.</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Малевина </w:t>
            </w:r>
            <w:r w:rsidRPr="001D79D4">
              <w:rPr>
                <w:rFonts w:ascii="Times New Roman" w:hAnsi="Times New Roman"/>
                <w:sz w:val="24"/>
                <w:szCs w:val="24"/>
              </w:rPr>
              <w:lastRenderedPageBreak/>
              <w:t>Ю.В.</w:t>
            </w:r>
          </w:p>
        </w:tc>
      </w:tr>
      <w:tr w:rsidR="00E35598" w:rsidRPr="00182CC0" w:rsidTr="001D79D4">
        <w:trPr>
          <w:trHeight w:val="532"/>
        </w:trPr>
        <w:tc>
          <w:tcPr>
            <w:tcW w:w="243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lastRenderedPageBreak/>
              <w:t>Нравственно-эстетическое</w:t>
            </w:r>
          </w:p>
          <w:p w:rsidR="00E35598" w:rsidRPr="001D79D4" w:rsidRDefault="00E35598" w:rsidP="00CC7943">
            <w:pPr>
              <w:rPr>
                <w:rFonts w:ascii="Times New Roman" w:hAnsi="Times New Roman"/>
                <w:b/>
                <w:sz w:val="24"/>
                <w:szCs w:val="24"/>
              </w:rPr>
            </w:pPr>
            <w:r w:rsidRPr="001D79D4">
              <w:rPr>
                <w:rFonts w:ascii="Times New Roman" w:hAnsi="Times New Roman"/>
                <w:sz w:val="24"/>
                <w:szCs w:val="24"/>
              </w:rPr>
              <w:t>воспитание</w:t>
            </w:r>
          </w:p>
        </w:tc>
        <w:tc>
          <w:tcPr>
            <w:tcW w:w="294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1.Конкурс рисунков «Дорожная азбука»</w:t>
            </w:r>
          </w:p>
          <w:p w:rsidR="00E35598" w:rsidRPr="001D79D4" w:rsidRDefault="00E35598" w:rsidP="00CC7943">
            <w:pPr>
              <w:rPr>
                <w:rStyle w:val="st"/>
                <w:rFonts w:ascii="Times New Roman" w:hAnsi="Times New Roman"/>
                <w:sz w:val="24"/>
                <w:szCs w:val="24"/>
              </w:rPr>
            </w:pPr>
            <w:r w:rsidRPr="001D79D4">
              <w:rPr>
                <w:rFonts w:ascii="Times New Roman" w:hAnsi="Times New Roman"/>
                <w:sz w:val="24"/>
                <w:szCs w:val="24"/>
              </w:rPr>
              <w:t>2.</w:t>
            </w:r>
            <w:r w:rsidRPr="001D79D4">
              <w:rPr>
                <w:rStyle w:val="st"/>
                <w:rFonts w:ascii="Times New Roman" w:hAnsi="Times New Roman"/>
                <w:sz w:val="24"/>
                <w:szCs w:val="24"/>
              </w:rPr>
              <w:t>Конкурс буклетов «Будь здоров!»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3.Конкурс плакатов, фоторабот по теме «ЗОЖ глазами молодёжи»</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4.Всероссийская профилактическая операция по предупреждению </w:t>
            </w:r>
            <w:proofErr w:type="gramStart"/>
            <w:r w:rsidRPr="001D79D4">
              <w:rPr>
                <w:rFonts w:ascii="Times New Roman" w:hAnsi="Times New Roman"/>
                <w:sz w:val="24"/>
                <w:szCs w:val="24"/>
              </w:rPr>
              <w:t>детского</w:t>
            </w:r>
            <w:proofErr w:type="gramEnd"/>
            <w:r w:rsidRPr="001D79D4">
              <w:rPr>
                <w:rFonts w:ascii="Times New Roman" w:hAnsi="Times New Roman"/>
                <w:sz w:val="24"/>
                <w:szCs w:val="24"/>
              </w:rPr>
              <w:t xml:space="preserve"> дорожно-транспортного травматизма «Внимание - дети!»</w:t>
            </w:r>
          </w:p>
        </w:tc>
        <w:tc>
          <w:tcPr>
            <w:tcW w:w="1842"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3-8.09.19г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09.09.19-15.09.19г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09.09.19-15.09.19г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16.09.19-22.09.19г</w:t>
            </w:r>
          </w:p>
          <w:p w:rsidR="00E35598" w:rsidRPr="001D79D4" w:rsidRDefault="00E35598" w:rsidP="00CC7943">
            <w:pPr>
              <w:jc w:val="center"/>
              <w:rPr>
                <w:rFonts w:ascii="Times New Roman" w:hAnsi="Times New Roman"/>
                <w:sz w:val="24"/>
                <w:szCs w:val="24"/>
              </w:rPr>
            </w:pPr>
          </w:p>
        </w:tc>
        <w:tc>
          <w:tcPr>
            <w:tcW w:w="1843"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1-4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1-4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5-11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5-11 классы</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p w:rsidR="00E35598" w:rsidRPr="001D79D4" w:rsidRDefault="00E35598" w:rsidP="00CC7943">
            <w:pPr>
              <w:jc w:val="center"/>
              <w:rPr>
                <w:rFonts w:ascii="Times New Roman" w:hAnsi="Times New Roman"/>
                <w:sz w:val="24"/>
                <w:szCs w:val="24"/>
              </w:rPr>
            </w:pP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ук.1-4 кл.</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ук.1-4 кл</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ук.5-11 кл.</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 5-11 кл.</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 1-11 кл.</w:t>
            </w:r>
          </w:p>
        </w:tc>
      </w:tr>
      <w:tr w:rsidR="00E35598" w:rsidRPr="00182CC0" w:rsidTr="001D79D4">
        <w:trPr>
          <w:trHeight w:val="685"/>
        </w:trPr>
        <w:tc>
          <w:tcPr>
            <w:tcW w:w="243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Экологическое воспитание</w:t>
            </w:r>
          </w:p>
        </w:tc>
        <w:tc>
          <w:tcPr>
            <w:tcW w:w="294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1.Акция «Наш красивый школьный двор»</w:t>
            </w:r>
          </w:p>
        </w:tc>
        <w:tc>
          <w:tcPr>
            <w:tcW w:w="1842"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Сентябрь</w:t>
            </w:r>
          </w:p>
        </w:tc>
        <w:tc>
          <w:tcPr>
            <w:tcW w:w="1843"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2-11 классы</w:t>
            </w: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 рук.1-11 кл.</w:t>
            </w:r>
          </w:p>
        </w:tc>
      </w:tr>
      <w:tr w:rsidR="00E35598" w:rsidRPr="00182CC0" w:rsidTr="001D79D4">
        <w:tc>
          <w:tcPr>
            <w:tcW w:w="243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ЗОЖ</w:t>
            </w:r>
          </w:p>
        </w:tc>
        <w:tc>
          <w:tcPr>
            <w:tcW w:w="2949" w:type="dxa"/>
          </w:tcPr>
          <w:p w:rsidR="00E35598" w:rsidRPr="001D79D4" w:rsidRDefault="00E35598" w:rsidP="000B6791">
            <w:pPr>
              <w:numPr>
                <w:ilvl w:val="0"/>
                <w:numId w:val="67"/>
              </w:numPr>
              <w:spacing w:after="0" w:line="240" w:lineRule="auto"/>
              <w:rPr>
                <w:rFonts w:ascii="Times New Roman" w:hAnsi="Times New Roman"/>
                <w:sz w:val="24"/>
                <w:szCs w:val="24"/>
              </w:rPr>
            </w:pPr>
            <w:r w:rsidRPr="001D79D4">
              <w:rPr>
                <w:rFonts w:ascii="Times New Roman" w:hAnsi="Times New Roman"/>
                <w:sz w:val="24"/>
                <w:szCs w:val="24"/>
              </w:rPr>
              <w:t xml:space="preserve">День безопасности </w:t>
            </w:r>
          </w:p>
          <w:p w:rsidR="00E35598" w:rsidRPr="001D79D4" w:rsidRDefault="00E35598" w:rsidP="000B6791">
            <w:pPr>
              <w:numPr>
                <w:ilvl w:val="0"/>
                <w:numId w:val="67"/>
              </w:numPr>
              <w:spacing w:after="0" w:line="240" w:lineRule="auto"/>
              <w:rPr>
                <w:rFonts w:ascii="Times New Roman" w:hAnsi="Times New Roman"/>
                <w:sz w:val="24"/>
                <w:szCs w:val="24"/>
              </w:rPr>
            </w:pPr>
            <w:r w:rsidRPr="001D79D4">
              <w:rPr>
                <w:rFonts w:ascii="Times New Roman" w:hAnsi="Times New Roman"/>
                <w:sz w:val="24"/>
                <w:szCs w:val="24"/>
              </w:rPr>
              <w:t>Тестирование по ПДД</w:t>
            </w:r>
          </w:p>
        </w:tc>
        <w:tc>
          <w:tcPr>
            <w:tcW w:w="1842"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16.09.19г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сентябрь</w:t>
            </w:r>
          </w:p>
        </w:tc>
        <w:tc>
          <w:tcPr>
            <w:tcW w:w="1843"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 рук.1-11 кл</w:t>
            </w:r>
          </w:p>
        </w:tc>
      </w:tr>
      <w:tr w:rsidR="00E35598" w:rsidRPr="00182CC0" w:rsidTr="001D79D4">
        <w:trPr>
          <w:trHeight w:val="830"/>
        </w:trPr>
        <w:tc>
          <w:tcPr>
            <w:tcW w:w="243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Самоуправление в школе (волонтёрское  движение)</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и в классе</w:t>
            </w:r>
          </w:p>
        </w:tc>
        <w:tc>
          <w:tcPr>
            <w:tcW w:w="294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1. Выборы органов самоуправления в классах </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 Заседания совета волонтёров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 Помощь в организации КТД</w:t>
            </w:r>
          </w:p>
        </w:tc>
        <w:tc>
          <w:tcPr>
            <w:tcW w:w="1842"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Сентябрь 2019г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27.09.2019</w:t>
            </w:r>
          </w:p>
        </w:tc>
        <w:tc>
          <w:tcPr>
            <w:tcW w:w="1843"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2-11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10 класс</w:t>
            </w: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p>
        </w:tc>
      </w:tr>
      <w:tr w:rsidR="00E35598" w:rsidRPr="00182CC0" w:rsidTr="001D79D4">
        <w:tc>
          <w:tcPr>
            <w:tcW w:w="243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Классный час </w:t>
            </w:r>
          </w:p>
          <w:p w:rsidR="00E35598" w:rsidRPr="001D79D4" w:rsidRDefault="00E35598" w:rsidP="00CC7943">
            <w:pPr>
              <w:rPr>
                <w:rFonts w:ascii="Times New Roman" w:hAnsi="Times New Roman"/>
                <w:sz w:val="24"/>
                <w:szCs w:val="24"/>
              </w:rPr>
            </w:pPr>
          </w:p>
        </w:tc>
        <w:tc>
          <w:tcPr>
            <w:tcW w:w="294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ч</w:t>
            </w:r>
            <w:proofErr w:type="gramEnd"/>
            <w:r w:rsidRPr="001D79D4">
              <w:rPr>
                <w:rFonts w:ascii="Times New Roman" w:hAnsi="Times New Roman"/>
                <w:sz w:val="24"/>
                <w:szCs w:val="24"/>
              </w:rPr>
              <w:t>ас по теме здорового образа жизни</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 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ч</w:t>
            </w:r>
            <w:proofErr w:type="gramEnd"/>
            <w:r w:rsidRPr="001D79D4">
              <w:rPr>
                <w:rFonts w:ascii="Times New Roman" w:hAnsi="Times New Roman"/>
                <w:sz w:val="24"/>
                <w:szCs w:val="24"/>
              </w:rPr>
              <w:t>ас по безопасности дорожного движения</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 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ч</w:t>
            </w:r>
            <w:proofErr w:type="gramEnd"/>
            <w:r w:rsidRPr="001D79D4">
              <w:rPr>
                <w:rFonts w:ascii="Times New Roman" w:hAnsi="Times New Roman"/>
                <w:sz w:val="24"/>
                <w:szCs w:val="24"/>
              </w:rPr>
              <w:t>ас по культурному нормативу школьника</w:t>
            </w:r>
          </w:p>
        </w:tc>
        <w:tc>
          <w:tcPr>
            <w:tcW w:w="1842" w:type="dxa"/>
          </w:tcPr>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Сентябрь 2019г</w:t>
            </w:r>
          </w:p>
        </w:tc>
        <w:tc>
          <w:tcPr>
            <w:tcW w:w="1843"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Классные руководители </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1- 11 классы</w:t>
            </w:r>
          </w:p>
        </w:tc>
      </w:tr>
      <w:tr w:rsidR="00E35598" w:rsidRPr="00182CC0" w:rsidTr="001D79D4">
        <w:tc>
          <w:tcPr>
            <w:tcW w:w="243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КТД  </w:t>
            </w:r>
          </w:p>
          <w:p w:rsidR="00E35598" w:rsidRPr="001D79D4" w:rsidRDefault="00E35598" w:rsidP="00CC7943">
            <w:pPr>
              <w:rPr>
                <w:rFonts w:ascii="Times New Roman" w:hAnsi="Times New Roman"/>
                <w:b/>
                <w:sz w:val="24"/>
                <w:szCs w:val="24"/>
              </w:rPr>
            </w:pPr>
          </w:p>
        </w:tc>
        <w:tc>
          <w:tcPr>
            <w:tcW w:w="294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1.День края (</w:t>
            </w:r>
            <w:proofErr w:type="gramStart"/>
            <w:r w:rsidRPr="001D79D4">
              <w:rPr>
                <w:rFonts w:ascii="Times New Roman" w:hAnsi="Times New Roman"/>
                <w:sz w:val="24"/>
                <w:szCs w:val="24"/>
              </w:rPr>
              <w:t>согласно плана</w:t>
            </w:r>
            <w:proofErr w:type="gramEnd"/>
            <w:r w:rsidRPr="001D79D4">
              <w:rPr>
                <w:rFonts w:ascii="Times New Roman" w:hAnsi="Times New Roman"/>
                <w:sz w:val="24"/>
                <w:szCs w:val="24"/>
              </w:rPr>
              <w:t>)</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2.День города (</w:t>
            </w:r>
            <w:proofErr w:type="gramStart"/>
            <w:r w:rsidRPr="001D79D4">
              <w:rPr>
                <w:rFonts w:ascii="Times New Roman" w:hAnsi="Times New Roman"/>
                <w:sz w:val="24"/>
                <w:szCs w:val="24"/>
              </w:rPr>
              <w:t xml:space="preserve">согласно </w:t>
            </w:r>
            <w:r w:rsidRPr="001D79D4">
              <w:rPr>
                <w:rFonts w:ascii="Times New Roman" w:hAnsi="Times New Roman"/>
                <w:sz w:val="24"/>
                <w:szCs w:val="24"/>
              </w:rPr>
              <w:lastRenderedPageBreak/>
              <w:t>плана</w:t>
            </w:r>
            <w:proofErr w:type="gramEnd"/>
            <w:r w:rsidRPr="001D79D4">
              <w:rPr>
                <w:rFonts w:ascii="Times New Roman" w:hAnsi="Times New Roman"/>
                <w:sz w:val="24"/>
                <w:szCs w:val="24"/>
              </w:rPr>
              <w:t>)</w:t>
            </w:r>
          </w:p>
        </w:tc>
        <w:tc>
          <w:tcPr>
            <w:tcW w:w="1842"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lastRenderedPageBreak/>
              <w:t>21 сентября 2019г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 xml:space="preserve">28 сентября </w:t>
            </w:r>
            <w:r w:rsidRPr="001D79D4">
              <w:rPr>
                <w:rFonts w:ascii="Times New Roman" w:hAnsi="Times New Roman"/>
                <w:sz w:val="24"/>
                <w:szCs w:val="24"/>
              </w:rPr>
              <w:lastRenderedPageBreak/>
              <w:t>2019</w:t>
            </w:r>
          </w:p>
        </w:tc>
        <w:tc>
          <w:tcPr>
            <w:tcW w:w="1843"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lastRenderedPageBreak/>
              <w:t>1-11 классы</w:t>
            </w: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Малевина Ю.В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Министерство </w:t>
            </w:r>
            <w:r w:rsidRPr="001D79D4">
              <w:rPr>
                <w:rFonts w:ascii="Times New Roman" w:hAnsi="Times New Roman"/>
                <w:sz w:val="24"/>
                <w:szCs w:val="24"/>
              </w:rPr>
              <w:lastRenderedPageBreak/>
              <w:t xml:space="preserve">культуры УСУ </w:t>
            </w:r>
            <w:proofErr w:type="gramStart"/>
            <w:r w:rsidRPr="001D79D4">
              <w:rPr>
                <w:rFonts w:ascii="Times New Roman" w:hAnsi="Times New Roman"/>
                <w:sz w:val="24"/>
                <w:szCs w:val="24"/>
              </w:rPr>
              <w:t xml:space="preserve">( </w:t>
            </w:r>
            <w:proofErr w:type="gramEnd"/>
            <w:r w:rsidRPr="001D79D4">
              <w:rPr>
                <w:rFonts w:ascii="Times New Roman" w:hAnsi="Times New Roman"/>
                <w:sz w:val="24"/>
                <w:szCs w:val="24"/>
              </w:rPr>
              <w:t>Малевина С.)</w:t>
            </w:r>
          </w:p>
          <w:p w:rsidR="00E35598" w:rsidRPr="001D79D4" w:rsidRDefault="00E35598" w:rsidP="00CC7943">
            <w:pPr>
              <w:rPr>
                <w:rFonts w:ascii="Times New Roman" w:hAnsi="Times New Roman"/>
                <w:sz w:val="24"/>
                <w:szCs w:val="24"/>
              </w:rPr>
            </w:pPr>
          </w:p>
        </w:tc>
      </w:tr>
      <w:tr w:rsidR="00E35598" w:rsidRPr="00182CC0" w:rsidTr="001D79D4">
        <w:tc>
          <w:tcPr>
            <w:tcW w:w="243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lastRenderedPageBreak/>
              <w:t>Работа с родителями</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b/>
                <w:sz w:val="24"/>
                <w:szCs w:val="24"/>
              </w:rPr>
            </w:pPr>
          </w:p>
        </w:tc>
        <w:tc>
          <w:tcPr>
            <w:tcW w:w="294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1.Родительские собрания по теме месячника</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2.Консультации  для родителей детей «группы риска»</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3.Привлечение родителей в организации и проведении внеклассных мероприятий</w:t>
            </w:r>
            <w:proofErr w:type="gramStart"/>
            <w:r w:rsidRPr="001D79D4">
              <w:rPr>
                <w:rFonts w:ascii="Times New Roman" w:hAnsi="Times New Roman"/>
                <w:sz w:val="24"/>
                <w:szCs w:val="24"/>
              </w:rPr>
              <w:t xml:space="preserve">., </w:t>
            </w:r>
            <w:proofErr w:type="gramEnd"/>
            <w:r w:rsidRPr="001D79D4">
              <w:rPr>
                <w:rFonts w:ascii="Times New Roman" w:hAnsi="Times New Roman"/>
                <w:sz w:val="24"/>
                <w:szCs w:val="24"/>
              </w:rPr>
              <w:t xml:space="preserve">походов, экскурсий. </w:t>
            </w:r>
          </w:p>
        </w:tc>
        <w:tc>
          <w:tcPr>
            <w:tcW w:w="1842"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03.09.2019   5-6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04.09.2019 7, 9-11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05.09.2019 8, 10 классы</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Сентябрь 2019г</w:t>
            </w:r>
          </w:p>
        </w:tc>
        <w:tc>
          <w:tcPr>
            <w:tcW w:w="1843" w:type="dxa"/>
          </w:tcPr>
          <w:p w:rsidR="00E35598" w:rsidRPr="001D79D4" w:rsidRDefault="00E35598" w:rsidP="00CC7943">
            <w:pPr>
              <w:jc w:val="center"/>
              <w:rPr>
                <w:rFonts w:ascii="Times New Roman" w:hAnsi="Times New Roman"/>
                <w:sz w:val="24"/>
                <w:szCs w:val="24"/>
              </w:rPr>
            </w:pP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ук.1-11 классы</w:t>
            </w:r>
          </w:p>
        </w:tc>
      </w:tr>
      <w:tr w:rsidR="00E35598" w:rsidRPr="00182CC0" w:rsidTr="001D79D4">
        <w:tc>
          <w:tcPr>
            <w:tcW w:w="243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Профориентационные мероприятия</w:t>
            </w:r>
          </w:p>
        </w:tc>
        <w:tc>
          <w:tcPr>
            <w:tcW w:w="294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1.Реализация федерального проекта «Билет в будущее»</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2. </w:t>
            </w:r>
            <w:r w:rsidRPr="001D79D4">
              <w:rPr>
                <w:rFonts w:ascii="Times New Roman" w:hAnsi="Times New Roman"/>
                <w:sz w:val="24"/>
                <w:szCs w:val="24"/>
                <w:lang w:val="en-US"/>
              </w:rPr>
              <w:t>Z</w:t>
            </w:r>
            <w:r w:rsidRPr="001D79D4">
              <w:rPr>
                <w:rFonts w:ascii="Times New Roman" w:hAnsi="Times New Roman"/>
                <w:sz w:val="24"/>
                <w:szCs w:val="24"/>
              </w:rPr>
              <w:t>асобой</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 уроки Проектория</w:t>
            </w:r>
          </w:p>
        </w:tc>
        <w:tc>
          <w:tcPr>
            <w:tcW w:w="1842"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Сентябрь 2019</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23-27 сентября 2019</w:t>
            </w:r>
          </w:p>
        </w:tc>
        <w:tc>
          <w:tcPr>
            <w:tcW w:w="1843"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6б,7б,8а,9а,9б,10а,10б,10в,11</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8-11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8-11 классы</w:t>
            </w: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Классные руководители</w:t>
            </w:r>
          </w:p>
        </w:tc>
      </w:tr>
    </w:tbl>
    <w:p w:rsidR="00E35598" w:rsidRPr="001D79D4" w:rsidRDefault="00E35598" w:rsidP="001D79D4">
      <w:pPr>
        <w:tabs>
          <w:tab w:val="left" w:pos="300"/>
        </w:tabs>
        <w:rPr>
          <w:rFonts w:ascii="Times New Roman" w:hAnsi="Times New Roman"/>
          <w:b/>
          <w:sz w:val="24"/>
          <w:szCs w:val="24"/>
        </w:rPr>
      </w:pPr>
    </w:p>
    <w:p w:rsidR="00E35598" w:rsidRPr="001D79D4" w:rsidRDefault="00E35598" w:rsidP="00E35598">
      <w:pPr>
        <w:jc w:val="center"/>
        <w:rPr>
          <w:rFonts w:ascii="Times New Roman" w:hAnsi="Times New Roman"/>
          <w:b/>
          <w:sz w:val="24"/>
          <w:szCs w:val="24"/>
        </w:rPr>
      </w:pPr>
      <w:r w:rsidRPr="001D79D4">
        <w:rPr>
          <w:rFonts w:ascii="Times New Roman" w:hAnsi="Times New Roman"/>
          <w:b/>
          <w:sz w:val="24"/>
          <w:szCs w:val="24"/>
        </w:rPr>
        <w:t>ОКТЯБРЬ</w:t>
      </w:r>
    </w:p>
    <w:p w:rsidR="00E35598" w:rsidRPr="001D79D4" w:rsidRDefault="00E35598" w:rsidP="00E35598">
      <w:pPr>
        <w:jc w:val="center"/>
        <w:rPr>
          <w:rFonts w:ascii="Times New Roman" w:hAnsi="Times New Roman"/>
          <w:b/>
          <w:sz w:val="24"/>
          <w:szCs w:val="24"/>
        </w:rPr>
      </w:pPr>
      <w:r w:rsidRPr="001D79D4">
        <w:rPr>
          <w:rFonts w:ascii="Times New Roman" w:hAnsi="Times New Roman"/>
          <w:b/>
          <w:sz w:val="24"/>
          <w:szCs w:val="24"/>
        </w:rPr>
        <w:t>Месячник «Город без наркотиков»</w:t>
      </w:r>
    </w:p>
    <w:p w:rsidR="00E35598" w:rsidRDefault="00E35598" w:rsidP="00E35598">
      <w:pPr>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977"/>
        <w:gridCol w:w="1842"/>
        <w:gridCol w:w="1843"/>
        <w:gridCol w:w="1276"/>
      </w:tblGrid>
      <w:tr w:rsidR="00E35598" w:rsidRPr="001D79D4" w:rsidTr="001D79D4">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b/>
                <w:sz w:val="24"/>
                <w:szCs w:val="24"/>
              </w:rPr>
            </w:pPr>
            <w:r w:rsidRPr="001D79D4">
              <w:rPr>
                <w:rFonts w:ascii="Times New Roman" w:hAnsi="Times New Roman"/>
                <w:b/>
                <w:bCs/>
                <w:sz w:val="24"/>
                <w:szCs w:val="24"/>
              </w:rPr>
              <w:t>Направление воспитательной работы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Название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Ответственный</w:t>
            </w:r>
          </w:p>
        </w:tc>
      </w:tr>
      <w:tr w:rsidR="00E35598" w:rsidRPr="001D79D4" w:rsidTr="001D79D4">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b/>
                <w:sz w:val="24"/>
                <w:szCs w:val="24"/>
              </w:rPr>
            </w:pPr>
            <w:r w:rsidRPr="001D79D4">
              <w:rPr>
                <w:rFonts w:ascii="Times New Roman" w:hAnsi="Times New Roman"/>
                <w:sz w:val="24"/>
                <w:szCs w:val="24"/>
              </w:rPr>
              <w:t>Гражданско-патриотическое 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suppressAutoHyphens/>
              <w:rPr>
                <w:rFonts w:ascii="Times New Roman" w:hAnsi="Times New Roman"/>
                <w:sz w:val="24"/>
                <w:szCs w:val="24"/>
                <w:lang w:eastAsia="ar-SA"/>
              </w:rPr>
            </w:pPr>
            <w:r w:rsidRPr="001D79D4">
              <w:rPr>
                <w:rFonts w:ascii="Times New Roman" w:hAnsi="Times New Roman"/>
                <w:sz w:val="24"/>
                <w:szCs w:val="24"/>
                <w:lang w:eastAsia="ar-SA"/>
              </w:rPr>
              <w:t>1.День пожилого человека. Участие в концерте</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2.Конкурс творческих работ «Мы против коррупции»</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3.День гражданской </w:t>
            </w:r>
            <w:r w:rsidRPr="001D79D4">
              <w:rPr>
                <w:rFonts w:ascii="Times New Roman" w:hAnsi="Times New Roman"/>
                <w:sz w:val="24"/>
                <w:szCs w:val="24"/>
              </w:rPr>
              <w:lastRenderedPageBreak/>
              <w:t>обороны</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4. конкурс </w:t>
            </w:r>
            <w:proofErr w:type="gramStart"/>
            <w:r w:rsidRPr="001D79D4">
              <w:rPr>
                <w:rFonts w:ascii="Times New Roman" w:hAnsi="Times New Roman"/>
                <w:sz w:val="24"/>
                <w:szCs w:val="24"/>
              </w:rPr>
              <w:t>-с</w:t>
            </w:r>
            <w:proofErr w:type="gramEnd"/>
            <w:r w:rsidRPr="001D79D4">
              <w:rPr>
                <w:rFonts w:ascii="Times New Roman" w:hAnsi="Times New Roman"/>
                <w:sz w:val="24"/>
                <w:szCs w:val="24"/>
              </w:rPr>
              <w:t>мотр боевых комнат и музейных комнат</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lastRenderedPageBreak/>
              <w:t>1.10.19г</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4.10.19г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Октябрь 2019</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р</w:t>
            </w:r>
            <w:proofErr w:type="gramEnd"/>
            <w:r w:rsidRPr="001D79D4">
              <w:rPr>
                <w:rFonts w:ascii="Times New Roman" w:hAnsi="Times New Roman"/>
                <w:sz w:val="24"/>
                <w:szCs w:val="24"/>
              </w:rPr>
              <w:t xml:space="preserve">ук. </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Учителя физ</w:t>
            </w:r>
            <w:proofErr w:type="gramStart"/>
            <w:r w:rsidRPr="001D79D4">
              <w:rPr>
                <w:rFonts w:ascii="Times New Roman" w:hAnsi="Times New Roman"/>
                <w:sz w:val="24"/>
                <w:szCs w:val="24"/>
              </w:rPr>
              <w:t>.к</w:t>
            </w:r>
            <w:proofErr w:type="gramEnd"/>
            <w:r w:rsidRPr="001D79D4">
              <w:rPr>
                <w:rFonts w:ascii="Times New Roman" w:hAnsi="Times New Roman"/>
                <w:sz w:val="24"/>
                <w:szCs w:val="24"/>
              </w:rPr>
              <w:t>ультуры</w:t>
            </w:r>
          </w:p>
        </w:tc>
      </w:tr>
      <w:tr w:rsidR="00E35598" w:rsidRPr="001D79D4" w:rsidTr="001D79D4">
        <w:trPr>
          <w:trHeight w:val="534"/>
        </w:trPr>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lastRenderedPageBreak/>
              <w:t>Нравственно-эстетическое</w:t>
            </w:r>
          </w:p>
          <w:p w:rsidR="00E35598" w:rsidRPr="001D79D4" w:rsidRDefault="00E35598" w:rsidP="00CC7943">
            <w:pPr>
              <w:rPr>
                <w:rFonts w:ascii="Times New Roman" w:hAnsi="Times New Roman"/>
                <w:b/>
                <w:sz w:val="24"/>
                <w:szCs w:val="24"/>
              </w:rPr>
            </w:pPr>
            <w:r w:rsidRPr="001D79D4">
              <w:rPr>
                <w:rFonts w:ascii="Times New Roman" w:hAnsi="Times New Roman"/>
                <w:sz w:val="24"/>
                <w:szCs w:val="24"/>
              </w:rPr>
              <w:t>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1.День учителя.</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5.10.19г</w:t>
            </w:r>
          </w:p>
        </w:tc>
        <w:tc>
          <w:tcPr>
            <w:tcW w:w="1843"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tc>
      </w:tr>
      <w:tr w:rsidR="00E35598" w:rsidRPr="001D79D4" w:rsidTr="001D79D4">
        <w:trPr>
          <w:trHeight w:val="627"/>
        </w:trPr>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jc w:val="both"/>
              <w:rPr>
                <w:rFonts w:ascii="Times New Roman" w:hAnsi="Times New Roman"/>
                <w:sz w:val="24"/>
                <w:szCs w:val="24"/>
              </w:rPr>
            </w:pPr>
            <w:r w:rsidRPr="001D79D4">
              <w:rPr>
                <w:rFonts w:ascii="Times New Roman" w:hAnsi="Times New Roman"/>
                <w:sz w:val="24"/>
                <w:szCs w:val="24"/>
              </w:rPr>
              <w:t>Экологическое 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jc w:val="both"/>
              <w:rPr>
                <w:rFonts w:ascii="Times New Roman" w:hAnsi="Times New Roman"/>
                <w:sz w:val="24"/>
                <w:szCs w:val="24"/>
              </w:rPr>
            </w:pPr>
            <w:r w:rsidRPr="001D79D4">
              <w:rPr>
                <w:rFonts w:ascii="Times New Roman" w:hAnsi="Times New Roman"/>
                <w:sz w:val="24"/>
                <w:szCs w:val="24"/>
              </w:rPr>
              <w:t>1.Операция «Осенний лист»</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20.10.19г</w:t>
            </w:r>
          </w:p>
        </w:tc>
        <w:tc>
          <w:tcPr>
            <w:tcW w:w="1843"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2-11 классы</w:t>
            </w:r>
          </w:p>
        </w:tc>
        <w:tc>
          <w:tcPr>
            <w:tcW w:w="1276"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Никулина Н.И.</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Пирожкова Н.А. </w:t>
            </w:r>
          </w:p>
        </w:tc>
      </w:tr>
      <w:tr w:rsidR="00E35598" w:rsidRPr="001D79D4" w:rsidTr="001D79D4">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ЗОЖ</w:t>
            </w:r>
          </w:p>
        </w:tc>
        <w:tc>
          <w:tcPr>
            <w:tcW w:w="2977"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 День безопасности</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 Месячник «Город без наркотиков»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Конкурс презентаций</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 конкурс буклетов </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 осенний кросс </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3.Краевой конкурс «Школа – территория здоровья и без наркотиков»,  (октябрь-декабрь)</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15.10.2019</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Октябрь 2019г</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7-11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5-11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p w:rsidR="00E35598" w:rsidRPr="001D79D4" w:rsidRDefault="00E35598" w:rsidP="00CC7943">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Малевина Ю.В.</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Лужина В.В.</w:t>
            </w:r>
          </w:p>
          <w:p w:rsidR="00E35598" w:rsidRPr="001D79D4" w:rsidRDefault="00E35598" w:rsidP="00CC7943">
            <w:pPr>
              <w:rPr>
                <w:rFonts w:ascii="Times New Roman" w:hAnsi="Times New Roman"/>
                <w:b/>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w:t>
            </w:r>
          </w:p>
        </w:tc>
      </w:tr>
      <w:tr w:rsidR="00E35598" w:rsidRPr="001D79D4" w:rsidTr="001D79D4">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Самоуправление в школе (волонтёрское  движение)</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и в классе</w:t>
            </w:r>
          </w:p>
        </w:tc>
        <w:tc>
          <w:tcPr>
            <w:tcW w:w="2977"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 Выборы Президентов ученического самоуправления общеобразовательных учреждений</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2.Заседание совета волонтёров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3.Акция «Брось вредные привычки»</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Октябрь 2019г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25.10.2019</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2-10 класс</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Малевина Ю.В.</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Министерство спорта УСУ</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 ( Ханин Н., Сакович Н.)</w:t>
            </w:r>
          </w:p>
        </w:tc>
      </w:tr>
      <w:tr w:rsidR="00E35598" w:rsidRPr="001D79D4" w:rsidTr="001D79D4">
        <w:trPr>
          <w:trHeight w:val="725"/>
        </w:trPr>
        <w:tc>
          <w:tcPr>
            <w:tcW w:w="2411"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lastRenderedPageBreak/>
              <w:t>Классный час</w:t>
            </w:r>
          </w:p>
        </w:tc>
        <w:tc>
          <w:tcPr>
            <w:tcW w:w="2977"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 Классный час по теме месячника</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 Всероссийский урок безопасности школьников в сети Интернет</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ч</w:t>
            </w:r>
            <w:proofErr w:type="gramEnd"/>
            <w:r w:rsidRPr="001D79D4">
              <w:rPr>
                <w:rFonts w:ascii="Times New Roman" w:hAnsi="Times New Roman"/>
                <w:sz w:val="24"/>
                <w:szCs w:val="24"/>
              </w:rPr>
              <w:t>ас по культурному нормативу школьника</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Октябрь 2019г</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    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Классные руководители </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1- 11 классы</w:t>
            </w:r>
          </w:p>
        </w:tc>
      </w:tr>
      <w:tr w:rsidR="00E35598" w:rsidRPr="001D79D4" w:rsidTr="001D79D4">
        <w:tc>
          <w:tcPr>
            <w:tcW w:w="2411"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КТД </w:t>
            </w:r>
          </w:p>
          <w:p w:rsidR="00E35598" w:rsidRPr="001D79D4" w:rsidRDefault="00E35598" w:rsidP="00CC7943">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1.Праздничный концерт «О тебе, мой учитель, я песню пою».</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2.Юбилей гимназии. День гимназиста</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 День профессий</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5.10.2019</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19.10.2019</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25.10.2019</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9-11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Малевина Ю.В.</w:t>
            </w:r>
          </w:p>
          <w:p w:rsidR="00E35598" w:rsidRPr="001D79D4" w:rsidRDefault="00E35598" w:rsidP="00CC7943">
            <w:pPr>
              <w:rPr>
                <w:rFonts w:ascii="Times New Roman" w:hAnsi="Times New Roman"/>
                <w:sz w:val="24"/>
                <w:szCs w:val="24"/>
              </w:rPr>
            </w:pPr>
          </w:p>
        </w:tc>
      </w:tr>
      <w:tr w:rsidR="00E35598" w:rsidRPr="001D79D4" w:rsidTr="001D79D4">
        <w:tc>
          <w:tcPr>
            <w:tcW w:w="2411"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Работа с родителями</w:t>
            </w:r>
          </w:p>
          <w:p w:rsidR="00E35598" w:rsidRPr="001D79D4" w:rsidRDefault="00E35598" w:rsidP="00CC7943">
            <w:pP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1.Посещение семей учащихся «группы риска»</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2.Привлечение родителей в организации и проведении внеклассных мероприятий</w:t>
            </w:r>
            <w:proofErr w:type="gramStart"/>
            <w:r w:rsidRPr="001D79D4">
              <w:rPr>
                <w:rFonts w:ascii="Times New Roman" w:hAnsi="Times New Roman"/>
                <w:sz w:val="24"/>
                <w:szCs w:val="24"/>
              </w:rPr>
              <w:t xml:space="preserve">., </w:t>
            </w:r>
            <w:proofErr w:type="gramEnd"/>
            <w:r w:rsidRPr="001D79D4">
              <w:rPr>
                <w:rFonts w:ascii="Times New Roman" w:hAnsi="Times New Roman"/>
                <w:sz w:val="24"/>
                <w:szCs w:val="24"/>
              </w:rPr>
              <w:t>походов, экскурсий.</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Октябрь 2019г</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Социальный педагог</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Малевина Ю.В.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ук.1- 11 классы</w:t>
            </w:r>
          </w:p>
        </w:tc>
      </w:tr>
      <w:tr w:rsidR="00E35598" w:rsidRPr="001D79D4" w:rsidTr="001D79D4">
        <w:tc>
          <w:tcPr>
            <w:tcW w:w="2411"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Профориентационные мероприятия</w:t>
            </w:r>
          </w:p>
        </w:tc>
        <w:tc>
          <w:tcPr>
            <w:tcW w:w="2977"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1.Реализация федерального проекта «Билет в будущее»</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2.Уроки Проектория</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 Посещение предприятий НГО</w:t>
            </w:r>
          </w:p>
        </w:tc>
        <w:tc>
          <w:tcPr>
            <w:tcW w:w="1842"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октябрь 2019</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shd w:val="clear" w:color="auto" w:fill="FFFFFF"/>
              </w:rPr>
              <w:t>17 октября 2019 г</w:t>
            </w:r>
          </w:p>
        </w:tc>
        <w:tc>
          <w:tcPr>
            <w:tcW w:w="1843"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6б,7б,8а,9а,9б,10а,10б,10в,11</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8-11 классы</w:t>
            </w: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Классные руководители</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Никулина Н.И.</w:t>
            </w:r>
          </w:p>
        </w:tc>
      </w:tr>
    </w:tbl>
    <w:p w:rsidR="00E35598" w:rsidRDefault="00E35598" w:rsidP="00E35598">
      <w:pPr>
        <w:tabs>
          <w:tab w:val="left" w:pos="300"/>
        </w:tabs>
        <w:jc w:val="center"/>
        <w:rPr>
          <w:b/>
        </w:rPr>
      </w:pPr>
    </w:p>
    <w:p w:rsidR="00E35598" w:rsidRPr="001D79D4" w:rsidRDefault="00E35598" w:rsidP="00E35598">
      <w:pPr>
        <w:tabs>
          <w:tab w:val="left" w:pos="300"/>
        </w:tabs>
        <w:jc w:val="center"/>
        <w:rPr>
          <w:rFonts w:ascii="Times New Roman" w:hAnsi="Times New Roman"/>
          <w:b/>
          <w:sz w:val="24"/>
          <w:szCs w:val="24"/>
        </w:rPr>
      </w:pPr>
      <w:r w:rsidRPr="001D79D4">
        <w:rPr>
          <w:rFonts w:ascii="Times New Roman" w:hAnsi="Times New Roman"/>
          <w:b/>
          <w:sz w:val="24"/>
          <w:szCs w:val="24"/>
        </w:rPr>
        <w:t>НОЯБРЬ</w:t>
      </w:r>
    </w:p>
    <w:p w:rsidR="00E35598" w:rsidRPr="001D79D4" w:rsidRDefault="00E35598" w:rsidP="00E35598">
      <w:pPr>
        <w:tabs>
          <w:tab w:val="left" w:pos="300"/>
        </w:tabs>
        <w:jc w:val="center"/>
        <w:rPr>
          <w:rFonts w:ascii="Times New Roman" w:hAnsi="Times New Roman"/>
          <w:b/>
          <w:sz w:val="24"/>
          <w:szCs w:val="24"/>
        </w:rPr>
      </w:pPr>
      <w:r w:rsidRPr="001D79D4">
        <w:rPr>
          <w:rFonts w:ascii="Times New Roman" w:hAnsi="Times New Roman"/>
          <w:b/>
          <w:sz w:val="24"/>
          <w:szCs w:val="24"/>
        </w:rPr>
        <w:t xml:space="preserve">Месячник </w:t>
      </w:r>
      <w:r w:rsidRPr="001D79D4">
        <w:rPr>
          <w:rFonts w:ascii="Times New Roman" w:hAnsi="Times New Roman"/>
          <w:sz w:val="24"/>
          <w:szCs w:val="24"/>
        </w:rPr>
        <w:t xml:space="preserve"> </w:t>
      </w:r>
      <w:r w:rsidRPr="001D79D4">
        <w:rPr>
          <w:rFonts w:ascii="Times New Roman" w:hAnsi="Times New Roman"/>
          <w:b/>
          <w:sz w:val="24"/>
          <w:szCs w:val="24"/>
        </w:rPr>
        <w:t>«Мир вокруг нас» (толерантность)»</w:t>
      </w:r>
    </w:p>
    <w:p w:rsidR="00E35598" w:rsidRDefault="00E35598" w:rsidP="00E35598">
      <w:pPr>
        <w:tabs>
          <w:tab w:val="left" w:pos="300"/>
        </w:tabs>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9"/>
        <w:gridCol w:w="2949"/>
        <w:gridCol w:w="1842"/>
        <w:gridCol w:w="1843"/>
        <w:gridCol w:w="1276"/>
      </w:tblGrid>
      <w:tr w:rsidR="00E35598" w:rsidRPr="006E7B60" w:rsidTr="001D79D4">
        <w:tc>
          <w:tcPr>
            <w:tcW w:w="2439"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b/>
                <w:sz w:val="24"/>
                <w:szCs w:val="24"/>
              </w:rPr>
            </w:pPr>
            <w:r w:rsidRPr="001D79D4">
              <w:rPr>
                <w:rFonts w:ascii="Times New Roman" w:hAnsi="Times New Roman"/>
                <w:b/>
                <w:bCs/>
                <w:sz w:val="24"/>
                <w:szCs w:val="24"/>
              </w:rPr>
              <w:t xml:space="preserve">Направление воспитательной </w:t>
            </w:r>
            <w:r w:rsidRPr="001D79D4">
              <w:rPr>
                <w:rFonts w:ascii="Times New Roman" w:hAnsi="Times New Roman"/>
                <w:b/>
                <w:bCs/>
                <w:sz w:val="24"/>
                <w:szCs w:val="24"/>
              </w:rPr>
              <w:lastRenderedPageBreak/>
              <w:t>работы</w:t>
            </w:r>
          </w:p>
        </w:tc>
        <w:tc>
          <w:tcPr>
            <w:tcW w:w="2949"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lastRenderedPageBreak/>
              <w:t>Название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Ответственный</w:t>
            </w:r>
          </w:p>
        </w:tc>
      </w:tr>
      <w:tr w:rsidR="00E35598" w:rsidRPr="006E7B60" w:rsidTr="001D79D4">
        <w:tc>
          <w:tcPr>
            <w:tcW w:w="2439"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b/>
                <w:sz w:val="24"/>
                <w:szCs w:val="24"/>
              </w:rPr>
            </w:pPr>
            <w:r w:rsidRPr="001D79D4">
              <w:rPr>
                <w:rFonts w:ascii="Times New Roman" w:hAnsi="Times New Roman"/>
                <w:sz w:val="24"/>
                <w:szCs w:val="24"/>
              </w:rPr>
              <w:lastRenderedPageBreak/>
              <w:t>Гражданско-патриотическое воспитание</w:t>
            </w:r>
          </w:p>
        </w:tc>
        <w:tc>
          <w:tcPr>
            <w:tcW w:w="2949" w:type="dxa"/>
            <w:tcBorders>
              <w:top w:val="single" w:sz="4" w:space="0" w:color="auto"/>
              <w:left w:val="single" w:sz="4" w:space="0" w:color="auto"/>
              <w:bottom w:val="single" w:sz="4" w:space="0" w:color="auto"/>
              <w:right w:val="single" w:sz="4" w:space="0" w:color="auto"/>
            </w:tcBorders>
            <w:hideMark/>
          </w:tcPr>
          <w:p w:rsidR="00E35598" w:rsidRPr="001D79D4" w:rsidRDefault="00E35598" w:rsidP="000B6791">
            <w:pPr>
              <w:numPr>
                <w:ilvl w:val="0"/>
                <w:numId w:val="43"/>
              </w:numPr>
              <w:spacing w:after="0" w:line="240" w:lineRule="auto"/>
              <w:rPr>
                <w:rFonts w:ascii="Times New Roman" w:hAnsi="Times New Roman"/>
                <w:sz w:val="24"/>
                <w:szCs w:val="24"/>
              </w:rPr>
            </w:pPr>
            <w:r w:rsidRPr="001D79D4">
              <w:rPr>
                <w:rFonts w:ascii="Times New Roman" w:hAnsi="Times New Roman"/>
                <w:sz w:val="24"/>
                <w:szCs w:val="24"/>
              </w:rPr>
              <w:t>Участие во всероссийской акции «Вместе мы – одна страна!»</w:t>
            </w:r>
          </w:p>
          <w:p w:rsidR="00E35598" w:rsidRPr="001D79D4" w:rsidRDefault="00E35598" w:rsidP="000B6791">
            <w:pPr>
              <w:numPr>
                <w:ilvl w:val="0"/>
                <w:numId w:val="43"/>
              </w:numPr>
              <w:spacing w:after="0" w:line="240" w:lineRule="auto"/>
              <w:rPr>
                <w:rFonts w:ascii="Times New Roman" w:hAnsi="Times New Roman"/>
                <w:sz w:val="24"/>
                <w:szCs w:val="24"/>
              </w:rPr>
            </w:pPr>
            <w:r w:rsidRPr="001D79D4">
              <w:rPr>
                <w:rFonts w:ascii="Times New Roman" w:hAnsi="Times New Roman"/>
                <w:sz w:val="24"/>
                <w:szCs w:val="24"/>
              </w:rPr>
              <w:t>Всероссийский географический диктант»</w:t>
            </w:r>
          </w:p>
          <w:p w:rsidR="00E35598" w:rsidRPr="001D79D4" w:rsidRDefault="00E35598" w:rsidP="000B6791">
            <w:pPr>
              <w:numPr>
                <w:ilvl w:val="0"/>
                <w:numId w:val="43"/>
              </w:numPr>
              <w:spacing w:after="0" w:line="240" w:lineRule="auto"/>
              <w:rPr>
                <w:rFonts w:ascii="Times New Roman" w:hAnsi="Times New Roman"/>
                <w:sz w:val="24"/>
                <w:szCs w:val="24"/>
              </w:rPr>
            </w:pPr>
            <w:r w:rsidRPr="001D79D4">
              <w:rPr>
                <w:rFonts w:ascii="Times New Roman" w:hAnsi="Times New Roman"/>
                <w:sz w:val="24"/>
                <w:szCs w:val="24"/>
              </w:rPr>
              <w:t>Прием в ОО ЮНАРМИЯ</w:t>
            </w:r>
          </w:p>
          <w:p w:rsidR="00E35598" w:rsidRPr="001D79D4" w:rsidRDefault="00E35598" w:rsidP="000B6791">
            <w:pPr>
              <w:numPr>
                <w:ilvl w:val="0"/>
                <w:numId w:val="43"/>
              </w:numPr>
              <w:spacing w:after="0" w:line="240" w:lineRule="auto"/>
              <w:rPr>
                <w:rFonts w:ascii="Times New Roman" w:hAnsi="Times New Roman"/>
                <w:sz w:val="24"/>
                <w:szCs w:val="24"/>
              </w:rPr>
            </w:pPr>
            <w:r w:rsidRPr="001D79D4">
              <w:rPr>
                <w:rFonts w:ascii="Times New Roman" w:hAnsi="Times New Roman"/>
                <w:sz w:val="24"/>
                <w:szCs w:val="24"/>
              </w:rPr>
              <w:t>Проект «Расскажи свою историю о ВОВ»</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16.11.19г</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27.11.19г.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21.11.2019</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ноябрь</w:t>
            </w:r>
          </w:p>
        </w:tc>
        <w:tc>
          <w:tcPr>
            <w:tcW w:w="1843"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1-11 классы</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9-11 классы, родители, учителя, выпускники</w:t>
            </w:r>
          </w:p>
        </w:tc>
        <w:tc>
          <w:tcPr>
            <w:tcW w:w="1276"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уководители</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tc>
      </w:tr>
      <w:tr w:rsidR="00E35598" w:rsidRPr="006E7B60" w:rsidTr="001D79D4">
        <w:trPr>
          <w:trHeight w:val="592"/>
        </w:trPr>
        <w:tc>
          <w:tcPr>
            <w:tcW w:w="2439"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Нравственно-эстетическое</w:t>
            </w:r>
          </w:p>
          <w:p w:rsidR="00E35598" w:rsidRPr="001D79D4" w:rsidRDefault="00E35598" w:rsidP="00CC7943">
            <w:pPr>
              <w:rPr>
                <w:rFonts w:ascii="Times New Roman" w:hAnsi="Times New Roman"/>
                <w:b/>
                <w:sz w:val="24"/>
                <w:szCs w:val="24"/>
              </w:rPr>
            </w:pPr>
            <w:r w:rsidRPr="001D79D4">
              <w:rPr>
                <w:rFonts w:ascii="Times New Roman" w:hAnsi="Times New Roman"/>
                <w:sz w:val="24"/>
                <w:szCs w:val="24"/>
              </w:rPr>
              <w:t>воспитание</w:t>
            </w:r>
          </w:p>
        </w:tc>
        <w:tc>
          <w:tcPr>
            <w:tcW w:w="2949"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1.Фестиваль «Восславим женщину – мать!».</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2. Конкурс чтецов Дню матери  </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3.Фотовыствка  «И это всё о ней…»</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23.11.19г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22.11.19г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19.11.19</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1-4 классы</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1-11 классы</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МО русского языка</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Малевина Ю.В.</w:t>
            </w:r>
          </w:p>
        </w:tc>
      </w:tr>
      <w:tr w:rsidR="00E35598" w:rsidRPr="006E7B60" w:rsidTr="001D79D4">
        <w:tc>
          <w:tcPr>
            <w:tcW w:w="2439"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Экологическое воспитание</w:t>
            </w:r>
          </w:p>
        </w:tc>
        <w:tc>
          <w:tcPr>
            <w:tcW w:w="2949"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1.Конкурс  «Кормушка для птиц»</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14-28.11.19г</w:t>
            </w:r>
          </w:p>
        </w:tc>
        <w:tc>
          <w:tcPr>
            <w:tcW w:w="1843"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p>
        </w:tc>
      </w:tr>
      <w:tr w:rsidR="00E35598" w:rsidRPr="006E7B60" w:rsidTr="001D79D4">
        <w:tc>
          <w:tcPr>
            <w:tcW w:w="2439"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ЗОЖ</w:t>
            </w:r>
          </w:p>
        </w:tc>
        <w:tc>
          <w:tcPr>
            <w:tcW w:w="2949"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ind w:left="20"/>
              <w:rPr>
                <w:rFonts w:ascii="Times New Roman" w:hAnsi="Times New Roman"/>
                <w:sz w:val="24"/>
                <w:szCs w:val="24"/>
              </w:rPr>
            </w:pPr>
            <w:r w:rsidRPr="001D79D4">
              <w:rPr>
                <w:rFonts w:ascii="Times New Roman" w:hAnsi="Times New Roman"/>
                <w:sz w:val="24"/>
                <w:szCs w:val="24"/>
              </w:rPr>
              <w:t>1.  День безопасности</w:t>
            </w:r>
          </w:p>
          <w:p w:rsidR="00E35598" w:rsidRPr="001D79D4" w:rsidRDefault="00E35598" w:rsidP="00CC7943">
            <w:pPr>
              <w:ind w:left="20"/>
              <w:rPr>
                <w:rFonts w:ascii="Times New Roman" w:hAnsi="Times New Roman"/>
                <w:sz w:val="24"/>
                <w:szCs w:val="24"/>
              </w:rPr>
            </w:pPr>
            <w:r w:rsidRPr="001D79D4">
              <w:rPr>
                <w:rFonts w:ascii="Times New Roman" w:hAnsi="Times New Roman"/>
                <w:sz w:val="24"/>
                <w:szCs w:val="24"/>
              </w:rPr>
              <w:t>2. День протеста против курения</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15.11.19г</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8-11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уководители</w:t>
            </w:r>
          </w:p>
          <w:p w:rsidR="00E35598" w:rsidRPr="001D79D4" w:rsidRDefault="00E35598" w:rsidP="00CC7943">
            <w:pPr>
              <w:rPr>
                <w:rFonts w:ascii="Times New Roman" w:hAnsi="Times New Roman"/>
                <w:sz w:val="24"/>
                <w:szCs w:val="24"/>
              </w:rPr>
            </w:pPr>
          </w:p>
        </w:tc>
      </w:tr>
      <w:tr w:rsidR="00E35598" w:rsidRPr="006E7B60" w:rsidTr="001D79D4">
        <w:tc>
          <w:tcPr>
            <w:tcW w:w="2439"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Самоуправление в школе (волонтёрское  движение)</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и в классе</w:t>
            </w:r>
          </w:p>
        </w:tc>
        <w:tc>
          <w:tcPr>
            <w:tcW w:w="2949"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1.Заседание совета волонтёров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2.Организация и проведение акции «День против курения»</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3.Помощь в организации и проведения КТД</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22.11.19</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Ноябрь 2019г</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7-10 класс</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tc>
      </w:tr>
      <w:tr w:rsidR="00E35598" w:rsidRPr="006E7B60" w:rsidTr="001D79D4">
        <w:trPr>
          <w:trHeight w:val="725"/>
        </w:trPr>
        <w:tc>
          <w:tcPr>
            <w:tcW w:w="2439"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 Классные часы</w:t>
            </w:r>
          </w:p>
        </w:tc>
        <w:tc>
          <w:tcPr>
            <w:tcW w:w="2949"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ч</w:t>
            </w:r>
            <w:proofErr w:type="gramEnd"/>
            <w:r w:rsidRPr="001D79D4">
              <w:rPr>
                <w:rFonts w:ascii="Times New Roman" w:hAnsi="Times New Roman"/>
                <w:sz w:val="24"/>
                <w:szCs w:val="24"/>
              </w:rPr>
              <w:t>ас  по месячнику «Мир вокруг нас» (толерантность)»</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2.Единый урок «Имею право знать»</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 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ч</w:t>
            </w:r>
            <w:proofErr w:type="gramEnd"/>
            <w:r w:rsidRPr="001D79D4">
              <w:rPr>
                <w:rFonts w:ascii="Times New Roman" w:hAnsi="Times New Roman"/>
                <w:sz w:val="24"/>
                <w:szCs w:val="24"/>
              </w:rPr>
              <w:t xml:space="preserve">ас по культурному </w:t>
            </w:r>
            <w:r w:rsidRPr="001D79D4">
              <w:rPr>
                <w:rFonts w:ascii="Times New Roman" w:hAnsi="Times New Roman"/>
                <w:sz w:val="24"/>
                <w:szCs w:val="24"/>
              </w:rPr>
              <w:lastRenderedPageBreak/>
              <w:t>нормативу школьника</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lastRenderedPageBreak/>
              <w:t>Ноябрь 2019г</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Классные руководители </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1- 11 классы</w:t>
            </w:r>
          </w:p>
        </w:tc>
      </w:tr>
      <w:tr w:rsidR="00E35598" w:rsidRPr="006E7B60" w:rsidTr="001D79D4">
        <w:tc>
          <w:tcPr>
            <w:tcW w:w="2439"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lastRenderedPageBreak/>
              <w:t xml:space="preserve">КТД </w:t>
            </w:r>
          </w:p>
          <w:p w:rsidR="00E35598" w:rsidRPr="001D79D4" w:rsidRDefault="00E35598" w:rsidP="00CC7943">
            <w:pPr>
              <w:rPr>
                <w:rFonts w:ascii="Times New Roman" w:hAnsi="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 Урок мужества «Жил такой парень»</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 Квест Битва за Москву»</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 «Споемте друзья» вечер бардовской песни, посвященной ВОВ</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21.11.2019</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29.11.2019</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29.11.2019</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 xml:space="preserve">1-4 классы </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5-8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9-11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Малевина Ю.В.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Новикова Н.Н.</w:t>
            </w:r>
          </w:p>
        </w:tc>
      </w:tr>
      <w:tr w:rsidR="00E35598" w:rsidRPr="006E7B60" w:rsidTr="001D79D4">
        <w:tc>
          <w:tcPr>
            <w:tcW w:w="2439"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Работа с родителями</w:t>
            </w:r>
          </w:p>
          <w:p w:rsidR="00E35598" w:rsidRPr="001D79D4" w:rsidRDefault="00E35598" w:rsidP="00CC7943">
            <w:pPr>
              <w:rPr>
                <w:rFonts w:ascii="Times New Roman" w:hAnsi="Times New Roman"/>
                <w:b/>
                <w:sz w:val="24"/>
                <w:szCs w:val="24"/>
              </w:rPr>
            </w:pPr>
          </w:p>
        </w:tc>
        <w:tc>
          <w:tcPr>
            <w:tcW w:w="2949"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1.Родительские собрания по плану</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 Индивидуальные беседы с родителями учащихся.</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 Праздничные программы ко дню матери</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4. Привлечение родителей в организации и проведении внеклассных мероприятий</w:t>
            </w:r>
            <w:proofErr w:type="gramStart"/>
            <w:r w:rsidRPr="001D79D4">
              <w:rPr>
                <w:rFonts w:ascii="Times New Roman" w:hAnsi="Times New Roman"/>
                <w:sz w:val="24"/>
                <w:szCs w:val="24"/>
              </w:rPr>
              <w:t xml:space="preserve">., </w:t>
            </w:r>
            <w:proofErr w:type="gramEnd"/>
            <w:r w:rsidRPr="001D79D4">
              <w:rPr>
                <w:rFonts w:ascii="Times New Roman" w:hAnsi="Times New Roman"/>
                <w:sz w:val="24"/>
                <w:szCs w:val="24"/>
              </w:rPr>
              <w:t>походов, экскурсий.</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Ноябрь 2019г</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Социальный педагог</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Малевина Ю.В.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ук.1- 11 классы</w:t>
            </w:r>
          </w:p>
        </w:tc>
      </w:tr>
      <w:tr w:rsidR="00E35598" w:rsidRPr="006E7B60" w:rsidTr="001D79D4">
        <w:tc>
          <w:tcPr>
            <w:tcW w:w="243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Профориентационные мероприятия</w:t>
            </w:r>
          </w:p>
        </w:tc>
        <w:tc>
          <w:tcPr>
            <w:tcW w:w="2949"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1.Реализация федерального проекта «Билет в будущее»</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 Посещение предприятий НГО</w:t>
            </w:r>
          </w:p>
          <w:p w:rsidR="00E35598" w:rsidRPr="001D79D4" w:rsidRDefault="00E35598" w:rsidP="00CC7943">
            <w:pPr>
              <w:rPr>
                <w:rFonts w:ascii="Times New Roman" w:hAnsi="Times New Roman"/>
                <w:sz w:val="24"/>
                <w:szCs w:val="24"/>
              </w:rPr>
            </w:pPr>
          </w:p>
        </w:tc>
        <w:tc>
          <w:tcPr>
            <w:tcW w:w="1842"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ноябрь 2019</w:t>
            </w:r>
          </w:p>
        </w:tc>
        <w:tc>
          <w:tcPr>
            <w:tcW w:w="1843"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6б,7б,8а,9а,9б,10а,10б,10в,11</w:t>
            </w: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Классные руководители</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Пирожкова Н.А.</w:t>
            </w:r>
          </w:p>
        </w:tc>
      </w:tr>
    </w:tbl>
    <w:p w:rsidR="00E35598" w:rsidRDefault="00E35598" w:rsidP="001D79D4">
      <w:pPr>
        <w:tabs>
          <w:tab w:val="left" w:pos="330"/>
        </w:tabs>
        <w:rPr>
          <w:b/>
        </w:rPr>
      </w:pPr>
    </w:p>
    <w:p w:rsidR="00E35598" w:rsidRPr="001D79D4" w:rsidRDefault="00E35598" w:rsidP="00E35598">
      <w:pPr>
        <w:tabs>
          <w:tab w:val="left" w:pos="330"/>
        </w:tabs>
        <w:jc w:val="center"/>
        <w:rPr>
          <w:rFonts w:ascii="Times New Roman" w:hAnsi="Times New Roman"/>
          <w:b/>
          <w:sz w:val="24"/>
          <w:szCs w:val="24"/>
        </w:rPr>
      </w:pPr>
      <w:r w:rsidRPr="001D79D4">
        <w:rPr>
          <w:rFonts w:ascii="Times New Roman" w:hAnsi="Times New Roman"/>
          <w:b/>
          <w:sz w:val="24"/>
          <w:szCs w:val="24"/>
        </w:rPr>
        <w:t>ДЕКАБРЬ</w:t>
      </w:r>
    </w:p>
    <w:p w:rsidR="00E35598" w:rsidRPr="001D79D4" w:rsidRDefault="00E35598" w:rsidP="00E35598">
      <w:pPr>
        <w:tabs>
          <w:tab w:val="left" w:pos="300"/>
        </w:tabs>
        <w:jc w:val="center"/>
        <w:rPr>
          <w:rFonts w:ascii="Times New Roman" w:hAnsi="Times New Roman"/>
          <w:b/>
          <w:sz w:val="24"/>
          <w:szCs w:val="24"/>
        </w:rPr>
      </w:pPr>
      <w:r w:rsidRPr="001D79D4">
        <w:rPr>
          <w:rFonts w:ascii="Times New Roman" w:hAnsi="Times New Roman"/>
          <w:b/>
          <w:sz w:val="24"/>
          <w:szCs w:val="24"/>
        </w:rPr>
        <w:t>Месячник:</w:t>
      </w:r>
      <w:r w:rsidRPr="001D79D4">
        <w:rPr>
          <w:rFonts w:ascii="Times New Roman" w:hAnsi="Times New Roman"/>
          <w:sz w:val="24"/>
          <w:szCs w:val="24"/>
        </w:rPr>
        <w:t xml:space="preserve"> </w:t>
      </w:r>
      <w:r w:rsidRPr="001D79D4">
        <w:rPr>
          <w:rFonts w:ascii="Times New Roman" w:hAnsi="Times New Roman"/>
          <w:b/>
          <w:sz w:val="24"/>
          <w:szCs w:val="24"/>
        </w:rPr>
        <w:t xml:space="preserve">«Гражданского воспитания», «Новый год у ворот!»  </w:t>
      </w:r>
    </w:p>
    <w:p w:rsidR="00E35598" w:rsidRPr="00226F59" w:rsidRDefault="00E35598" w:rsidP="00E35598">
      <w:pPr>
        <w:tabs>
          <w:tab w:val="left" w:pos="300"/>
        </w:tabs>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977"/>
        <w:gridCol w:w="1842"/>
        <w:gridCol w:w="1843"/>
        <w:gridCol w:w="1276"/>
      </w:tblGrid>
      <w:tr w:rsidR="00E35598" w:rsidRPr="00EF6250" w:rsidTr="001D79D4">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b/>
                <w:sz w:val="24"/>
                <w:szCs w:val="24"/>
              </w:rPr>
            </w:pPr>
            <w:r w:rsidRPr="001D79D4">
              <w:rPr>
                <w:rFonts w:ascii="Times New Roman" w:hAnsi="Times New Roman"/>
                <w:b/>
                <w:bCs/>
                <w:sz w:val="24"/>
                <w:szCs w:val="24"/>
              </w:rPr>
              <w:t>Направление воспитательной работы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Название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598" w:rsidRPr="001D79D4" w:rsidRDefault="00E35598" w:rsidP="00CC7943">
            <w:pPr>
              <w:jc w:val="center"/>
              <w:rPr>
                <w:rFonts w:ascii="Times New Roman" w:hAnsi="Times New Roman"/>
                <w:b/>
                <w:sz w:val="24"/>
                <w:szCs w:val="24"/>
              </w:rPr>
            </w:pPr>
            <w:r w:rsidRPr="001D79D4">
              <w:rPr>
                <w:rFonts w:ascii="Times New Roman" w:hAnsi="Times New Roman"/>
                <w:b/>
                <w:sz w:val="24"/>
                <w:szCs w:val="24"/>
              </w:rPr>
              <w:t>Ответственный</w:t>
            </w:r>
          </w:p>
        </w:tc>
      </w:tr>
      <w:tr w:rsidR="00E35598" w:rsidRPr="00EF6250" w:rsidTr="001D79D4">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b/>
                <w:sz w:val="24"/>
                <w:szCs w:val="24"/>
              </w:rPr>
            </w:pPr>
            <w:r w:rsidRPr="001D79D4">
              <w:rPr>
                <w:rFonts w:ascii="Times New Roman" w:hAnsi="Times New Roman"/>
                <w:sz w:val="24"/>
                <w:szCs w:val="24"/>
              </w:rPr>
              <w:t>Гражданско-</w:t>
            </w:r>
            <w:r w:rsidRPr="001D79D4">
              <w:rPr>
                <w:rFonts w:ascii="Times New Roman" w:hAnsi="Times New Roman"/>
                <w:sz w:val="24"/>
                <w:szCs w:val="24"/>
              </w:rPr>
              <w:lastRenderedPageBreak/>
              <w:t>патриотическое 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lang w:eastAsia="ar-SA"/>
              </w:rPr>
            </w:pPr>
            <w:r w:rsidRPr="001D79D4">
              <w:rPr>
                <w:rFonts w:ascii="Times New Roman" w:hAnsi="Times New Roman"/>
                <w:sz w:val="24"/>
                <w:szCs w:val="24"/>
                <w:lang w:eastAsia="ar-SA"/>
              </w:rPr>
              <w:lastRenderedPageBreak/>
              <w:t>1.Зимняя неделя добра</w:t>
            </w:r>
          </w:p>
          <w:p w:rsidR="00E35598" w:rsidRPr="001D79D4" w:rsidRDefault="00E35598" w:rsidP="00CC7943">
            <w:pPr>
              <w:rPr>
                <w:rFonts w:ascii="Times New Roman" w:hAnsi="Times New Roman"/>
                <w:i/>
                <w:sz w:val="24"/>
                <w:szCs w:val="24"/>
              </w:rPr>
            </w:pPr>
            <w:r w:rsidRPr="001D79D4">
              <w:rPr>
                <w:rFonts w:ascii="Times New Roman" w:hAnsi="Times New Roman"/>
                <w:sz w:val="24"/>
                <w:szCs w:val="24"/>
                <w:lang w:eastAsia="ar-SA"/>
              </w:rPr>
              <w:lastRenderedPageBreak/>
              <w:t>2.День неизвестного солдата</w:t>
            </w:r>
          </w:p>
          <w:p w:rsidR="00E35598" w:rsidRPr="001D79D4" w:rsidRDefault="00E35598" w:rsidP="00CC7943">
            <w:pPr>
              <w:rPr>
                <w:rFonts w:ascii="Times New Roman" w:hAnsi="Times New Roman"/>
                <w:sz w:val="24"/>
                <w:szCs w:val="24"/>
                <w:lang w:eastAsia="ar-SA"/>
              </w:rPr>
            </w:pPr>
            <w:r w:rsidRPr="001D79D4">
              <w:rPr>
                <w:rFonts w:ascii="Times New Roman" w:hAnsi="Times New Roman"/>
                <w:sz w:val="24"/>
                <w:szCs w:val="24"/>
                <w:lang w:eastAsia="ar-SA"/>
              </w:rPr>
              <w:t>3.День героев Отечества</w:t>
            </w:r>
          </w:p>
          <w:p w:rsidR="00E35598" w:rsidRPr="001D79D4" w:rsidRDefault="00E35598" w:rsidP="00CC7943">
            <w:pPr>
              <w:rPr>
                <w:rFonts w:ascii="Times New Roman" w:hAnsi="Times New Roman"/>
                <w:i/>
                <w:sz w:val="24"/>
                <w:szCs w:val="24"/>
              </w:rPr>
            </w:pPr>
            <w:r w:rsidRPr="001D79D4">
              <w:rPr>
                <w:rFonts w:ascii="Times New Roman" w:hAnsi="Times New Roman"/>
                <w:sz w:val="24"/>
                <w:szCs w:val="24"/>
                <w:lang w:eastAsia="ar-SA"/>
              </w:rPr>
              <w:t>4. Всероссийский тест по истории ВОВ «Я помню. Я горжусь»</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lastRenderedPageBreak/>
              <w:t>10-15.12.19г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lastRenderedPageBreak/>
              <w:t>3.12.19</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9.12.19</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Декабрь 2019</w:t>
            </w:r>
          </w:p>
        </w:tc>
        <w:tc>
          <w:tcPr>
            <w:tcW w:w="1843"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lastRenderedPageBreak/>
              <w:t>1-11 классы</w:t>
            </w:r>
          </w:p>
        </w:tc>
        <w:tc>
          <w:tcPr>
            <w:tcW w:w="1276"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lastRenderedPageBreak/>
              <w:t>р</w:t>
            </w:r>
            <w:proofErr w:type="gramEnd"/>
            <w:r w:rsidRPr="001D79D4">
              <w:rPr>
                <w:rFonts w:ascii="Times New Roman" w:hAnsi="Times New Roman"/>
                <w:sz w:val="24"/>
                <w:szCs w:val="24"/>
              </w:rPr>
              <w:t>уководители</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 xml:space="preserve">Михнева Н.В., </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Калашникова В.А.</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волонтерский отряд «Волонтеры Победы»</w:t>
            </w:r>
          </w:p>
        </w:tc>
      </w:tr>
      <w:tr w:rsidR="00E35598" w:rsidRPr="00EF6250" w:rsidTr="001D79D4">
        <w:trPr>
          <w:trHeight w:val="596"/>
        </w:trPr>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lastRenderedPageBreak/>
              <w:t>Нравственно-эстетическое</w:t>
            </w:r>
          </w:p>
          <w:p w:rsidR="00E35598" w:rsidRPr="001D79D4" w:rsidRDefault="00E35598" w:rsidP="00CC7943">
            <w:pPr>
              <w:rPr>
                <w:rFonts w:ascii="Times New Roman" w:hAnsi="Times New Roman"/>
                <w:b/>
                <w:sz w:val="24"/>
                <w:szCs w:val="24"/>
              </w:rPr>
            </w:pPr>
            <w:r w:rsidRPr="001D79D4">
              <w:rPr>
                <w:rFonts w:ascii="Times New Roman" w:hAnsi="Times New Roman"/>
                <w:sz w:val="24"/>
                <w:szCs w:val="24"/>
              </w:rPr>
              <w:t>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suppressAutoHyphens/>
              <w:snapToGrid w:val="0"/>
              <w:rPr>
                <w:rFonts w:ascii="Times New Roman" w:hAnsi="Times New Roman"/>
                <w:sz w:val="24"/>
                <w:szCs w:val="24"/>
                <w:lang w:eastAsia="ar-SA"/>
              </w:rPr>
            </w:pPr>
            <w:r w:rsidRPr="001D79D4">
              <w:rPr>
                <w:rFonts w:ascii="Times New Roman" w:hAnsi="Times New Roman"/>
                <w:sz w:val="24"/>
                <w:szCs w:val="24"/>
                <w:lang w:eastAsia="ar-SA"/>
              </w:rPr>
              <w:t>1. Мастерская Деда Мороза. Конкурс «Талисман года»</w:t>
            </w:r>
          </w:p>
          <w:p w:rsidR="00E35598" w:rsidRPr="001D79D4" w:rsidRDefault="00E35598" w:rsidP="00CC7943">
            <w:pPr>
              <w:suppressAutoHyphens/>
              <w:rPr>
                <w:rFonts w:ascii="Times New Roman" w:hAnsi="Times New Roman"/>
                <w:sz w:val="24"/>
                <w:szCs w:val="24"/>
              </w:rPr>
            </w:pPr>
            <w:r w:rsidRPr="001D79D4">
              <w:rPr>
                <w:rFonts w:ascii="Times New Roman" w:hAnsi="Times New Roman"/>
                <w:sz w:val="24"/>
                <w:szCs w:val="24"/>
                <w:lang w:eastAsia="ar-SA"/>
              </w:rPr>
              <w:t>2. Конкурс газет – открыток.</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10-15.12.19г</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17-22.12.19г</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1-8 классы</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1-7 классы</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Ковалева М.А.</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ук.1-11 классы.</w:t>
            </w:r>
          </w:p>
        </w:tc>
      </w:tr>
      <w:tr w:rsidR="00E35598" w:rsidRPr="00EF6250" w:rsidTr="001D79D4">
        <w:trPr>
          <w:trHeight w:val="454"/>
        </w:trPr>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jc w:val="both"/>
              <w:rPr>
                <w:rFonts w:ascii="Times New Roman" w:hAnsi="Times New Roman"/>
                <w:sz w:val="24"/>
                <w:szCs w:val="24"/>
              </w:rPr>
            </w:pPr>
            <w:r w:rsidRPr="001D79D4">
              <w:rPr>
                <w:rFonts w:ascii="Times New Roman" w:hAnsi="Times New Roman"/>
                <w:sz w:val="24"/>
                <w:szCs w:val="24"/>
              </w:rPr>
              <w:t>Экологическое 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jc w:val="both"/>
              <w:rPr>
                <w:rFonts w:ascii="Times New Roman" w:hAnsi="Times New Roman"/>
                <w:sz w:val="24"/>
                <w:szCs w:val="24"/>
              </w:rPr>
            </w:pPr>
            <w:r w:rsidRPr="001D79D4">
              <w:rPr>
                <w:rFonts w:ascii="Times New Roman" w:hAnsi="Times New Roman"/>
                <w:sz w:val="24"/>
                <w:szCs w:val="24"/>
              </w:rPr>
              <w:t> 1.Операция «Кормушка»</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Декабрь 2019г</w:t>
            </w:r>
          </w:p>
        </w:tc>
        <w:tc>
          <w:tcPr>
            <w:tcW w:w="1843"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уководители</w:t>
            </w:r>
          </w:p>
        </w:tc>
      </w:tr>
      <w:tr w:rsidR="00E35598" w:rsidRPr="00EF6250" w:rsidTr="001D79D4">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ЗОЖ</w:t>
            </w:r>
          </w:p>
        </w:tc>
        <w:tc>
          <w:tcPr>
            <w:tcW w:w="2977"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1.Спортивная акция  «Занимаясь спортом, сохраним здоровье!» (</w:t>
            </w:r>
            <w:proofErr w:type="gramStart"/>
            <w:r w:rsidRPr="001D79D4">
              <w:rPr>
                <w:rFonts w:ascii="Times New Roman" w:hAnsi="Times New Roman"/>
                <w:sz w:val="24"/>
                <w:szCs w:val="24"/>
              </w:rPr>
              <w:t>ко</w:t>
            </w:r>
            <w:proofErr w:type="gramEnd"/>
            <w:r w:rsidRPr="001D79D4">
              <w:rPr>
                <w:rFonts w:ascii="Times New Roman" w:hAnsi="Times New Roman"/>
                <w:sz w:val="24"/>
                <w:szCs w:val="24"/>
              </w:rPr>
              <w:t xml:space="preserve"> всемирному дню борьбы со СПИДом)</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 День безопасности</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1.12.19</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15.12.2019</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5-11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Учителя Физической культуры</w:t>
            </w:r>
          </w:p>
        </w:tc>
      </w:tr>
      <w:tr w:rsidR="00E35598" w:rsidRPr="00EF6250" w:rsidTr="001D79D4">
        <w:tc>
          <w:tcPr>
            <w:tcW w:w="2411" w:type="dxa"/>
            <w:tcBorders>
              <w:top w:val="single" w:sz="4" w:space="0" w:color="auto"/>
              <w:left w:val="single" w:sz="4" w:space="0" w:color="auto"/>
              <w:bottom w:val="single" w:sz="4" w:space="0" w:color="auto"/>
              <w:right w:val="single" w:sz="4" w:space="0" w:color="auto"/>
            </w:tcBorders>
            <w:hideMark/>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Самоуправление в школе (волонтёрское  движение)</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и в классе</w:t>
            </w:r>
          </w:p>
        </w:tc>
        <w:tc>
          <w:tcPr>
            <w:tcW w:w="2977"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1.Заседание совета волонтёров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2.Организация и проведение акции «Занимаясь спортом, сохраним здоровье!»</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3.Помощь в организации и проведения КТД</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24.12.2019</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Декабрь 2019г</w:t>
            </w:r>
          </w:p>
          <w:p w:rsidR="00E35598" w:rsidRPr="001D79D4" w:rsidRDefault="00E35598" w:rsidP="00CC794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7-10 класс</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Совет старшеклассников</w:t>
            </w:r>
          </w:p>
        </w:tc>
      </w:tr>
      <w:tr w:rsidR="00E35598" w:rsidRPr="00EF6250" w:rsidTr="001D79D4">
        <w:trPr>
          <w:trHeight w:val="725"/>
        </w:trPr>
        <w:tc>
          <w:tcPr>
            <w:tcW w:w="2411"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Классные часы</w:t>
            </w:r>
          </w:p>
        </w:tc>
        <w:tc>
          <w:tcPr>
            <w:tcW w:w="2977"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1.Кл</w:t>
            </w:r>
            <w:proofErr w:type="gramStart"/>
            <w:r w:rsidRPr="001D79D4">
              <w:rPr>
                <w:rFonts w:ascii="Times New Roman" w:hAnsi="Times New Roman"/>
                <w:sz w:val="24"/>
                <w:szCs w:val="24"/>
              </w:rPr>
              <w:t>.ч</w:t>
            </w:r>
            <w:proofErr w:type="gramEnd"/>
            <w:r w:rsidRPr="001D79D4">
              <w:rPr>
                <w:rFonts w:ascii="Times New Roman" w:hAnsi="Times New Roman"/>
                <w:sz w:val="24"/>
                <w:szCs w:val="24"/>
              </w:rPr>
              <w:t>ас по теме месячника «Гражданского воспитания»</w:t>
            </w:r>
          </w:p>
          <w:p w:rsidR="00E35598" w:rsidRPr="001D79D4" w:rsidRDefault="00E35598" w:rsidP="00CC7943">
            <w:pPr>
              <w:rPr>
                <w:rFonts w:ascii="Times New Roman" w:hAnsi="Times New Roman"/>
                <w:b/>
                <w:sz w:val="24"/>
                <w:szCs w:val="24"/>
              </w:rPr>
            </w:pPr>
            <w:r w:rsidRPr="001D79D4">
              <w:rPr>
                <w:rFonts w:ascii="Times New Roman" w:hAnsi="Times New Roman"/>
                <w:sz w:val="24"/>
                <w:szCs w:val="24"/>
              </w:rPr>
              <w:t>2. Кл</w:t>
            </w:r>
            <w:proofErr w:type="gramStart"/>
            <w:r w:rsidRPr="001D79D4">
              <w:rPr>
                <w:rFonts w:ascii="Times New Roman" w:hAnsi="Times New Roman"/>
                <w:sz w:val="24"/>
                <w:szCs w:val="24"/>
              </w:rPr>
              <w:t>.ч</w:t>
            </w:r>
            <w:proofErr w:type="gramEnd"/>
            <w:r w:rsidRPr="001D79D4">
              <w:rPr>
                <w:rFonts w:ascii="Times New Roman" w:hAnsi="Times New Roman"/>
                <w:sz w:val="24"/>
                <w:szCs w:val="24"/>
              </w:rPr>
              <w:t xml:space="preserve">ас по теме </w:t>
            </w:r>
            <w:r w:rsidRPr="001D79D4">
              <w:rPr>
                <w:rFonts w:ascii="Times New Roman" w:hAnsi="Times New Roman"/>
                <w:sz w:val="24"/>
                <w:szCs w:val="24"/>
              </w:rPr>
              <w:lastRenderedPageBreak/>
              <w:t>месячника «Новый год у ворот!»</w:t>
            </w:r>
            <w:r w:rsidRPr="001D79D4">
              <w:rPr>
                <w:rFonts w:ascii="Times New Roman" w:hAnsi="Times New Roman"/>
                <w:b/>
                <w:sz w:val="24"/>
                <w:szCs w:val="24"/>
              </w:rPr>
              <w:t xml:space="preserve">  </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 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ч</w:t>
            </w:r>
            <w:proofErr w:type="gramEnd"/>
            <w:r w:rsidRPr="001D79D4">
              <w:rPr>
                <w:rFonts w:ascii="Times New Roman" w:hAnsi="Times New Roman"/>
                <w:sz w:val="24"/>
                <w:szCs w:val="24"/>
              </w:rPr>
              <w:t>ас по культурному нормативу школьников</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Декабрь 2019г</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Классные руководи</w:t>
            </w:r>
            <w:r w:rsidRPr="001D79D4">
              <w:rPr>
                <w:rFonts w:ascii="Times New Roman" w:hAnsi="Times New Roman"/>
                <w:sz w:val="24"/>
                <w:szCs w:val="24"/>
              </w:rPr>
              <w:lastRenderedPageBreak/>
              <w:t xml:space="preserve">тели </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1- 11 классы</w:t>
            </w:r>
          </w:p>
        </w:tc>
      </w:tr>
      <w:tr w:rsidR="00E35598" w:rsidRPr="00EF6250" w:rsidTr="001D79D4">
        <w:tc>
          <w:tcPr>
            <w:tcW w:w="2411"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lastRenderedPageBreak/>
              <w:t xml:space="preserve">КТД </w:t>
            </w:r>
          </w:p>
          <w:p w:rsidR="00E35598" w:rsidRPr="001D79D4" w:rsidRDefault="00E35598" w:rsidP="00CC7943">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1.Новогодние утренники, огоньки, Бал-маскарад</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25.12.2019-27.12.2019г</w:t>
            </w: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w:t>
            </w:r>
          </w:p>
        </w:tc>
      </w:tr>
      <w:tr w:rsidR="00E35598" w:rsidRPr="00EF6250" w:rsidTr="001D79D4">
        <w:tc>
          <w:tcPr>
            <w:tcW w:w="2411"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Работа с родителями</w:t>
            </w:r>
          </w:p>
          <w:p w:rsidR="00E35598" w:rsidRPr="001D79D4" w:rsidRDefault="00E35598" w:rsidP="00CC7943">
            <w:pP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ind w:left="20"/>
              <w:rPr>
                <w:rFonts w:ascii="Times New Roman" w:hAnsi="Times New Roman"/>
                <w:sz w:val="24"/>
                <w:szCs w:val="24"/>
              </w:rPr>
            </w:pPr>
            <w:r w:rsidRPr="001D79D4">
              <w:rPr>
                <w:rFonts w:ascii="Times New Roman" w:hAnsi="Times New Roman"/>
                <w:sz w:val="24"/>
                <w:szCs w:val="24"/>
              </w:rPr>
              <w:t>1.Родительские собрания по итогам первого полугодия и второй четверти.</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 Индивидуальные беседы родителей с социальным педагогом.</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3.Привлечение родителей в организации и проведении внеклассных мероприятий</w:t>
            </w:r>
            <w:proofErr w:type="gramStart"/>
            <w:r w:rsidRPr="001D79D4">
              <w:rPr>
                <w:rFonts w:ascii="Times New Roman" w:hAnsi="Times New Roman"/>
                <w:sz w:val="24"/>
                <w:szCs w:val="24"/>
              </w:rPr>
              <w:t xml:space="preserve">., </w:t>
            </w:r>
            <w:proofErr w:type="gramEnd"/>
            <w:r w:rsidRPr="001D79D4">
              <w:rPr>
                <w:rFonts w:ascii="Times New Roman" w:hAnsi="Times New Roman"/>
                <w:sz w:val="24"/>
                <w:szCs w:val="24"/>
              </w:rPr>
              <w:t>походов, экскурсий.</w:t>
            </w:r>
          </w:p>
        </w:tc>
        <w:tc>
          <w:tcPr>
            <w:tcW w:w="1842"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Декабрь 2019г</w:t>
            </w:r>
          </w:p>
          <w:p w:rsidR="00E35598" w:rsidRPr="001D79D4" w:rsidRDefault="00E35598" w:rsidP="00CC794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Социальный педагог</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Малевина Ю.В.</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w:t>
            </w:r>
            <w:proofErr w:type="gramStart"/>
            <w:r w:rsidRPr="001D79D4">
              <w:rPr>
                <w:rFonts w:ascii="Times New Roman" w:hAnsi="Times New Roman"/>
                <w:sz w:val="24"/>
                <w:szCs w:val="24"/>
              </w:rPr>
              <w:t>.</w:t>
            </w:r>
            <w:proofErr w:type="gramEnd"/>
            <w:r w:rsidRPr="001D79D4">
              <w:rPr>
                <w:rFonts w:ascii="Times New Roman" w:hAnsi="Times New Roman"/>
                <w:sz w:val="24"/>
                <w:szCs w:val="24"/>
              </w:rPr>
              <w:t xml:space="preserve"> </w:t>
            </w:r>
            <w:proofErr w:type="gramStart"/>
            <w:r w:rsidRPr="001D79D4">
              <w:rPr>
                <w:rFonts w:ascii="Times New Roman" w:hAnsi="Times New Roman"/>
                <w:sz w:val="24"/>
                <w:szCs w:val="24"/>
              </w:rPr>
              <w:t>р</w:t>
            </w:r>
            <w:proofErr w:type="gramEnd"/>
            <w:r w:rsidRPr="001D79D4">
              <w:rPr>
                <w:rFonts w:ascii="Times New Roman" w:hAnsi="Times New Roman"/>
                <w:sz w:val="24"/>
                <w:szCs w:val="24"/>
              </w:rPr>
              <w:t>ук.1- 11 классы</w:t>
            </w:r>
          </w:p>
        </w:tc>
      </w:tr>
      <w:tr w:rsidR="00E35598" w:rsidRPr="00EF6250" w:rsidTr="001D79D4">
        <w:tc>
          <w:tcPr>
            <w:tcW w:w="2411"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Профориентационные мероприятия</w:t>
            </w:r>
          </w:p>
        </w:tc>
        <w:tc>
          <w:tcPr>
            <w:tcW w:w="2977"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1.Реализация федерального проекта «Билет в будущее»</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2.Уроки Проектория</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3. Посещение предприятий НГО</w:t>
            </w:r>
          </w:p>
          <w:p w:rsidR="00E35598" w:rsidRPr="001D79D4" w:rsidRDefault="00E35598" w:rsidP="00CC7943">
            <w:pPr>
              <w:rPr>
                <w:rFonts w:ascii="Times New Roman" w:hAnsi="Times New Roman"/>
                <w:sz w:val="24"/>
                <w:szCs w:val="24"/>
              </w:rPr>
            </w:pPr>
          </w:p>
        </w:tc>
        <w:tc>
          <w:tcPr>
            <w:tcW w:w="1842"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декабрь 2019</w:t>
            </w:r>
          </w:p>
          <w:p w:rsidR="00E35598" w:rsidRPr="001D79D4" w:rsidRDefault="00E35598" w:rsidP="00CC7943">
            <w:pPr>
              <w:jc w:val="center"/>
              <w:rPr>
                <w:rFonts w:ascii="Times New Roman" w:hAnsi="Times New Roman"/>
                <w:sz w:val="24"/>
                <w:szCs w:val="24"/>
              </w:rPr>
            </w:pP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shd w:val="clear" w:color="auto" w:fill="FFFFFF"/>
              </w:rPr>
              <w:t>19 декабря 2019 г</w:t>
            </w:r>
          </w:p>
        </w:tc>
        <w:tc>
          <w:tcPr>
            <w:tcW w:w="1843" w:type="dxa"/>
          </w:tcPr>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6б,7б,8а,9а,9б,10а,10б,10в,11</w:t>
            </w:r>
          </w:p>
          <w:p w:rsidR="00E35598" w:rsidRPr="001D79D4" w:rsidRDefault="00E35598" w:rsidP="00CC7943">
            <w:pPr>
              <w:jc w:val="center"/>
              <w:rPr>
                <w:rFonts w:ascii="Times New Roman" w:hAnsi="Times New Roman"/>
                <w:sz w:val="24"/>
                <w:szCs w:val="24"/>
              </w:rPr>
            </w:pPr>
            <w:r w:rsidRPr="001D79D4">
              <w:rPr>
                <w:rFonts w:ascii="Times New Roman" w:hAnsi="Times New Roman"/>
                <w:sz w:val="24"/>
                <w:szCs w:val="24"/>
              </w:rPr>
              <w:t>8-11 классы</w:t>
            </w:r>
          </w:p>
        </w:tc>
        <w:tc>
          <w:tcPr>
            <w:tcW w:w="1276" w:type="dxa"/>
          </w:tcPr>
          <w:p w:rsidR="00E35598" w:rsidRPr="001D79D4" w:rsidRDefault="00E35598" w:rsidP="00CC7943">
            <w:pPr>
              <w:rPr>
                <w:rFonts w:ascii="Times New Roman" w:hAnsi="Times New Roman"/>
                <w:sz w:val="24"/>
                <w:szCs w:val="24"/>
              </w:rPr>
            </w:pPr>
            <w:r w:rsidRPr="001D79D4">
              <w:rPr>
                <w:rFonts w:ascii="Times New Roman" w:hAnsi="Times New Roman"/>
                <w:sz w:val="24"/>
                <w:szCs w:val="24"/>
              </w:rPr>
              <w:t>Пальчех О.В.</w:t>
            </w:r>
          </w:p>
          <w:p w:rsidR="00E35598" w:rsidRPr="001D79D4" w:rsidRDefault="00E35598" w:rsidP="00CC7943">
            <w:pPr>
              <w:rPr>
                <w:rFonts w:ascii="Times New Roman" w:hAnsi="Times New Roman"/>
                <w:sz w:val="24"/>
                <w:szCs w:val="24"/>
              </w:rPr>
            </w:pP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Классные руководители</w:t>
            </w:r>
          </w:p>
          <w:p w:rsidR="00E35598" w:rsidRPr="001D79D4" w:rsidRDefault="00E35598" w:rsidP="00CC7943">
            <w:pPr>
              <w:rPr>
                <w:rFonts w:ascii="Times New Roman" w:hAnsi="Times New Roman"/>
                <w:sz w:val="24"/>
                <w:szCs w:val="24"/>
              </w:rPr>
            </w:pPr>
            <w:r w:rsidRPr="001D79D4">
              <w:rPr>
                <w:rFonts w:ascii="Times New Roman" w:hAnsi="Times New Roman"/>
                <w:sz w:val="24"/>
                <w:szCs w:val="24"/>
              </w:rPr>
              <w:t>Никулина Н.И.</w:t>
            </w:r>
          </w:p>
        </w:tc>
      </w:tr>
    </w:tbl>
    <w:p w:rsidR="00E35598" w:rsidRDefault="00E35598" w:rsidP="001D79D4">
      <w:pPr>
        <w:tabs>
          <w:tab w:val="left" w:pos="330"/>
        </w:tabs>
        <w:rPr>
          <w:b/>
        </w:rPr>
      </w:pPr>
    </w:p>
    <w:p w:rsidR="00E35598" w:rsidRDefault="00E35598" w:rsidP="00E35598">
      <w:pPr>
        <w:tabs>
          <w:tab w:val="left" w:pos="330"/>
        </w:tabs>
        <w:jc w:val="center"/>
        <w:rPr>
          <w:b/>
        </w:rPr>
      </w:pPr>
      <w:r>
        <w:rPr>
          <w:b/>
        </w:rPr>
        <w:t>ЯНВАРЬ</w:t>
      </w:r>
    </w:p>
    <w:p w:rsidR="00E35598" w:rsidRDefault="00E35598" w:rsidP="00E35598">
      <w:pPr>
        <w:tabs>
          <w:tab w:val="left" w:pos="330"/>
        </w:tabs>
        <w:jc w:val="center"/>
        <w:rPr>
          <w:b/>
        </w:rPr>
      </w:pPr>
      <w:r w:rsidRPr="008A1FA2">
        <w:rPr>
          <w:b/>
        </w:rPr>
        <w:t>Месячник военно – патриотического воспитания</w:t>
      </w:r>
    </w:p>
    <w:p w:rsidR="00E35598" w:rsidRDefault="00E35598" w:rsidP="00E35598">
      <w:pPr>
        <w:tabs>
          <w:tab w:val="left" w:pos="300"/>
        </w:tabs>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977"/>
        <w:gridCol w:w="1842"/>
        <w:gridCol w:w="1843"/>
        <w:gridCol w:w="1276"/>
      </w:tblGrid>
      <w:tr w:rsidR="00E35598" w:rsidRPr="001C5924"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b/>
                <w:sz w:val="24"/>
                <w:szCs w:val="24"/>
              </w:rPr>
            </w:pPr>
            <w:r w:rsidRPr="009561C4">
              <w:rPr>
                <w:rFonts w:ascii="Times New Roman" w:hAnsi="Times New Roman"/>
                <w:b/>
                <w:bCs/>
                <w:sz w:val="24"/>
                <w:szCs w:val="24"/>
              </w:rPr>
              <w:t>Направление воспитательной работы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Название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Ответственный</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b/>
                <w:sz w:val="24"/>
                <w:szCs w:val="24"/>
              </w:rPr>
            </w:pPr>
            <w:r w:rsidRPr="009561C4">
              <w:rPr>
                <w:rFonts w:ascii="Times New Roman" w:hAnsi="Times New Roman"/>
                <w:sz w:val="24"/>
                <w:szCs w:val="24"/>
              </w:rPr>
              <w:lastRenderedPageBreak/>
              <w:t>Гражданско-патриотическое 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1.Месячник военно – патриотического воспитания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 Всероссийская акция «Я – Гражданин России»</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3. День освобождения </w:t>
            </w:r>
            <w:proofErr w:type="gramStart"/>
            <w:r w:rsidRPr="009561C4">
              <w:rPr>
                <w:rFonts w:ascii="Times New Roman" w:hAnsi="Times New Roman"/>
                <w:sz w:val="24"/>
                <w:szCs w:val="24"/>
              </w:rPr>
              <w:t>г</w:t>
            </w:r>
            <w:proofErr w:type="gramEnd"/>
            <w:r w:rsidRPr="009561C4">
              <w:rPr>
                <w:rFonts w:ascii="Times New Roman" w:hAnsi="Times New Roman"/>
                <w:sz w:val="24"/>
                <w:szCs w:val="24"/>
              </w:rPr>
              <w:t xml:space="preserve">. Новоалександровска </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23.01.-23.02.20г</w:t>
            </w:r>
          </w:p>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25.01.2019</w:t>
            </w:r>
          </w:p>
        </w:tc>
        <w:tc>
          <w:tcPr>
            <w:tcW w:w="1843"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Малевина Ю.В.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w:t>
            </w:r>
            <w:proofErr w:type="gramEnd"/>
            <w:r w:rsidRPr="009561C4">
              <w:rPr>
                <w:rFonts w:ascii="Times New Roman" w:hAnsi="Times New Roman"/>
                <w:sz w:val="24"/>
                <w:szCs w:val="24"/>
              </w:rPr>
              <w:t xml:space="preserve"> </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Нравственно-эстетическое</w:t>
            </w:r>
          </w:p>
          <w:p w:rsidR="00E35598" w:rsidRPr="009561C4" w:rsidRDefault="00E35598" w:rsidP="00CC7943">
            <w:pPr>
              <w:rPr>
                <w:rFonts w:ascii="Times New Roman" w:hAnsi="Times New Roman"/>
                <w:b/>
                <w:sz w:val="24"/>
                <w:szCs w:val="24"/>
              </w:rPr>
            </w:pPr>
            <w:r w:rsidRPr="009561C4">
              <w:rPr>
                <w:rFonts w:ascii="Times New Roman" w:hAnsi="Times New Roman"/>
                <w:sz w:val="24"/>
                <w:szCs w:val="24"/>
              </w:rPr>
              <w:t>воспитание</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i/>
                <w:sz w:val="24"/>
                <w:szCs w:val="24"/>
              </w:rPr>
            </w:pP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Экологическое 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jc w:val="both"/>
              <w:rPr>
                <w:rFonts w:ascii="Times New Roman" w:hAnsi="Times New Roman"/>
                <w:sz w:val="24"/>
                <w:szCs w:val="24"/>
              </w:rPr>
            </w:pPr>
            <w:r w:rsidRPr="009561C4">
              <w:rPr>
                <w:rFonts w:ascii="Times New Roman" w:hAnsi="Times New Roman"/>
                <w:sz w:val="24"/>
                <w:szCs w:val="24"/>
              </w:rPr>
              <w:t>1.Операция  «Кормушка»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Январь 2020г</w:t>
            </w:r>
          </w:p>
        </w:tc>
        <w:tc>
          <w:tcPr>
            <w:tcW w:w="1843"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w:t>
            </w:r>
          </w:p>
        </w:tc>
      </w:tr>
      <w:tr w:rsidR="00E35598" w:rsidRPr="001C5924" w:rsidTr="009561C4">
        <w:trPr>
          <w:trHeight w:val="308"/>
        </w:trPr>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ЗОЖ</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ind w:left="20"/>
              <w:rPr>
                <w:rFonts w:ascii="Times New Roman" w:hAnsi="Times New Roman"/>
                <w:sz w:val="24"/>
                <w:szCs w:val="24"/>
              </w:rPr>
            </w:pPr>
            <w:r w:rsidRPr="009561C4">
              <w:rPr>
                <w:rFonts w:ascii="Times New Roman" w:hAnsi="Times New Roman"/>
                <w:sz w:val="24"/>
                <w:szCs w:val="24"/>
              </w:rPr>
              <w:t>1. День безопасности</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15.01.20</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Самоуправление в школе (волонтёрское  движение)</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и в классе</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1.Заседание совета волонтёров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2.Помощь в организации и проведении месячника военно – патриотического воспитания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3.Помощь в организации и проведения КТД</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28.01.2020</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Январь 2020г</w:t>
            </w:r>
          </w:p>
          <w:p w:rsidR="00E35598" w:rsidRPr="009561C4" w:rsidRDefault="00E35598" w:rsidP="00CC794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7-10 класс</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Совет старшеклассников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Министерство культуры и спорта УСУ</w:t>
            </w:r>
          </w:p>
        </w:tc>
      </w:tr>
      <w:tr w:rsidR="00E35598" w:rsidRPr="001C5924" w:rsidTr="009561C4">
        <w:trPr>
          <w:trHeight w:val="725"/>
        </w:trPr>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Классный час</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1.Кл</w:t>
            </w:r>
            <w:proofErr w:type="gramStart"/>
            <w:r w:rsidRPr="009561C4">
              <w:rPr>
                <w:rFonts w:ascii="Times New Roman" w:hAnsi="Times New Roman"/>
                <w:sz w:val="24"/>
                <w:szCs w:val="24"/>
              </w:rPr>
              <w:t>.</w:t>
            </w:r>
            <w:proofErr w:type="gramEnd"/>
            <w:r w:rsidRPr="009561C4">
              <w:rPr>
                <w:rFonts w:ascii="Times New Roman" w:hAnsi="Times New Roman"/>
                <w:sz w:val="24"/>
                <w:szCs w:val="24"/>
              </w:rPr>
              <w:t xml:space="preserve"> </w:t>
            </w:r>
            <w:proofErr w:type="gramStart"/>
            <w:r w:rsidRPr="009561C4">
              <w:rPr>
                <w:rFonts w:ascii="Times New Roman" w:hAnsi="Times New Roman"/>
                <w:sz w:val="24"/>
                <w:szCs w:val="24"/>
              </w:rPr>
              <w:t>ч</w:t>
            </w:r>
            <w:proofErr w:type="gramEnd"/>
            <w:r w:rsidRPr="009561C4">
              <w:rPr>
                <w:rFonts w:ascii="Times New Roman" w:hAnsi="Times New Roman"/>
                <w:sz w:val="24"/>
                <w:szCs w:val="24"/>
              </w:rPr>
              <w:t>ас по планам классных руководителей</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2.Кл час по теме месячника</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3.Кл</w:t>
            </w:r>
            <w:proofErr w:type="gramStart"/>
            <w:r w:rsidRPr="009561C4">
              <w:rPr>
                <w:rFonts w:ascii="Times New Roman" w:hAnsi="Times New Roman"/>
                <w:sz w:val="24"/>
                <w:szCs w:val="24"/>
              </w:rPr>
              <w:t>.</w:t>
            </w:r>
            <w:proofErr w:type="gramEnd"/>
            <w:r w:rsidRPr="009561C4">
              <w:rPr>
                <w:rFonts w:ascii="Times New Roman" w:hAnsi="Times New Roman"/>
                <w:sz w:val="24"/>
                <w:szCs w:val="24"/>
              </w:rPr>
              <w:t xml:space="preserve"> </w:t>
            </w:r>
            <w:proofErr w:type="gramStart"/>
            <w:r w:rsidRPr="009561C4">
              <w:rPr>
                <w:rFonts w:ascii="Times New Roman" w:hAnsi="Times New Roman"/>
                <w:sz w:val="24"/>
                <w:szCs w:val="24"/>
              </w:rPr>
              <w:t>ч</w:t>
            </w:r>
            <w:proofErr w:type="gramEnd"/>
            <w:r w:rsidRPr="009561C4">
              <w:rPr>
                <w:rFonts w:ascii="Times New Roman" w:hAnsi="Times New Roman"/>
                <w:sz w:val="24"/>
                <w:szCs w:val="24"/>
              </w:rPr>
              <w:t>ас по культурному нормативу школьника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Январь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Классные руководители </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1- 11 классы</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КТД</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Дни воиской славы</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23.01.2020-25.01.2020</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1-4 классы</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5-8 классы</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 xml:space="preserve">9-11 классы </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Работа с родителями</w:t>
            </w:r>
          </w:p>
          <w:p w:rsidR="00E35598" w:rsidRPr="009561C4" w:rsidRDefault="00E35598" w:rsidP="00CC7943">
            <w:pP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1.Индивидуальные консультации с родителями детей из </w:t>
            </w:r>
            <w:r w:rsidRPr="009561C4">
              <w:rPr>
                <w:rFonts w:ascii="Times New Roman" w:hAnsi="Times New Roman"/>
                <w:sz w:val="24"/>
                <w:szCs w:val="24"/>
              </w:rPr>
              <w:lastRenderedPageBreak/>
              <w:t>группы риска.</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2.Привлечение родителей в организации и проведении внеклассных мероприятий</w:t>
            </w:r>
            <w:proofErr w:type="gramStart"/>
            <w:r w:rsidRPr="009561C4">
              <w:rPr>
                <w:rFonts w:ascii="Times New Roman" w:hAnsi="Times New Roman"/>
                <w:sz w:val="24"/>
                <w:szCs w:val="24"/>
              </w:rPr>
              <w:t xml:space="preserve">., </w:t>
            </w:r>
            <w:proofErr w:type="gramEnd"/>
            <w:r w:rsidRPr="009561C4">
              <w:rPr>
                <w:rFonts w:ascii="Times New Roman" w:hAnsi="Times New Roman"/>
                <w:sz w:val="24"/>
                <w:szCs w:val="24"/>
              </w:rPr>
              <w:t>походов, экскурсий.</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lastRenderedPageBreak/>
              <w:t>Январь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lastRenderedPageBreak/>
              <w:t>Социальный педагог</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Малевина Ю.В.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w:t>
            </w:r>
            <w:proofErr w:type="gramEnd"/>
            <w:r w:rsidRPr="009561C4">
              <w:rPr>
                <w:rFonts w:ascii="Times New Roman" w:hAnsi="Times New Roman"/>
                <w:sz w:val="24"/>
                <w:szCs w:val="24"/>
              </w:rPr>
              <w:t xml:space="preserve"> </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ук.1- 11 классы</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lastRenderedPageBreak/>
              <w:t>Профориентационные мероприятия</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1.Уроки Проектория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 Посещение предприятий НГО</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Январь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8-11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Классные руководители</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Пирожкова Н.А.</w:t>
            </w:r>
          </w:p>
        </w:tc>
      </w:tr>
    </w:tbl>
    <w:p w:rsidR="00E35598" w:rsidRPr="009561C4" w:rsidRDefault="00E35598" w:rsidP="009561C4">
      <w:pPr>
        <w:tabs>
          <w:tab w:val="left" w:pos="5250"/>
        </w:tabs>
        <w:rPr>
          <w:b/>
          <w:sz w:val="26"/>
          <w:szCs w:val="26"/>
        </w:rPr>
      </w:pPr>
    </w:p>
    <w:p w:rsidR="00E35598" w:rsidRPr="009561C4" w:rsidRDefault="00E35598" w:rsidP="00E35598">
      <w:pPr>
        <w:tabs>
          <w:tab w:val="left" w:pos="300"/>
        </w:tabs>
        <w:jc w:val="center"/>
        <w:rPr>
          <w:rFonts w:ascii="Times New Roman" w:hAnsi="Times New Roman"/>
          <w:b/>
          <w:sz w:val="24"/>
          <w:szCs w:val="24"/>
        </w:rPr>
      </w:pPr>
      <w:r w:rsidRPr="009561C4">
        <w:rPr>
          <w:rFonts w:ascii="Times New Roman" w:hAnsi="Times New Roman"/>
          <w:b/>
          <w:sz w:val="24"/>
          <w:szCs w:val="24"/>
        </w:rPr>
        <w:t>ФЕВРАЛЬ</w:t>
      </w:r>
    </w:p>
    <w:p w:rsidR="00E35598" w:rsidRPr="009561C4" w:rsidRDefault="00E35598" w:rsidP="009561C4">
      <w:pPr>
        <w:jc w:val="center"/>
        <w:rPr>
          <w:rFonts w:ascii="Times New Roman" w:hAnsi="Times New Roman"/>
          <w:b/>
          <w:sz w:val="24"/>
          <w:szCs w:val="24"/>
        </w:rPr>
      </w:pPr>
      <w:r w:rsidRPr="009561C4">
        <w:rPr>
          <w:rFonts w:ascii="Times New Roman" w:hAnsi="Times New Roman"/>
          <w:b/>
          <w:sz w:val="24"/>
          <w:szCs w:val="24"/>
        </w:rPr>
        <w:t>Месячник военно – патриотического воспитания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977"/>
        <w:gridCol w:w="1842"/>
        <w:gridCol w:w="1843"/>
        <w:gridCol w:w="1276"/>
      </w:tblGrid>
      <w:tr w:rsidR="00E35598" w:rsidRPr="008A1FA2"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b/>
                <w:sz w:val="24"/>
                <w:szCs w:val="24"/>
              </w:rPr>
            </w:pPr>
            <w:r w:rsidRPr="009561C4">
              <w:rPr>
                <w:rFonts w:ascii="Times New Roman" w:hAnsi="Times New Roman"/>
                <w:b/>
                <w:bCs/>
                <w:sz w:val="24"/>
                <w:szCs w:val="24"/>
              </w:rPr>
              <w:t>Направление воспитательной работы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Название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Ответственный</w:t>
            </w:r>
          </w:p>
        </w:tc>
      </w:tr>
      <w:tr w:rsidR="00E35598" w:rsidRPr="008A1FA2" w:rsidTr="009561C4">
        <w:trPr>
          <w:trHeight w:val="1430"/>
        </w:trPr>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b/>
                <w:sz w:val="24"/>
                <w:szCs w:val="24"/>
              </w:rPr>
            </w:pPr>
            <w:r w:rsidRPr="009561C4">
              <w:rPr>
                <w:rFonts w:ascii="Times New Roman" w:hAnsi="Times New Roman"/>
                <w:sz w:val="24"/>
                <w:szCs w:val="24"/>
              </w:rPr>
              <w:t>Гражданско-патриотическое 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ind w:left="20"/>
              <w:jc w:val="center"/>
              <w:rPr>
                <w:rFonts w:ascii="Times New Roman" w:hAnsi="Times New Roman"/>
                <w:b/>
                <w:sz w:val="24"/>
                <w:szCs w:val="24"/>
              </w:rPr>
            </w:pPr>
            <w:r w:rsidRPr="009561C4">
              <w:rPr>
                <w:rFonts w:ascii="Times New Roman" w:hAnsi="Times New Roman"/>
                <w:b/>
                <w:sz w:val="24"/>
                <w:szCs w:val="24"/>
              </w:rPr>
              <w:t>Месячник военно – патриотического воспитания:</w:t>
            </w:r>
          </w:p>
          <w:p w:rsidR="00E35598" w:rsidRPr="009561C4" w:rsidRDefault="00E35598" w:rsidP="00CC7943">
            <w:pPr>
              <w:ind w:left="20"/>
              <w:rPr>
                <w:rFonts w:ascii="Times New Roman" w:hAnsi="Times New Roman"/>
                <w:sz w:val="24"/>
                <w:szCs w:val="24"/>
              </w:rPr>
            </w:pPr>
            <w:r w:rsidRPr="009561C4">
              <w:rPr>
                <w:rFonts w:ascii="Times New Roman" w:hAnsi="Times New Roman"/>
                <w:sz w:val="24"/>
                <w:szCs w:val="24"/>
              </w:rPr>
              <w:t>1</w:t>
            </w:r>
            <w:r w:rsidRPr="009561C4">
              <w:rPr>
                <w:rFonts w:ascii="Times New Roman" w:hAnsi="Times New Roman"/>
                <w:b/>
                <w:sz w:val="24"/>
                <w:szCs w:val="24"/>
                <w:lang w:eastAsia="ar-SA"/>
              </w:rPr>
              <w:t xml:space="preserve"> </w:t>
            </w:r>
            <w:r w:rsidRPr="009561C4">
              <w:rPr>
                <w:rFonts w:ascii="Times New Roman" w:hAnsi="Times New Roman"/>
                <w:sz w:val="24"/>
                <w:szCs w:val="24"/>
                <w:lang w:eastAsia="ar-SA"/>
              </w:rPr>
              <w:t>Проведение встреч с ветеранами ВОВ и ветеранами локальных войн.</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23.01.-23.02.20г</w:t>
            </w:r>
          </w:p>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Февраль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1-11 классы</w:t>
            </w:r>
          </w:p>
          <w:p w:rsidR="00E35598" w:rsidRPr="009561C4" w:rsidRDefault="00E35598" w:rsidP="00CC7943">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Малевина Ю.В,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w:t>
            </w:r>
          </w:p>
        </w:tc>
      </w:tr>
      <w:tr w:rsidR="00E35598" w:rsidRPr="008A1FA2"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Нравственно-эстетическое</w:t>
            </w:r>
          </w:p>
          <w:p w:rsidR="00E35598" w:rsidRPr="009561C4" w:rsidRDefault="00E35598" w:rsidP="00CC7943">
            <w:pPr>
              <w:rPr>
                <w:rFonts w:ascii="Times New Roman" w:hAnsi="Times New Roman"/>
                <w:b/>
                <w:sz w:val="24"/>
                <w:szCs w:val="24"/>
              </w:rPr>
            </w:pPr>
            <w:r w:rsidRPr="009561C4">
              <w:rPr>
                <w:rFonts w:ascii="Times New Roman" w:hAnsi="Times New Roman"/>
                <w:sz w:val="24"/>
                <w:szCs w:val="24"/>
              </w:rPr>
              <w:t>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1. Фестиваль солдатской песни </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 Конкурс стенгазет к 23 февраля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3.Конкурс патриотической песни и стихотворений</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21.02.20г</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18.02-22.02.20г</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20.02.20г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5-11 классы</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1-8 классы</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1-4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 1-11 классов</w:t>
            </w:r>
          </w:p>
        </w:tc>
      </w:tr>
      <w:tr w:rsidR="00E35598" w:rsidRPr="008A1FA2"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Экологическое воспитание</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both"/>
              <w:rPr>
                <w:rFonts w:ascii="Times New Roman" w:hAnsi="Times New Roman"/>
                <w:sz w:val="24"/>
                <w:szCs w:val="24"/>
              </w:rPr>
            </w:pPr>
            <w:r w:rsidRPr="009561C4">
              <w:rPr>
                <w:rFonts w:ascii="Times New Roman" w:hAnsi="Times New Roman"/>
                <w:sz w:val="24"/>
                <w:szCs w:val="24"/>
              </w:rPr>
              <w:t>1.Операция  «Кормушка»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Февраль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w:t>
            </w:r>
          </w:p>
        </w:tc>
      </w:tr>
      <w:tr w:rsidR="00E35598" w:rsidRPr="008A1FA2"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ЗОЖ</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 День безопасности</w:t>
            </w:r>
          </w:p>
          <w:p w:rsidR="00E35598" w:rsidRPr="009561C4" w:rsidRDefault="00E35598" w:rsidP="00CC7943">
            <w:pPr>
              <w:rPr>
                <w:rFonts w:ascii="Times New Roman" w:hAnsi="Times New Roman"/>
                <w:sz w:val="24"/>
                <w:szCs w:val="24"/>
              </w:rPr>
            </w:pPr>
            <w:proofErr w:type="gramStart"/>
            <w:r w:rsidRPr="009561C4">
              <w:rPr>
                <w:rFonts w:ascii="Times New Roman" w:hAnsi="Times New Roman"/>
                <w:sz w:val="24"/>
                <w:szCs w:val="24"/>
              </w:rPr>
              <w:t>Спортивные</w:t>
            </w:r>
            <w:proofErr w:type="gramEnd"/>
            <w:r w:rsidRPr="009561C4">
              <w:rPr>
                <w:rFonts w:ascii="Times New Roman" w:hAnsi="Times New Roman"/>
                <w:sz w:val="24"/>
                <w:szCs w:val="24"/>
              </w:rPr>
              <w:t xml:space="preserve"> соревнование </w:t>
            </w:r>
            <w:r w:rsidRPr="009561C4">
              <w:rPr>
                <w:rFonts w:ascii="Times New Roman" w:hAnsi="Times New Roman"/>
                <w:sz w:val="24"/>
                <w:szCs w:val="24"/>
              </w:rPr>
              <w:lastRenderedPageBreak/>
              <w:t>классов</w:t>
            </w:r>
          </w:p>
          <w:p w:rsidR="00E35598" w:rsidRPr="009561C4" w:rsidRDefault="00E35598" w:rsidP="00CC7943">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lastRenderedPageBreak/>
              <w:t>15.02.2020</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lastRenderedPageBreak/>
              <w:t>19.02-21.02.20г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lastRenderedPageBreak/>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Учителя физической </w:t>
            </w:r>
            <w:r w:rsidRPr="009561C4">
              <w:rPr>
                <w:rFonts w:ascii="Times New Roman" w:hAnsi="Times New Roman"/>
                <w:sz w:val="24"/>
                <w:szCs w:val="24"/>
              </w:rPr>
              <w:lastRenderedPageBreak/>
              <w:t>культуры</w:t>
            </w:r>
          </w:p>
        </w:tc>
      </w:tr>
      <w:tr w:rsidR="00E35598" w:rsidRPr="008A1FA2"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lastRenderedPageBreak/>
              <w:t>Самоуправление в школе (волонтёрское  движение)</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и в классе</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1.Заседание совета волонтёров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2.Помощь в организации и проведении месячника военно – патриотического воспитания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3.Помощь в организации и проведения КТД</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28.02.2020</w:t>
            </w:r>
          </w:p>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Февраль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7-10 класс</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Совет старшеклассников</w:t>
            </w:r>
          </w:p>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tc>
      </w:tr>
      <w:tr w:rsidR="00E35598" w:rsidRPr="008A1FA2" w:rsidTr="009561C4">
        <w:trPr>
          <w:trHeight w:val="725"/>
        </w:trPr>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Классные часы</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1.кл. час по теме месячника</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2.кл</w:t>
            </w:r>
            <w:proofErr w:type="gramStart"/>
            <w:r w:rsidRPr="009561C4">
              <w:rPr>
                <w:rFonts w:ascii="Times New Roman" w:hAnsi="Times New Roman"/>
                <w:sz w:val="24"/>
                <w:szCs w:val="24"/>
              </w:rPr>
              <w:t>.ч</w:t>
            </w:r>
            <w:proofErr w:type="gramEnd"/>
            <w:r w:rsidRPr="009561C4">
              <w:rPr>
                <w:rFonts w:ascii="Times New Roman" w:hAnsi="Times New Roman"/>
                <w:sz w:val="24"/>
                <w:szCs w:val="24"/>
              </w:rPr>
              <w:t>ас по плану классного руководителя.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3. кл. час по культурному нормативу школьника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Февраль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Классные руководители </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1- 11 классы</w:t>
            </w:r>
          </w:p>
        </w:tc>
      </w:tr>
      <w:tr w:rsidR="00E35598" w:rsidRPr="008A1FA2"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КТД </w:t>
            </w:r>
          </w:p>
          <w:p w:rsidR="00E35598" w:rsidRPr="009561C4" w:rsidRDefault="00E35598" w:rsidP="00CC7943">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 Вечер встречи выпускников</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01.02.2020</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1-11классы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ук.10-11 классы</w:t>
            </w:r>
          </w:p>
        </w:tc>
      </w:tr>
      <w:tr w:rsidR="00E35598" w:rsidRPr="008A1FA2"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Работа с родителями</w:t>
            </w:r>
          </w:p>
          <w:p w:rsidR="00E35598" w:rsidRPr="009561C4" w:rsidRDefault="00E35598" w:rsidP="00CC7943">
            <w:pP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1.Родительские собрания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2.Привлечение родителей в организации и проведении внеклассных мероприятий</w:t>
            </w:r>
            <w:proofErr w:type="gramStart"/>
            <w:r w:rsidRPr="009561C4">
              <w:rPr>
                <w:rFonts w:ascii="Times New Roman" w:hAnsi="Times New Roman"/>
                <w:sz w:val="24"/>
                <w:szCs w:val="24"/>
              </w:rPr>
              <w:t xml:space="preserve">., </w:t>
            </w:r>
            <w:proofErr w:type="gramEnd"/>
            <w:r w:rsidRPr="009561C4">
              <w:rPr>
                <w:rFonts w:ascii="Times New Roman" w:hAnsi="Times New Roman"/>
                <w:sz w:val="24"/>
                <w:szCs w:val="24"/>
              </w:rPr>
              <w:t>походов, экскурсий.</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Февраль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Социальный педагог</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Малевина Ю.В.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w:t>
            </w:r>
            <w:proofErr w:type="gramEnd"/>
            <w:r w:rsidRPr="009561C4">
              <w:rPr>
                <w:rFonts w:ascii="Times New Roman" w:hAnsi="Times New Roman"/>
                <w:sz w:val="24"/>
                <w:szCs w:val="24"/>
              </w:rPr>
              <w:t xml:space="preserve"> </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ук.1- 11 классы</w:t>
            </w:r>
          </w:p>
        </w:tc>
      </w:tr>
      <w:tr w:rsidR="00E35598" w:rsidRPr="008A1FA2"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Профориентационные мероприятия</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1.Уроки Проектория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 Посещение предприятий НГО</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февраль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8-11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Классные руководители</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Никулина Н.И.</w:t>
            </w:r>
          </w:p>
        </w:tc>
      </w:tr>
    </w:tbl>
    <w:p w:rsidR="009561C4" w:rsidRDefault="009561C4" w:rsidP="009561C4">
      <w:pPr>
        <w:tabs>
          <w:tab w:val="left" w:pos="300"/>
        </w:tabs>
        <w:rPr>
          <w:b/>
        </w:rPr>
      </w:pPr>
      <w:r>
        <w:rPr>
          <w:b/>
        </w:rPr>
        <w:lastRenderedPageBreak/>
        <w:t xml:space="preserve">                                                                                          </w:t>
      </w:r>
    </w:p>
    <w:p w:rsidR="00E35598" w:rsidRPr="009561C4" w:rsidRDefault="009561C4" w:rsidP="009561C4">
      <w:pPr>
        <w:tabs>
          <w:tab w:val="left" w:pos="300"/>
        </w:tabs>
        <w:rPr>
          <w:rFonts w:ascii="Times New Roman" w:hAnsi="Times New Roman"/>
          <w:b/>
          <w:sz w:val="24"/>
          <w:szCs w:val="24"/>
        </w:rPr>
      </w:pPr>
      <w:r w:rsidRPr="009561C4">
        <w:rPr>
          <w:rFonts w:ascii="Times New Roman" w:hAnsi="Times New Roman"/>
          <w:b/>
          <w:sz w:val="24"/>
          <w:szCs w:val="24"/>
        </w:rPr>
        <w:t xml:space="preserve">                                                                                      </w:t>
      </w:r>
      <w:r w:rsidR="00E35598" w:rsidRPr="009561C4">
        <w:rPr>
          <w:rFonts w:ascii="Times New Roman" w:hAnsi="Times New Roman"/>
          <w:b/>
          <w:sz w:val="24"/>
          <w:szCs w:val="24"/>
        </w:rPr>
        <w:t>МАРТ</w:t>
      </w:r>
    </w:p>
    <w:p w:rsidR="00E35598" w:rsidRPr="009561C4" w:rsidRDefault="00E35598" w:rsidP="009561C4">
      <w:pPr>
        <w:jc w:val="center"/>
        <w:rPr>
          <w:rFonts w:ascii="Times New Roman" w:hAnsi="Times New Roman"/>
          <w:b/>
          <w:sz w:val="24"/>
          <w:szCs w:val="24"/>
        </w:rPr>
      </w:pPr>
      <w:r w:rsidRPr="009561C4">
        <w:rPr>
          <w:rFonts w:ascii="Times New Roman" w:hAnsi="Times New Roman"/>
          <w:b/>
          <w:sz w:val="24"/>
          <w:szCs w:val="24"/>
        </w:rPr>
        <w:t>Месячник: «Духовно – нравственного воспитания»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977"/>
        <w:gridCol w:w="1842"/>
        <w:gridCol w:w="1843"/>
        <w:gridCol w:w="1276"/>
      </w:tblGrid>
      <w:tr w:rsidR="00E35598" w:rsidRPr="00F45B81" w:rsidTr="009561C4">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bCs/>
                <w:sz w:val="24"/>
                <w:szCs w:val="24"/>
              </w:rPr>
              <w:t>Направление воспитательной работы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Название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Ответственный</w:t>
            </w:r>
          </w:p>
        </w:tc>
      </w:tr>
      <w:tr w:rsidR="00E35598" w:rsidRPr="00F45B81" w:rsidTr="009561C4">
        <w:trPr>
          <w:trHeight w:val="580"/>
        </w:trPr>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sz w:val="24"/>
                <w:szCs w:val="24"/>
              </w:rPr>
              <w:t>Гражданско-патриотическое 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«Письма с фронта» создание видеопроекта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Март 2019</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8-10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Грибанова В.А.</w:t>
            </w:r>
          </w:p>
        </w:tc>
      </w:tr>
      <w:tr w:rsidR="00E35598" w:rsidRPr="00F45B81" w:rsidTr="009561C4">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Нравственно-эстетическое</w:t>
            </w:r>
          </w:p>
          <w:p w:rsidR="00E35598" w:rsidRPr="009561C4" w:rsidRDefault="00E35598" w:rsidP="00CC7943">
            <w:pPr>
              <w:jc w:val="center"/>
              <w:rPr>
                <w:rFonts w:ascii="Times New Roman" w:hAnsi="Times New Roman"/>
                <w:b/>
                <w:sz w:val="24"/>
                <w:szCs w:val="24"/>
              </w:rPr>
            </w:pPr>
            <w:r w:rsidRPr="009561C4">
              <w:rPr>
                <w:rFonts w:ascii="Times New Roman" w:hAnsi="Times New Roman"/>
                <w:sz w:val="24"/>
                <w:szCs w:val="24"/>
              </w:rPr>
              <w:t>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snapToGrid w:val="0"/>
              <w:rPr>
                <w:rFonts w:ascii="Times New Roman" w:hAnsi="Times New Roman"/>
                <w:b/>
                <w:sz w:val="24"/>
                <w:szCs w:val="24"/>
                <w:lang w:eastAsia="ar-SA"/>
              </w:rPr>
            </w:pPr>
            <w:r w:rsidRPr="009561C4">
              <w:rPr>
                <w:rFonts w:ascii="Times New Roman" w:hAnsi="Times New Roman"/>
                <w:sz w:val="24"/>
                <w:szCs w:val="24"/>
              </w:rPr>
              <w:t>1.Праздничный концерт для  мам</w:t>
            </w:r>
            <w:r w:rsidRPr="009561C4">
              <w:rPr>
                <w:rFonts w:ascii="Times New Roman" w:hAnsi="Times New Roman"/>
                <w:b/>
                <w:sz w:val="24"/>
                <w:szCs w:val="24"/>
                <w:lang w:eastAsia="ar-SA"/>
              </w:rPr>
              <w:t xml:space="preserve"> </w:t>
            </w:r>
            <w:r w:rsidRPr="009561C4">
              <w:rPr>
                <w:rFonts w:ascii="Times New Roman" w:hAnsi="Times New Roman"/>
                <w:sz w:val="24"/>
                <w:szCs w:val="24"/>
                <w:lang w:eastAsia="ar-SA"/>
              </w:rPr>
              <w:t>«Прекрасным дамам посвящается».</w:t>
            </w:r>
          </w:p>
          <w:p w:rsidR="00E35598" w:rsidRPr="009561C4" w:rsidRDefault="00E35598" w:rsidP="00CC7943">
            <w:pPr>
              <w:suppressAutoHyphens/>
              <w:rPr>
                <w:rFonts w:ascii="Times New Roman" w:hAnsi="Times New Roman"/>
                <w:sz w:val="24"/>
                <w:szCs w:val="24"/>
                <w:lang w:eastAsia="ar-SA"/>
              </w:rPr>
            </w:pPr>
            <w:r w:rsidRPr="009561C4">
              <w:rPr>
                <w:rFonts w:ascii="Times New Roman" w:hAnsi="Times New Roman"/>
                <w:sz w:val="24"/>
                <w:szCs w:val="24"/>
                <w:lang w:eastAsia="ar-SA"/>
              </w:rPr>
              <w:t>2</w:t>
            </w:r>
            <w:r w:rsidRPr="009561C4">
              <w:rPr>
                <w:rFonts w:ascii="Times New Roman" w:hAnsi="Times New Roman"/>
                <w:b/>
                <w:sz w:val="24"/>
                <w:szCs w:val="24"/>
                <w:lang w:eastAsia="ar-SA"/>
              </w:rPr>
              <w:t>.</w:t>
            </w:r>
            <w:r w:rsidRPr="009561C4">
              <w:rPr>
                <w:rFonts w:ascii="Times New Roman" w:hAnsi="Times New Roman"/>
                <w:sz w:val="24"/>
                <w:szCs w:val="24"/>
                <w:lang w:eastAsia="ar-SA"/>
              </w:rPr>
              <w:t>Конкурс газет – открыток, посвященных 8 марта.</w:t>
            </w:r>
          </w:p>
          <w:p w:rsidR="00E35598" w:rsidRPr="009561C4" w:rsidRDefault="00E35598" w:rsidP="00CC7943">
            <w:pPr>
              <w:suppressAutoHyphens/>
              <w:rPr>
                <w:rFonts w:ascii="Times New Roman" w:hAnsi="Times New Roman"/>
                <w:sz w:val="24"/>
                <w:szCs w:val="24"/>
              </w:rPr>
            </w:pPr>
            <w:r w:rsidRPr="009561C4">
              <w:rPr>
                <w:rFonts w:ascii="Times New Roman" w:hAnsi="Times New Roman"/>
                <w:sz w:val="24"/>
                <w:szCs w:val="24"/>
                <w:lang w:eastAsia="ar-SA"/>
              </w:rPr>
              <w:t xml:space="preserve"> 3</w:t>
            </w:r>
            <w:r w:rsidRPr="009561C4">
              <w:rPr>
                <w:rFonts w:ascii="Times New Roman" w:hAnsi="Times New Roman"/>
                <w:sz w:val="24"/>
                <w:szCs w:val="24"/>
              </w:rPr>
              <w:t>. Выставка декоративно – прикладного искусства.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5.03.20г</w:t>
            </w:r>
          </w:p>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1-8.03.20г</w:t>
            </w:r>
          </w:p>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 xml:space="preserve"> </w:t>
            </w:r>
          </w:p>
          <w:p w:rsidR="00E35598" w:rsidRPr="009561C4" w:rsidRDefault="00E35598" w:rsidP="00CC7943">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1-6 классы</w:t>
            </w:r>
          </w:p>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p w:rsidR="00E35598" w:rsidRPr="009561C4" w:rsidRDefault="00E35598" w:rsidP="00CC7943">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w:t>
            </w:r>
            <w:proofErr w:type="gramEnd"/>
            <w:r w:rsidRPr="009561C4">
              <w:rPr>
                <w:rFonts w:ascii="Times New Roman" w:hAnsi="Times New Roman"/>
                <w:sz w:val="24"/>
                <w:szCs w:val="24"/>
              </w:rPr>
              <w:t xml:space="preserve"> </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ук.1-11 кл</w:t>
            </w:r>
          </w:p>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Ковалева М.А.</w:t>
            </w:r>
          </w:p>
        </w:tc>
      </w:tr>
      <w:tr w:rsidR="00E35598" w:rsidRPr="00F45B81" w:rsidTr="009561C4">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 xml:space="preserve">Экологическое </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1.Конкурс: -  листовок, </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                  -  буклетов ко дню Птиц</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 Краевая экологическая акция  «Сохраним природу Ставрополья»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3. Акция «Посади дерево», всемирный День Воды, День Птиц, День Земли, День защиты окружающей среды</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11-16.03.20г</w:t>
            </w:r>
          </w:p>
        </w:tc>
        <w:tc>
          <w:tcPr>
            <w:tcW w:w="1843"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1-4 классы</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5-8 классы</w:t>
            </w:r>
          </w:p>
        </w:tc>
        <w:tc>
          <w:tcPr>
            <w:tcW w:w="1276"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w:t>
            </w:r>
            <w:proofErr w:type="gramEnd"/>
            <w:r w:rsidRPr="009561C4">
              <w:rPr>
                <w:rFonts w:ascii="Times New Roman" w:hAnsi="Times New Roman"/>
                <w:sz w:val="24"/>
                <w:szCs w:val="24"/>
              </w:rPr>
              <w:t xml:space="preserve"> </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ук.1-8</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Учителя биологии</w:t>
            </w:r>
          </w:p>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w:t>
            </w:r>
          </w:p>
        </w:tc>
      </w:tr>
      <w:tr w:rsidR="00E35598" w:rsidRPr="00F45B81"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ЗОЖ</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ind w:left="20"/>
              <w:rPr>
                <w:rFonts w:ascii="Times New Roman" w:hAnsi="Times New Roman"/>
                <w:sz w:val="24"/>
                <w:szCs w:val="24"/>
              </w:rPr>
            </w:pPr>
            <w:r w:rsidRPr="009561C4">
              <w:rPr>
                <w:rFonts w:ascii="Times New Roman" w:hAnsi="Times New Roman"/>
                <w:sz w:val="24"/>
                <w:szCs w:val="24"/>
              </w:rPr>
              <w:t>1. День безопасности</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16.03.2020</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w:t>
            </w:r>
          </w:p>
        </w:tc>
      </w:tr>
      <w:tr w:rsidR="00E35598" w:rsidRPr="00F45B81"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Самоуправление в школе (волонтёрское  движение)</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и в классе</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1.Заседание совета волонтёров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2.Помощь в организации и проведения КТД</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25.03.2020</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Март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7-10 класс</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Совет старшеклассников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tc>
      </w:tr>
      <w:tr w:rsidR="00E35598" w:rsidRPr="00F45B81" w:rsidTr="009561C4">
        <w:trPr>
          <w:trHeight w:val="725"/>
        </w:trPr>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lastRenderedPageBreak/>
              <w:t>Классные часы</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1.кл. час по теме месячника</w:t>
            </w:r>
          </w:p>
          <w:p w:rsidR="00E35598" w:rsidRPr="009561C4" w:rsidRDefault="00E35598" w:rsidP="00CC7943">
            <w:pPr>
              <w:tabs>
                <w:tab w:val="left" w:pos="3343"/>
              </w:tabs>
              <w:rPr>
                <w:rFonts w:ascii="Times New Roman" w:hAnsi="Times New Roman"/>
                <w:sz w:val="24"/>
                <w:szCs w:val="24"/>
              </w:rPr>
            </w:pPr>
            <w:r w:rsidRPr="009561C4">
              <w:rPr>
                <w:rFonts w:ascii="Times New Roman" w:hAnsi="Times New Roman"/>
                <w:sz w:val="24"/>
                <w:szCs w:val="24"/>
              </w:rPr>
              <w:t>2.кл</w:t>
            </w:r>
            <w:proofErr w:type="gramStart"/>
            <w:r w:rsidRPr="009561C4">
              <w:rPr>
                <w:rFonts w:ascii="Times New Roman" w:hAnsi="Times New Roman"/>
                <w:sz w:val="24"/>
                <w:szCs w:val="24"/>
              </w:rPr>
              <w:t>.ч</w:t>
            </w:r>
            <w:proofErr w:type="gramEnd"/>
            <w:r w:rsidRPr="009561C4">
              <w:rPr>
                <w:rFonts w:ascii="Times New Roman" w:hAnsi="Times New Roman"/>
                <w:sz w:val="24"/>
                <w:szCs w:val="24"/>
              </w:rPr>
              <w:t>ас по плану классного руководителя.</w:t>
            </w:r>
          </w:p>
          <w:p w:rsidR="00E35598" w:rsidRPr="009561C4" w:rsidRDefault="00E35598" w:rsidP="00CC7943">
            <w:pPr>
              <w:tabs>
                <w:tab w:val="left" w:pos="3343"/>
              </w:tabs>
              <w:rPr>
                <w:rFonts w:ascii="Times New Roman" w:hAnsi="Times New Roman"/>
                <w:sz w:val="24"/>
                <w:szCs w:val="24"/>
              </w:rPr>
            </w:pPr>
            <w:r w:rsidRPr="009561C4">
              <w:rPr>
                <w:rFonts w:ascii="Times New Roman" w:hAnsi="Times New Roman"/>
                <w:sz w:val="24"/>
                <w:szCs w:val="24"/>
              </w:rPr>
              <w:t>3. кл. час по культурному нормативу школьника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Март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Классные руководители</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 1-11 классы</w:t>
            </w:r>
          </w:p>
        </w:tc>
      </w:tr>
      <w:tr w:rsidR="00E35598" w:rsidRPr="00F45B81"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КТД </w:t>
            </w:r>
          </w:p>
          <w:p w:rsidR="00E35598" w:rsidRPr="009561C4" w:rsidRDefault="00E35598" w:rsidP="00CC7943">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0B6791">
            <w:pPr>
              <w:numPr>
                <w:ilvl w:val="0"/>
                <w:numId w:val="42"/>
              </w:numPr>
              <w:spacing w:after="0" w:line="240" w:lineRule="auto"/>
              <w:rPr>
                <w:rFonts w:ascii="Times New Roman" w:hAnsi="Times New Roman"/>
                <w:sz w:val="24"/>
                <w:szCs w:val="24"/>
              </w:rPr>
            </w:pPr>
            <w:r w:rsidRPr="009561C4">
              <w:rPr>
                <w:rFonts w:ascii="Times New Roman" w:hAnsi="Times New Roman"/>
                <w:sz w:val="24"/>
                <w:szCs w:val="24"/>
              </w:rPr>
              <w:t>Праздничный концерт для работников школы к 8 марта</w:t>
            </w:r>
          </w:p>
          <w:p w:rsidR="00E35598" w:rsidRPr="009561C4" w:rsidRDefault="00E35598" w:rsidP="000B6791">
            <w:pPr>
              <w:numPr>
                <w:ilvl w:val="0"/>
                <w:numId w:val="42"/>
              </w:numPr>
              <w:spacing w:after="0" w:line="240" w:lineRule="auto"/>
              <w:rPr>
                <w:rFonts w:ascii="Times New Roman" w:hAnsi="Times New Roman"/>
                <w:sz w:val="24"/>
                <w:szCs w:val="24"/>
              </w:rPr>
            </w:pPr>
            <w:r w:rsidRPr="009561C4">
              <w:rPr>
                <w:rFonts w:ascii="Times New Roman" w:hAnsi="Times New Roman"/>
                <w:sz w:val="24"/>
                <w:szCs w:val="24"/>
              </w:rPr>
              <w:t>День Театра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06.03.20</w:t>
            </w:r>
          </w:p>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27.03.20</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tc>
      </w:tr>
      <w:tr w:rsidR="00E35598" w:rsidRPr="00F45B81"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Работа с родителями</w:t>
            </w:r>
          </w:p>
          <w:p w:rsidR="00E35598" w:rsidRPr="009561C4" w:rsidRDefault="00E35598" w:rsidP="00CC7943">
            <w:pP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1.Родительские собрания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2.Индивидуальные беседы с родителями, испытывающие проблемы в воспитании ребёнка.</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3.Привлечение родителей в организации и проведении внеклассных мероприятий</w:t>
            </w:r>
            <w:proofErr w:type="gramStart"/>
            <w:r w:rsidRPr="009561C4">
              <w:rPr>
                <w:rFonts w:ascii="Times New Roman" w:hAnsi="Times New Roman"/>
                <w:sz w:val="24"/>
                <w:szCs w:val="24"/>
              </w:rPr>
              <w:t xml:space="preserve">., </w:t>
            </w:r>
            <w:proofErr w:type="gramEnd"/>
            <w:r w:rsidRPr="009561C4">
              <w:rPr>
                <w:rFonts w:ascii="Times New Roman" w:hAnsi="Times New Roman"/>
                <w:sz w:val="24"/>
                <w:szCs w:val="24"/>
              </w:rPr>
              <w:t>походов, экскурсий.</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Март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Социальный педагог</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Малевина Ю.В.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w:t>
            </w:r>
            <w:proofErr w:type="gramEnd"/>
            <w:r w:rsidRPr="009561C4">
              <w:rPr>
                <w:rFonts w:ascii="Times New Roman" w:hAnsi="Times New Roman"/>
                <w:sz w:val="24"/>
                <w:szCs w:val="24"/>
              </w:rPr>
              <w:t xml:space="preserve"> </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ук.1- 11 классы</w:t>
            </w:r>
          </w:p>
        </w:tc>
      </w:tr>
      <w:tr w:rsidR="00E35598" w:rsidRPr="00F45B81"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Профориентационные мероприятия</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1.Уроки Проектория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 Посещение предприятий НГО</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Март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8-11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Классные руководители</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Никулина Н.И.</w:t>
            </w:r>
          </w:p>
        </w:tc>
      </w:tr>
    </w:tbl>
    <w:p w:rsidR="00E35598" w:rsidRPr="009561C4" w:rsidRDefault="00E35598" w:rsidP="009561C4">
      <w:pPr>
        <w:tabs>
          <w:tab w:val="left" w:pos="330"/>
        </w:tabs>
        <w:rPr>
          <w:rFonts w:ascii="Times New Roman" w:hAnsi="Times New Roman"/>
          <w:b/>
          <w:sz w:val="24"/>
          <w:szCs w:val="24"/>
        </w:rPr>
      </w:pPr>
    </w:p>
    <w:p w:rsidR="00E35598" w:rsidRPr="009561C4" w:rsidRDefault="00E35598" w:rsidP="009561C4">
      <w:pPr>
        <w:tabs>
          <w:tab w:val="left" w:pos="330"/>
        </w:tabs>
        <w:jc w:val="center"/>
        <w:rPr>
          <w:rFonts w:ascii="Times New Roman" w:hAnsi="Times New Roman"/>
          <w:b/>
          <w:sz w:val="24"/>
          <w:szCs w:val="24"/>
        </w:rPr>
      </w:pPr>
      <w:r w:rsidRPr="009561C4">
        <w:rPr>
          <w:rFonts w:ascii="Times New Roman" w:hAnsi="Times New Roman"/>
          <w:b/>
          <w:sz w:val="24"/>
          <w:szCs w:val="24"/>
        </w:rPr>
        <w:t>АПРЕЛЬ</w:t>
      </w:r>
      <w:r w:rsidRPr="009561C4">
        <w:rPr>
          <w:rFonts w:ascii="Times New Roman" w:hAnsi="Times New Roman"/>
          <w:b/>
          <w:sz w:val="24"/>
          <w:szCs w:val="24"/>
        </w:rPr>
        <w:br/>
        <w:t>Месячник: «Живи родник!» (экологическое воспитание)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977"/>
        <w:gridCol w:w="1842"/>
        <w:gridCol w:w="1843"/>
        <w:gridCol w:w="1276"/>
      </w:tblGrid>
      <w:tr w:rsidR="00E35598" w:rsidRPr="001C5924" w:rsidTr="009561C4">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bCs/>
                <w:sz w:val="24"/>
                <w:szCs w:val="24"/>
              </w:rPr>
              <w:t>Направление воспитательной работы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Название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Ответственный</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sz w:val="24"/>
                <w:szCs w:val="24"/>
              </w:rPr>
              <w:t>Гражданско-патриотическое 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suppressAutoHyphens/>
              <w:rPr>
                <w:rFonts w:ascii="Times New Roman" w:hAnsi="Times New Roman"/>
                <w:sz w:val="24"/>
                <w:szCs w:val="24"/>
              </w:rPr>
            </w:pPr>
            <w:r w:rsidRPr="009561C4">
              <w:rPr>
                <w:rFonts w:ascii="Times New Roman" w:hAnsi="Times New Roman"/>
                <w:sz w:val="24"/>
                <w:szCs w:val="24"/>
              </w:rPr>
              <w:t>1. Патриотическая акция «Георгиевская ленточка»</w:t>
            </w:r>
          </w:p>
          <w:p w:rsidR="00E35598" w:rsidRPr="009561C4" w:rsidRDefault="00E35598" w:rsidP="00CC7943">
            <w:pPr>
              <w:suppressAutoHyphens/>
              <w:rPr>
                <w:rFonts w:ascii="Times New Roman" w:hAnsi="Times New Roman"/>
                <w:sz w:val="24"/>
                <w:szCs w:val="24"/>
              </w:rPr>
            </w:pPr>
            <w:r w:rsidRPr="009561C4">
              <w:rPr>
                <w:rFonts w:ascii="Times New Roman" w:hAnsi="Times New Roman"/>
                <w:sz w:val="24"/>
                <w:szCs w:val="24"/>
              </w:rPr>
              <w:t>2.Краевая акция «Телефону доверия – Да!» (апрель-май)</w:t>
            </w:r>
          </w:p>
          <w:p w:rsidR="00E35598" w:rsidRPr="009561C4" w:rsidRDefault="00E35598" w:rsidP="00CC7943">
            <w:pPr>
              <w:suppressAutoHyphens/>
              <w:rPr>
                <w:rFonts w:ascii="Times New Roman" w:hAnsi="Times New Roman"/>
                <w:sz w:val="24"/>
                <w:szCs w:val="24"/>
              </w:rPr>
            </w:pPr>
          </w:p>
          <w:p w:rsidR="00E35598" w:rsidRPr="009561C4" w:rsidRDefault="00E35598" w:rsidP="00CC7943">
            <w:pPr>
              <w:suppressAutoHyphens/>
              <w:rPr>
                <w:rFonts w:ascii="Times New Roman" w:hAnsi="Times New Roman"/>
                <w:sz w:val="24"/>
                <w:szCs w:val="24"/>
              </w:rPr>
            </w:pPr>
            <w:r w:rsidRPr="009561C4">
              <w:rPr>
                <w:rFonts w:ascii="Times New Roman" w:hAnsi="Times New Roman"/>
                <w:sz w:val="24"/>
                <w:szCs w:val="24"/>
              </w:rPr>
              <w:t>3. Всероссийская акция «Улыбнись как Гагарин»</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lastRenderedPageBreak/>
              <w:t>Апрель 2020</w:t>
            </w:r>
          </w:p>
          <w:p w:rsidR="00E35598" w:rsidRPr="009561C4" w:rsidRDefault="00E35598" w:rsidP="00CC7943">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w:t>
            </w:r>
            <w:proofErr w:type="gramEnd"/>
            <w:r w:rsidRPr="009561C4">
              <w:rPr>
                <w:rFonts w:ascii="Times New Roman" w:hAnsi="Times New Roman"/>
                <w:sz w:val="24"/>
                <w:szCs w:val="24"/>
              </w:rPr>
              <w:t xml:space="preserve"> </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уководители</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Волонтеры отряда «Горячее </w:t>
            </w:r>
            <w:r w:rsidRPr="009561C4">
              <w:rPr>
                <w:rFonts w:ascii="Times New Roman" w:hAnsi="Times New Roman"/>
                <w:sz w:val="24"/>
                <w:szCs w:val="24"/>
              </w:rPr>
              <w:lastRenderedPageBreak/>
              <w:t>сердце»</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Члены УСУ</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lastRenderedPageBreak/>
              <w:t>Нравственно-эстетическое</w:t>
            </w:r>
          </w:p>
          <w:p w:rsidR="00E35598" w:rsidRPr="009561C4" w:rsidRDefault="00E35598" w:rsidP="00CC7943">
            <w:pPr>
              <w:jc w:val="center"/>
              <w:rPr>
                <w:rFonts w:ascii="Times New Roman" w:hAnsi="Times New Roman"/>
                <w:b/>
                <w:sz w:val="24"/>
                <w:szCs w:val="24"/>
              </w:rPr>
            </w:pPr>
            <w:r w:rsidRPr="009561C4">
              <w:rPr>
                <w:rFonts w:ascii="Times New Roman" w:hAnsi="Times New Roman"/>
                <w:sz w:val="24"/>
                <w:szCs w:val="24"/>
              </w:rPr>
              <w:t>воспитание</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1.Конкурс рисунков «Мы и космос»</w:t>
            </w:r>
          </w:p>
          <w:p w:rsidR="00E35598" w:rsidRPr="009561C4" w:rsidRDefault="00E35598" w:rsidP="00CC7943">
            <w:pPr>
              <w:rPr>
                <w:rStyle w:val="a8"/>
                <w:rFonts w:ascii="Times New Roman" w:hAnsi="Times New Roman"/>
                <w:b w:val="0"/>
                <w:sz w:val="24"/>
                <w:szCs w:val="24"/>
              </w:rPr>
            </w:pPr>
            <w:r w:rsidRPr="009561C4">
              <w:rPr>
                <w:rFonts w:ascii="Times New Roman" w:hAnsi="Times New Roman"/>
                <w:sz w:val="24"/>
                <w:szCs w:val="24"/>
              </w:rPr>
              <w:t>2</w:t>
            </w:r>
            <w:r w:rsidRPr="009561C4">
              <w:rPr>
                <w:rFonts w:ascii="Times New Roman" w:hAnsi="Times New Roman"/>
                <w:b/>
                <w:sz w:val="24"/>
                <w:szCs w:val="24"/>
              </w:rPr>
              <w:t>.</w:t>
            </w:r>
            <w:r w:rsidRPr="009561C4">
              <w:rPr>
                <w:rStyle w:val="a5"/>
                <w:rFonts w:ascii="Times New Roman" w:hAnsi="Times New Roman"/>
                <w:b/>
                <w:sz w:val="24"/>
                <w:szCs w:val="24"/>
              </w:rPr>
              <w:t xml:space="preserve"> </w:t>
            </w:r>
            <w:r w:rsidRPr="009561C4">
              <w:rPr>
                <w:rStyle w:val="a8"/>
                <w:rFonts w:ascii="Times New Roman" w:hAnsi="Times New Roman"/>
                <w:b w:val="0"/>
                <w:sz w:val="24"/>
                <w:szCs w:val="24"/>
              </w:rPr>
              <w:t>Конкурс поделок «Вторая жизнь»</w:t>
            </w:r>
          </w:p>
          <w:p w:rsidR="00E35598" w:rsidRPr="009561C4" w:rsidRDefault="00E35598" w:rsidP="00CC7943">
            <w:pPr>
              <w:rPr>
                <w:rFonts w:ascii="Times New Roman" w:hAnsi="Times New Roman"/>
                <w:i/>
                <w:sz w:val="24"/>
                <w:szCs w:val="24"/>
              </w:rPr>
            </w:pPr>
            <w:r w:rsidRPr="009561C4">
              <w:rPr>
                <w:rStyle w:val="a8"/>
                <w:rFonts w:ascii="Times New Roman" w:hAnsi="Times New Roman"/>
                <w:b w:val="0"/>
                <w:sz w:val="24"/>
                <w:szCs w:val="24"/>
              </w:rPr>
              <w:t>3. Сдача культурных нормативов школьника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2-12.04.20г</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16-21.04.20</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апрель</w:t>
            </w:r>
          </w:p>
        </w:tc>
        <w:tc>
          <w:tcPr>
            <w:tcW w:w="1843"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1-6 классы</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1-4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Ковалева М.А.</w:t>
            </w:r>
          </w:p>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w:t>
            </w:r>
            <w:proofErr w:type="gramEnd"/>
            <w:r w:rsidRPr="009561C4">
              <w:rPr>
                <w:rFonts w:ascii="Times New Roman" w:hAnsi="Times New Roman"/>
                <w:sz w:val="24"/>
                <w:szCs w:val="24"/>
              </w:rPr>
              <w:t xml:space="preserve"> </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уководители</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Экологическое</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1.Конкурс презентаций ко дню Земли</w:t>
            </w:r>
          </w:p>
          <w:p w:rsidR="00E35598" w:rsidRPr="009561C4" w:rsidRDefault="00E35598" w:rsidP="00CC7943">
            <w:pPr>
              <w:rPr>
                <w:rStyle w:val="a8"/>
                <w:rFonts w:ascii="Times New Roman" w:hAnsi="Times New Roman"/>
                <w:b w:val="0"/>
                <w:sz w:val="24"/>
                <w:szCs w:val="24"/>
              </w:rPr>
            </w:pPr>
            <w:r w:rsidRPr="009561C4">
              <w:rPr>
                <w:rFonts w:ascii="Times New Roman" w:hAnsi="Times New Roman"/>
                <w:sz w:val="24"/>
                <w:szCs w:val="24"/>
              </w:rPr>
              <w:t>2.</w:t>
            </w:r>
            <w:r w:rsidRPr="009561C4">
              <w:rPr>
                <w:rStyle w:val="a5"/>
                <w:rFonts w:ascii="Times New Roman" w:hAnsi="Times New Roman"/>
                <w:sz w:val="24"/>
                <w:szCs w:val="24"/>
              </w:rPr>
              <w:t xml:space="preserve"> </w:t>
            </w:r>
            <w:r w:rsidRPr="009561C4">
              <w:rPr>
                <w:rStyle w:val="a8"/>
                <w:rFonts w:ascii="Times New Roman" w:hAnsi="Times New Roman"/>
                <w:b w:val="0"/>
                <w:sz w:val="24"/>
                <w:szCs w:val="24"/>
              </w:rPr>
              <w:t>Экологическая акция «Чистый дом»</w:t>
            </w:r>
          </w:p>
          <w:p w:rsidR="00E35598" w:rsidRPr="009561C4" w:rsidRDefault="00E35598" w:rsidP="00CC7943">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21.04.20г</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Апрель 2020г</w:t>
            </w:r>
          </w:p>
        </w:tc>
        <w:tc>
          <w:tcPr>
            <w:tcW w:w="1843"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7-8 классы</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2-11 классы</w:t>
            </w:r>
          </w:p>
        </w:tc>
        <w:tc>
          <w:tcPr>
            <w:tcW w:w="1276"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Уч. биологии</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ЗОЖ</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ind w:left="20"/>
              <w:rPr>
                <w:rFonts w:ascii="Times New Roman" w:hAnsi="Times New Roman"/>
                <w:sz w:val="24"/>
                <w:szCs w:val="24"/>
              </w:rPr>
            </w:pPr>
            <w:r w:rsidRPr="009561C4">
              <w:rPr>
                <w:rFonts w:ascii="Times New Roman" w:hAnsi="Times New Roman"/>
                <w:sz w:val="24"/>
                <w:szCs w:val="24"/>
              </w:rPr>
              <w:t>1. День безопасности</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15.04.2020</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уководители</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Самоуправление в школе (волонтёрское  движение)</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и в классе</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1.Заседание совета волонтёров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2..Помощь в организации и проведения КТД</w:t>
            </w:r>
          </w:p>
          <w:p w:rsidR="00E35598" w:rsidRPr="009561C4" w:rsidRDefault="00E35598" w:rsidP="00CC7943">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22.04.2020</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Апрель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7-10 класс</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Совет старшеклассников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tc>
      </w:tr>
      <w:tr w:rsidR="00E35598" w:rsidRPr="001C5924" w:rsidTr="009561C4">
        <w:trPr>
          <w:trHeight w:val="725"/>
        </w:trPr>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Классные часы</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1.День космонавтики. Гагаринский урок «Космос – это мы»</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2.кл</w:t>
            </w:r>
            <w:proofErr w:type="gramStart"/>
            <w:r w:rsidRPr="009561C4">
              <w:rPr>
                <w:rFonts w:ascii="Times New Roman" w:hAnsi="Times New Roman"/>
                <w:sz w:val="24"/>
                <w:szCs w:val="24"/>
              </w:rPr>
              <w:t>.ч</w:t>
            </w:r>
            <w:proofErr w:type="gramEnd"/>
            <w:r w:rsidRPr="009561C4">
              <w:rPr>
                <w:rFonts w:ascii="Times New Roman" w:hAnsi="Times New Roman"/>
                <w:sz w:val="24"/>
                <w:szCs w:val="24"/>
              </w:rPr>
              <w:t>ас по теме месячника</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3.кл</w:t>
            </w:r>
            <w:proofErr w:type="gramStart"/>
            <w:r w:rsidRPr="009561C4">
              <w:rPr>
                <w:rFonts w:ascii="Times New Roman" w:hAnsi="Times New Roman"/>
                <w:sz w:val="24"/>
                <w:szCs w:val="24"/>
              </w:rPr>
              <w:t>.ч</w:t>
            </w:r>
            <w:proofErr w:type="gramEnd"/>
            <w:r w:rsidRPr="009561C4">
              <w:rPr>
                <w:rFonts w:ascii="Times New Roman" w:hAnsi="Times New Roman"/>
                <w:sz w:val="24"/>
                <w:szCs w:val="24"/>
              </w:rPr>
              <w:t>ас по плану классного руководителя.</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12.04.2020</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Апрель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i/>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Классные руководители</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 1-11 классы</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КТД </w:t>
            </w:r>
          </w:p>
          <w:p w:rsidR="00E35598" w:rsidRPr="009561C4" w:rsidRDefault="00E35598" w:rsidP="00CC7943">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lang w:val="en-US"/>
              </w:rPr>
              <w:t>1</w:t>
            </w:r>
            <w:r w:rsidRPr="009561C4">
              <w:rPr>
                <w:rFonts w:ascii="Times New Roman" w:hAnsi="Times New Roman"/>
                <w:sz w:val="24"/>
                <w:szCs w:val="24"/>
              </w:rPr>
              <w:t>.Игра на местности</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Апрель 2020</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Малевина Ю.В.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Учителя физ</w:t>
            </w:r>
            <w:proofErr w:type="gramStart"/>
            <w:r w:rsidRPr="009561C4">
              <w:rPr>
                <w:rFonts w:ascii="Times New Roman" w:hAnsi="Times New Roman"/>
                <w:sz w:val="24"/>
                <w:szCs w:val="24"/>
              </w:rPr>
              <w:t>.к</w:t>
            </w:r>
            <w:proofErr w:type="gramEnd"/>
            <w:r w:rsidRPr="009561C4">
              <w:rPr>
                <w:rFonts w:ascii="Times New Roman" w:hAnsi="Times New Roman"/>
                <w:sz w:val="24"/>
                <w:szCs w:val="24"/>
              </w:rPr>
              <w:t>ультуры</w:t>
            </w:r>
          </w:p>
        </w:tc>
      </w:tr>
      <w:tr w:rsidR="00E35598" w:rsidRPr="001C5924"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Работа с родителями</w:t>
            </w:r>
          </w:p>
          <w:p w:rsidR="00E35598" w:rsidRPr="009561C4" w:rsidRDefault="00E35598" w:rsidP="00CC7943">
            <w:pP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lastRenderedPageBreak/>
              <w:t>1.Родтельские собрания</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lastRenderedPageBreak/>
              <w:t xml:space="preserve">2.Индивидуальные беседы </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3.Привлечение родителей в организации и проведении внеклассных мероприятий</w:t>
            </w:r>
            <w:proofErr w:type="gramStart"/>
            <w:r w:rsidRPr="009561C4">
              <w:rPr>
                <w:rFonts w:ascii="Times New Roman" w:hAnsi="Times New Roman"/>
                <w:sz w:val="24"/>
                <w:szCs w:val="24"/>
              </w:rPr>
              <w:t xml:space="preserve">., </w:t>
            </w:r>
            <w:proofErr w:type="gramEnd"/>
            <w:r w:rsidRPr="009561C4">
              <w:rPr>
                <w:rFonts w:ascii="Times New Roman" w:hAnsi="Times New Roman"/>
                <w:sz w:val="24"/>
                <w:szCs w:val="24"/>
              </w:rPr>
              <w:t>походов, экскурсий.</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lastRenderedPageBreak/>
              <w:t>Апрель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Пальчех </w:t>
            </w:r>
            <w:r w:rsidRPr="009561C4">
              <w:rPr>
                <w:rFonts w:ascii="Times New Roman" w:hAnsi="Times New Roman"/>
                <w:sz w:val="24"/>
                <w:szCs w:val="24"/>
              </w:rPr>
              <w:lastRenderedPageBreak/>
              <w:t>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Социальный педагог</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Малевина Ю.В.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w:t>
            </w:r>
            <w:proofErr w:type="gramEnd"/>
            <w:r w:rsidRPr="009561C4">
              <w:rPr>
                <w:rFonts w:ascii="Times New Roman" w:hAnsi="Times New Roman"/>
                <w:sz w:val="24"/>
                <w:szCs w:val="24"/>
              </w:rPr>
              <w:t xml:space="preserve"> </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ук.1- 11 классы</w:t>
            </w:r>
          </w:p>
        </w:tc>
      </w:tr>
    </w:tbl>
    <w:p w:rsidR="00E35598" w:rsidRDefault="00E35598" w:rsidP="00E35598">
      <w:pPr>
        <w:rPr>
          <w:b/>
        </w:rPr>
      </w:pPr>
    </w:p>
    <w:p w:rsidR="00E35598" w:rsidRPr="009561C4" w:rsidRDefault="00E35598" w:rsidP="009561C4">
      <w:pPr>
        <w:jc w:val="center"/>
        <w:rPr>
          <w:rFonts w:ascii="Times New Roman" w:hAnsi="Times New Roman"/>
          <w:b/>
          <w:sz w:val="24"/>
          <w:szCs w:val="24"/>
        </w:rPr>
      </w:pPr>
      <w:r w:rsidRPr="009561C4">
        <w:rPr>
          <w:rFonts w:ascii="Times New Roman" w:hAnsi="Times New Roman"/>
          <w:b/>
          <w:sz w:val="24"/>
          <w:szCs w:val="24"/>
        </w:rPr>
        <w:t>МАЙ</w:t>
      </w:r>
      <w:r w:rsidRPr="009561C4">
        <w:rPr>
          <w:rFonts w:ascii="Times New Roman" w:hAnsi="Times New Roman"/>
          <w:b/>
          <w:sz w:val="24"/>
          <w:szCs w:val="24"/>
        </w:rPr>
        <w:br/>
        <w:t>Декада Мужества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977"/>
        <w:gridCol w:w="1842"/>
        <w:gridCol w:w="1843"/>
        <w:gridCol w:w="1276"/>
      </w:tblGrid>
      <w:tr w:rsidR="00E35598" w:rsidTr="009561C4">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bCs/>
                <w:sz w:val="24"/>
                <w:szCs w:val="24"/>
              </w:rPr>
              <w:t>Направление воспитательной работы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Название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Для кого проводится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b/>
                <w:sz w:val="24"/>
                <w:szCs w:val="24"/>
              </w:rPr>
              <w:t>Ответственный</w:t>
            </w:r>
          </w:p>
        </w:tc>
      </w:tr>
      <w:tr w:rsidR="00E35598" w:rsidTr="009561C4">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b/>
                <w:sz w:val="24"/>
                <w:szCs w:val="24"/>
              </w:rPr>
            </w:pPr>
            <w:r w:rsidRPr="009561C4">
              <w:rPr>
                <w:rFonts w:ascii="Times New Roman" w:hAnsi="Times New Roman"/>
                <w:sz w:val="24"/>
                <w:szCs w:val="24"/>
              </w:rPr>
              <w:t>Гражданско-патриотическое 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1.Декада Мужества </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 Урок Мужества</w:t>
            </w:r>
          </w:p>
          <w:p w:rsidR="00E35598" w:rsidRPr="009561C4" w:rsidRDefault="00E35598" w:rsidP="00CC7943">
            <w:pPr>
              <w:pStyle w:val="a7"/>
              <w:spacing w:before="0" w:after="0"/>
            </w:pPr>
            <w:r w:rsidRPr="009561C4">
              <w:t>-Смотр строя и песни</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2. Торжественная линейка </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 «Последний звонок»</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1-10.05.20г</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8.05.20г</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3.05.20г</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25.05.20г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2-11 класс</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 1-11 кл.</w:t>
            </w:r>
          </w:p>
        </w:tc>
      </w:tr>
      <w:tr w:rsidR="00E35598" w:rsidTr="009561C4">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Нравственно-эстетическое</w:t>
            </w:r>
          </w:p>
          <w:p w:rsidR="00E35598" w:rsidRPr="009561C4" w:rsidRDefault="00E35598" w:rsidP="00CC7943">
            <w:pPr>
              <w:jc w:val="center"/>
              <w:rPr>
                <w:rFonts w:ascii="Times New Roman" w:hAnsi="Times New Roman"/>
                <w:b/>
                <w:sz w:val="24"/>
                <w:szCs w:val="24"/>
              </w:rPr>
            </w:pPr>
            <w:r w:rsidRPr="009561C4">
              <w:rPr>
                <w:rFonts w:ascii="Times New Roman" w:hAnsi="Times New Roman"/>
                <w:sz w:val="24"/>
                <w:szCs w:val="24"/>
              </w:rPr>
              <w:t>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 Конкурс рисунков «Мы помним о подвиге!»</w:t>
            </w:r>
          </w:p>
          <w:p w:rsidR="00E35598" w:rsidRPr="009561C4" w:rsidRDefault="00E35598" w:rsidP="00CC7943">
            <w:pPr>
              <w:rPr>
                <w:rFonts w:ascii="Times New Roman" w:hAnsi="Times New Roman"/>
                <w:i/>
                <w:sz w:val="24"/>
                <w:szCs w:val="24"/>
              </w:rPr>
            </w:pPr>
            <w:r w:rsidRPr="009561C4">
              <w:rPr>
                <w:rFonts w:ascii="Times New Roman" w:hAnsi="Times New Roman"/>
                <w:sz w:val="24"/>
                <w:szCs w:val="24"/>
              </w:rPr>
              <w:t>2.Конкурс чтецов «Война, война, святая проза…»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1-10.05.20г</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4.05.20г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1-4 классы</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p w:rsidR="00E35598" w:rsidRPr="009561C4" w:rsidRDefault="00E35598" w:rsidP="00CC7943">
            <w:pPr>
              <w:rPr>
                <w:rFonts w:ascii="Times New Roman" w:hAnsi="Times New Roman"/>
                <w:sz w:val="24"/>
                <w:szCs w:val="24"/>
              </w:rPr>
            </w:pPr>
          </w:p>
          <w:p w:rsidR="00E35598" w:rsidRPr="009561C4" w:rsidRDefault="00E35598" w:rsidP="00CC7943">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Ткачук Е.В.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Малевина Ю.В.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Учителя МО русского языка</w:t>
            </w:r>
          </w:p>
        </w:tc>
      </w:tr>
      <w:tr w:rsidR="00E35598" w:rsidTr="009561C4">
        <w:tc>
          <w:tcPr>
            <w:tcW w:w="2411" w:type="dxa"/>
            <w:tcBorders>
              <w:top w:val="single" w:sz="4" w:space="0" w:color="auto"/>
              <w:left w:val="single" w:sz="4" w:space="0" w:color="auto"/>
              <w:bottom w:val="single" w:sz="4" w:space="0" w:color="auto"/>
              <w:right w:val="single" w:sz="4" w:space="0" w:color="auto"/>
            </w:tcBorders>
            <w:vAlign w:val="center"/>
            <w:hideMark/>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 xml:space="preserve">Экологическое </w:t>
            </w:r>
          </w:p>
          <w:p w:rsidR="00E35598" w:rsidRPr="009561C4" w:rsidRDefault="00E35598" w:rsidP="00CC7943">
            <w:pPr>
              <w:jc w:val="center"/>
              <w:rPr>
                <w:rFonts w:ascii="Times New Roman" w:hAnsi="Times New Roman"/>
                <w:b/>
                <w:sz w:val="24"/>
                <w:szCs w:val="24"/>
              </w:rPr>
            </w:pPr>
            <w:r w:rsidRPr="009561C4">
              <w:rPr>
                <w:rFonts w:ascii="Times New Roman" w:hAnsi="Times New Roman"/>
                <w:sz w:val="24"/>
                <w:szCs w:val="24"/>
              </w:rPr>
              <w:t>воспитание</w:t>
            </w:r>
          </w:p>
        </w:tc>
        <w:tc>
          <w:tcPr>
            <w:tcW w:w="2977"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1.Акция «красивый школьный двор»</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Май 2020г</w:t>
            </w:r>
          </w:p>
        </w:tc>
        <w:tc>
          <w:tcPr>
            <w:tcW w:w="1843"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9,11 классы</w:t>
            </w:r>
          </w:p>
        </w:tc>
        <w:tc>
          <w:tcPr>
            <w:tcW w:w="1276"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ук.1-11</w:t>
            </w:r>
          </w:p>
        </w:tc>
      </w:tr>
      <w:tr w:rsidR="00E35598"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ЗОЖ</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ind w:left="20"/>
              <w:rPr>
                <w:rFonts w:ascii="Times New Roman" w:hAnsi="Times New Roman"/>
                <w:sz w:val="24"/>
                <w:szCs w:val="24"/>
              </w:rPr>
            </w:pPr>
            <w:r w:rsidRPr="009561C4">
              <w:rPr>
                <w:rFonts w:ascii="Times New Roman" w:hAnsi="Times New Roman"/>
                <w:sz w:val="24"/>
                <w:szCs w:val="24"/>
              </w:rPr>
              <w:t>1.Весенний кросс ко дню Победы</w:t>
            </w:r>
          </w:p>
          <w:p w:rsidR="00E35598" w:rsidRPr="009561C4" w:rsidRDefault="00E35598" w:rsidP="00CC7943">
            <w:pPr>
              <w:ind w:left="20"/>
              <w:rPr>
                <w:rFonts w:ascii="Times New Roman" w:hAnsi="Times New Roman"/>
                <w:sz w:val="24"/>
                <w:szCs w:val="24"/>
              </w:rPr>
            </w:pPr>
            <w:r w:rsidRPr="009561C4">
              <w:rPr>
                <w:rFonts w:ascii="Times New Roman" w:hAnsi="Times New Roman"/>
                <w:sz w:val="24"/>
                <w:szCs w:val="24"/>
              </w:rPr>
              <w:t>2. День безопасности</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3.05.20г</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15.05.2020</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Уч. физической культуры</w:t>
            </w:r>
          </w:p>
        </w:tc>
      </w:tr>
      <w:tr w:rsidR="00E35598" w:rsidTr="009561C4">
        <w:tc>
          <w:tcPr>
            <w:tcW w:w="2411" w:type="dxa"/>
            <w:tcBorders>
              <w:top w:val="single" w:sz="4" w:space="0" w:color="auto"/>
              <w:left w:val="single" w:sz="4" w:space="0" w:color="auto"/>
              <w:bottom w:val="single" w:sz="4" w:space="0" w:color="auto"/>
              <w:right w:val="single" w:sz="4" w:space="0" w:color="auto"/>
            </w:tcBorders>
            <w:hideMark/>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lastRenderedPageBreak/>
              <w:t>Самоуправление в школе (волонтёрское  движение)</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и в классе</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1.Заседание совета волонтёров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2.Помощь в организации и проведении мероприятий по декаде мужества.</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3.Помощь в организации и проведения КТД</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20.05.2020</w:t>
            </w:r>
          </w:p>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Май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5-10 класс</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Пальчех О.В.</w:t>
            </w:r>
          </w:p>
        </w:tc>
      </w:tr>
      <w:tr w:rsidR="00E35598" w:rsidTr="009561C4">
        <w:trPr>
          <w:trHeight w:val="725"/>
        </w:trPr>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Классные часы</w:t>
            </w: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 кл. час по теме месячника</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2.кл. час по плану классного руководителя.</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Май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i/>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Классные руководители</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 1-11 классы</w:t>
            </w:r>
          </w:p>
        </w:tc>
      </w:tr>
      <w:tr w:rsidR="00E35598"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КТД (агитбригада)</w:t>
            </w:r>
          </w:p>
          <w:p w:rsidR="00E35598" w:rsidRPr="009561C4" w:rsidRDefault="00E35598" w:rsidP="00CC7943">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1.Выступление агитбригад 1-11 классы по теме месячника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2.05-8.05.20г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Малевина Ю.В</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w:t>
            </w:r>
            <w:proofErr w:type="gramStart"/>
            <w:r w:rsidRPr="009561C4">
              <w:rPr>
                <w:rFonts w:ascii="Times New Roman" w:hAnsi="Times New Roman"/>
                <w:sz w:val="24"/>
                <w:szCs w:val="24"/>
              </w:rPr>
              <w:t>.р</w:t>
            </w:r>
            <w:proofErr w:type="gramEnd"/>
            <w:r w:rsidRPr="009561C4">
              <w:rPr>
                <w:rFonts w:ascii="Times New Roman" w:hAnsi="Times New Roman"/>
                <w:sz w:val="24"/>
                <w:szCs w:val="24"/>
              </w:rPr>
              <w:t>ук</w:t>
            </w:r>
          </w:p>
        </w:tc>
      </w:tr>
      <w:tr w:rsidR="00E35598" w:rsidTr="009561C4">
        <w:tc>
          <w:tcPr>
            <w:tcW w:w="2411"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Работа с родителями</w:t>
            </w:r>
          </w:p>
          <w:p w:rsidR="00E35598" w:rsidRPr="009561C4" w:rsidRDefault="00E35598" w:rsidP="00CC7943">
            <w:pP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1.Родительские собрания «Итоги года»</w:t>
            </w:r>
          </w:p>
        </w:tc>
        <w:tc>
          <w:tcPr>
            <w:tcW w:w="1842"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jc w:val="center"/>
              <w:rPr>
                <w:rFonts w:ascii="Times New Roman" w:hAnsi="Times New Roman"/>
                <w:sz w:val="24"/>
                <w:szCs w:val="24"/>
              </w:rPr>
            </w:pPr>
            <w:r w:rsidRPr="009561C4">
              <w:rPr>
                <w:rFonts w:ascii="Times New Roman" w:hAnsi="Times New Roman"/>
                <w:sz w:val="24"/>
                <w:szCs w:val="24"/>
              </w:rPr>
              <w:t>Май 2020г</w:t>
            </w:r>
          </w:p>
        </w:tc>
        <w:tc>
          <w:tcPr>
            <w:tcW w:w="1843"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1-11 классы</w:t>
            </w:r>
          </w:p>
        </w:tc>
        <w:tc>
          <w:tcPr>
            <w:tcW w:w="1276" w:type="dxa"/>
            <w:tcBorders>
              <w:top w:val="single" w:sz="4" w:space="0" w:color="auto"/>
              <w:left w:val="single" w:sz="4" w:space="0" w:color="auto"/>
              <w:bottom w:val="single" w:sz="4" w:space="0" w:color="auto"/>
              <w:right w:val="single" w:sz="4" w:space="0" w:color="auto"/>
            </w:tcBorders>
          </w:tcPr>
          <w:p w:rsidR="00E35598" w:rsidRPr="009561C4" w:rsidRDefault="00E35598" w:rsidP="00CC7943">
            <w:pPr>
              <w:rPr>
                <w:rFonts w:ascii="Times New Roman" w:hAnsi="Times New Roman"/>
                <w:sz w:val="24"/>
                <w:szCs w:val="24"/>
              </w:rPr>
            </w:pPr>
            <w:r w:rsidRPr="009561C4">
              <w:rPr>
                <w:rFonts w:ascii="Times New Roman" w:hAnsi="Times New Roman"/>
                <w:sz w:val="24"/>
                <w:szCs w:val="24"/>
              </w:rPr>
              <w:t>Классные руководители</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 xml:space="preserve"> 1-11 классы</w:t>
            </w:r>
          </w:p>
        </w:tc>
      </w:tr>
    </w:tbl>
    <w:p w:rsidR="00E35598" w:rsidRDefault="00E35598" w:rsidP="00E35598">
      <w:pPr>
        <w:tabs>
          <w:tab w:val="left" w:pos="300"/>
        </w:tabs>
        <w:rPr>
          <w:b/>
        </w:rPr>
      </w:pPr>
    </w:p>
    <w:p w:rsidR="00E35598" w:rsidRPr="009561C4" w:rsidRDefault="00E35598" w:rsidP="00E35598">
      <w:pPr>
        <w:tabs>
          <w:tab w:val="left" w:pos="300"/>
        </w:tabs>
        <w:jc w:val="center"/>
        <w:rPr>
          <w:rFonts w:ascii="Times New Roman" w:hAnsi="Times New Roman"/>
          <w:b/>
          <w:sz w:val="24"/>
          <w:szCs w:val="24"/>
        </w:rPr>
      </w:pPr>
      <w:r w:rsidRPr="009561C4">
        <w:rPr>
          <w:rFonts w:ascii="Times New Roman" w:hAnsi="Times New Roman"/>
          <w:b/>
          <w:sz w:val="24"/>
          <w:szCs w:val="24"/>
        </w:rPr>
        <w:t>Июнь-июль</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946"/>
      </w:tblGrid>
      <w:tr w:rsidR="00E35598" w:rsidRPr="009561C4" w:rsidTr="009561C4">
        <w:trPr>
          <w:trHeight w:val="272"/>
        </w:trPr>
        <w:tc>
          <w:tcPr>
            <w:tcW w:w="3403" w:type="dxa"/>
            <w:shd w:val="clear" w:color="auto" w:fill="F3F3F3"/>
            <w:hideMark/>
          </w:tcPr>
          <w:p w:rsidR="00E35598" w:rsidRPr="009561C4" w:rsidRDefault="00E35598" w:rsidP="00CC7943">
            <w:pPr>
              <w:suppressAutoHyphens/>
              <w:snapToGrid w:val="0"/>
              <w:rPr>
                <w:rFonts w:ascii="Times New Roman" w:hAnsi="Times New Roman"/>
                <w:sz w:val="24"/>
                <w:szCs w:val="24"/>
                <w:lang w:eastAsia="ar-SA"/>
              </w:rPr>
            </w:pPr>
            <w:r w:rsidRPr="009561C4">
              <w:rPr>
                <w:rFonts w:ascii="Times New Roman" w:hAnsi="Times New Roman"/>
                <w:sz w:val="24"/>
                <w:szCs w:val="24"/>
              </w:rPr>
              <w:t>Методическая работа с классными руководителями</w:t>
            </w:r>
          </w:p>
        </w:tc>
        <w:tc>
          <w:tcPr>
            <w:tcW w:w="6946" w:type="dxa"/>
          </w:tcPr>
          <w:p w:rsidR="00E35598" w:rsidRPr="009561C4" w:rsidRDefault="00E35598" w:rsidP="00CC7943">
            <w:pPr>
              <w:snapToGrid w:val="0"/>
              <w:rPr>
                <w:rFonts w:ascii="Times New Roman" w:hAnsi="Times New Roman"/>
                <w:sz w:val="24"/>
                <w:szCs w:val="24"/>
                <w:lang w:eastAsia="ar-SA"/>
              </w:rPr>
            </w:pPr>
            <w:r w:rsidRPr="009561C4">
              <w:rPr>
                <w:rFonts w:ascii="Times New Roman" w:hAnsi="Times New Roman"/>
                <w:sz w:val="24"/>
                <w:szCs w:val="24"/>
              </w:rPr>
              <w:t xml:space="preserve">1.Пополнение банка интересных педагогических идей </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2.Совещание классных руководителей  выпускных классов по проведению выпускного вечера</w:t>
            </w:r>
          </w:p>
          <w:p w:rsidR="00E35598" w:rsidRPr="009561C4" w:rsidRDefault="00E35598" w:rsidP="00CC7943">
            <w:pPr>
              <w:suppressAutoHyphens/>
              <w:rPr>
                <w:rFonts w:ascii="Times New Roman" w:hAnsi="Times New Roman"/>
                <w:sz w:val="24"/>
                <w:szCs w:val="24"/>
                <w:lang w:eastAsia="ar-SA"/>
              </w:rPr>
            </w:pPr>
          </w:p>
        </w:tc>
      </w:tr>
      <w:tr w:rsidR="00E35598" w:rsidRPr="009561C4" w:rsidTr="009561C4">
        <w:trPr>
          <w:trHeight w:val="1343"/>
        </w:trPr>
        <w:tc>
          <w:tcPr>
            <w:tcW w:w="3403" w:type="dxa"/>
            <w:shd w:val="clear" w:color="auto" w:fill="F3F3F3"/>
          </w:tcPr>
          <w:p w:rsidR="00E35598" w:rsidRPr="009561C4" w:rsidRDefault="00E35598" w:rsidP="00CC7943">
            <w:pPr>
              <w:snapToGrid w:val="0"/>
              <w:rPr>
                <w:rFonts w:ascii="Times New Roman" w:hAnsi="Times New Roman"/>
                <w:sz w:val="24"/>
                <w:szCs w:val="24"/>
                <w:lang w:eastAsia="ar-SA"/>
              </w:rPr>
            </w:pPr>
            <w:r w:rsidRPr="009561C4">
              <w:rPr>
                <w:rFonts w:ascii="Times New Roman" w:hAnsi="Times New Roman"/>
                <w:sz w:val="24"/>
                <w:szCs w:val="24"/>
              </w:rPr>
              <w:t>Организация общешкольных коллективных творческих дел</w:t>
            </w:r>
          </w:p>
          <w:p w:rsidR="00E35598" w:rsidRPr="009561C4" w:rsidRDefault="00E35598" w:rsidP="00CC7943">
            <w:pPr>
              <w:suppressAutoHyphens/>
              <w:rPr>
                <w:rFonts w:ascii="Times New Roman" w:hAnsi="Times New Roman"/>
                <w:sz w:val="24"/>
                <w:szCs w:val="24"/>
                <w:lang w:eastAsia="ar-SA"/>
              </w:rPr>
            </w:pPr>
          </w:p>
        </w:tc>
        <w:tc>
          <w:tcPr>
            <w:tcW w:w="6946" w:type="dxa"/>
            <w:hideMark/>
          </w:tcPr>
          <w:p w:rsidR="00E35598" w:rsidRPr="009561C4" w:rsidRDefault="00E35598" w:rsidP="00CC7943">
            <w:pPr>
              <w:snapToGrid w:val="0"/>
              <w:rPr>
                <w:rFonts w:ascii="Times New Roman" w:hAnsi="Times New Roman"/>
                <w:sz w:val="24"/>
                <w:szCs w:val="24"/>
                <w:lang w:eastAsia="ar-SA"/>
              </w:rPr>
            </w:pPr>
            <w:r w:rsidRPr="009561C4">
              <w:rPr>
                <w:rFonts w:ascii="Times New Roman" w:hAnsi="Times New Roman"/>
                <w:sz w:val="24"/>
                <w:szCs w:val="24"/>
              </w:rPr>
              <w:t>1.Летние каникулы</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2.Пришкольный лагерь «Солнечный»</w:t>
            </w:r>
          </w:p>
          <w:p w:rsidR="00E35598" w:rsidRPr="009561C4" w:rsidRDefault="00E35598" w:rsidP="00CC7943">
            <w:pPr>
              <w:rPr>
                <w:rFonts w:ascii="Times New Roman" w:hAnsi="Times New Roman"/>
                <w:sz w:val="24"/>
                <w:szCs w:val="24"/>
              </w:rPr>
            </w:pPr>
            <w:r w:rsidRPr="009561C4">
              <w:rPr>
                <w:rFonts w:ascii="Times New Roman" w:hAnsi="Times New Roman"/>
                <w:sz w:val="24"/>
                <w:szCs w:val="24"/>
              </w:rPr>
              <w:t>3.Выпускной  вечер</w:t>
            </w:r>
          </w:p>
          <w:p w:rsidR="00E35598" w:rsidRPr="009561C4" w:rsidRDefault="00E35598" w:rsidP="00CC7943">
            <w:pPr>
              <w:suppressAutoHyphens/>
              <w:rPr>
                <w:rFonts w:ascii="Times New Roman" w:hAnsi="Times New Roman"/>
                <w:sz w:val="24"/>
                <w:szCs w:val="24"/>
              </w:rPr>
            </w:pPr>
            <w:r w:rsidRPr="009561C4">
              <w:rPr>
                <w:rFonts w:ascii="Times New Roman" w:hAnsi="Times New Roman"/>
                <w:sz w:val="24"/>
                <w:szCs w:val="24"/>
              </w:rPr>
              <w:t>4.Торжественное вручение аттестатов. 9класс</w:t>
            </w:r>
          </w:p>
        </w:tc>
      </w:tr>
      <w:tr w:rsidR="00E35598" w:rsidRPr="009561C4" w:rsidTr="009561C4">
        <w:trPr>
          <w:trHeight w:val="272"/>
        </w:trPr>
        <w:tc>
          <w:tcPr>
            <w:tcW w:w="3403" w:type="dxa"/>
            <w:shd w:val="clear" w:color="auto" w:fill="F3F3F3"/>
            <w:hideMark/>
          </w:tcPr>
          <w:p w:rsidR="00E35598" w:rsidRPr="009561C4" w:rsidRDefault="00E35598" w:rsidP="00CC7943">
            <w:pPr>
              <w:suppressAutoHyphens/>
              <w:snapToGrid w:val="0"/>
              <w:rPr>
                <w:rFonts w:ascii="Times New Roman" w:hAnsi="Times New Roman"/>
                <w:sz w:val="24"/>
                <w:szCs w:val="24"/>
                <w:lang w:eastAsia="ar-SA"/>
              </w:rPr>
            </w:pPr>
            <w:r w:rsidRPr="009561C4">
              <w:rPr>
                <w:rFonts w:ascii="Times New Roman" w:hAnsi="Times New Roman"/>
                <w:sz w:val="24"/>
                <w:szCs w:val="24"/>
              </w:rPr>
              <w:t xml:space="preserve">Ведение номенклатурной документации и своевременное составление </w:t>
            </w:r>
            <w:r w:rsidRPr="009561C4">
              <w:rPr>
                <w:rFonts w:ascii="Times New Roman" w:hAnsi="Times New Roman"/>
                <w:sz w:val="24"/>
                <w:szCs w:val="24"/>
              </w:rPr>
              <w:lastRenderedPageBreak/>
              <w:t>форм отчетности</w:t>
            </w:r>
          </w:p>
        </w:tc>
        <w:tc>
          <w:tcPr>
            <w:tcW w:w="6946" w:type="dxa"/>
            <w:hideMark/>
          </w:tcPr>
          <w:p w:rsidR="00E35598" w:rsidRPr="009561C4" w:rsidRDefault="00E35598" w:rsidP="00CC7943">
            <w:pPr>
              <w:snapToGrid w:val="0"/>
              <w:rPr>
                <w:rFonts w:ascii="Times New Roman" w:hAnsi="Times New Roman"/>
                <w:sz w:val="24"/>
                <w:szCs w:val="24"/>
                <w:lang w:eastAsia="ar-SA"/>
              </w:rPr>
            </w:pPr>
            <w:r w:rsidRPr="009561C4">
              <w:rPr>
                <w:rFonts w:ascii="Times New Roman" w:hAnsi="Times New Roman"/>
                <w:sz w:val="24"/>
                <w:szCs w:val="24"/>
              </w:rPr>
              <w:lastRenderedPageBreak/>
              <w:t>1.Анализ результативности воспитательной работы в школе за 2019-2020 учебный год;</w:t>
            </w:r>
          </w:p>
          <w:p w:rsidR="00E35598" w:rsidRPr="009561C4" w:rsidRDefault="00E35598" w:rsidP="00CC7943">
            <w:pPr>
              <w:rPr>
                <w:rFonts w:ascii="Times New Roman" w:hAnsi="Times New Roman"/>
                <w:sz w:val="24"/>
                <w:szCs w:val="24"/>
                <w:lang w:eastAsia="ar-SA"/>
              </w:rPr>
            </w:pPr>
            <w:r w:rsidRPr="009561C4">
              <w:rPr>
                <w:rFonts w:ascii="Times New Roman" w:hAnsi="Times New Roman"/>
                <w:sz w:val="24"/>
                <w:szCs w:val="24"/>
              </w:rPr>
              <w:t>2.Составление плана работы на 2020-2021 уч</w:t>
            </w:r>
            <w:proofErr w:type="gramStart"/>
            <w:r w:rsidRPr="009561C4">
              <w:rPr>
                <w:rFonts w:ascii="Times New Roman" w:hAnsi="Times New Roman"/>
                <w:sz w:val="24"/>
                <w:szCs w:val="24"/>
              </w:rPr>
              <w:t>.г</w:t>
            </w:r>
            <w:proofErr w:type="gramEnd"/>
            <w:r w:rsidRPr="009561C4">
              <w:rPr>
                <w:rFonts w:ascii="Times New Roman" w:hAnsi="Times New Roman"/>
                <w:sz w:val="24"/>
                <w:szCs w:val="24"/>
              </w:rPr>
              <w:t>од;</w:t>
            </w:r>
          </w:p>
        </w:tc>
      </w:tr>
      <w:tr w:rsidR="00E35598" w:rsidRPr="009561C4" w:rsidTr="009561C4">
        <w:trPr>
          <w:trHeight w:val="272"/>
        </w:trPr>
        <w:tc>
          <w:tcPr>
            <w:tcW w:w="3403" w:type="dxa"/>
            <w:shd w:val="clear" w:color="auto" w:fill="F3F3F3"/>
            <w:hideMark/>
          </w:tcPr>
          <w:p w:rsidR="00E35598" w:rsidRPr="009561C4" w:rsidRDefault="00E35598" w:rsidP="00CC7943">
            <w:pPr>
              <w:suppressAutoHyphens/>
              <w:snapToGrid w:val="0"/>
              <w:rPr>
                <w:rFonts w:ascii="Times New Roman" w:hAnsi="Times New Roman"/>
                <w:sz w:val="24"/>
                <w:szCs w:val="24"/>
                <w:lang w:eastAsia="ar-SA"/>
              </w:rPr>
            </w:pPr>
            <w:r w:rsidRPr="009561C4">
              <w:rPr>
                <w:rFonts w:ascii="Times New Roman" w:hAnsi="Times New Roman"/>
                <w:sz w:val="24"/>
                <w:szCs w:val="24"/>
              </w:rPr>
              <w:lastRenderedPageBreak/>
              <w:t>Организация взаимодействия с внешкольными организациями</w:t>
            </w:r>
          </w:p>
        </w:tc>
        <w:tc>
          <w:tcPr>
            <w:tcW w:w="6946" w:type="dxa"/>
            <w:hideMark/>
          </w:tcPr>
          <w:p w:rsidR="00E35598" w:rsidRPr="009561C4" w:rsidRDefault="00E35598" w:rsidP="00CC7943">
            <w:pPr>
              <w:suppressAutoHyphens/>
              <w:snapToGrid w:val="0"/>
              <w:rPr>
                <w:rFonts w:ascii="Times New Roman" w:hAnsi="Times New Roman"/>
                <w:sz w:val="24"/>
                <w:szCs w:val="24"/>
                <w:lang w:eastAsia="ar-SA"/>
              </w:rPr>
            </w:pPr>
            <w:r w:rsidRPr="009561C4">
              <w:rPr>
                <w:rFonts w:ascii="Times New Roman" w:hAnsi="Times New Roman"/>
                <w:sz w:val="24"/>
                <w:szCs w:val="24"/>
              </w:rPr>
              <w:t>1. Взаимодействие с молодежным центром, районной библиотекой, ДЮЦ, РДК.</w:t>
            </w:r>
          </w:p>
        </w:tc>
      </w:tr>
      <w:tr w:rsidR="00E35598" w:rsidRPr="009561C4" w:rsidTr="009561C4">
        <w:trPr>
          <w:trHeight w:val="272"/>
        </w:trPr>
        <w:tc>
          <w:tcPr>
            <w:tcW w:w="3403" w:type="dxa"/>
            <w:shd w:val="clear" w:color="auto" w:fill="F3F3F3"/>
            <w:hideMark/>
          </w:tcPr>
          <w:p w:rsidR="00E35598" w:rsidRPr="009561C4" w:rsidRDefault="00E35598" w:rsidP="00CC7943">
            <w:pPr>
              <w:suppressAutoHyphens/>
              <w:snapToGrid w:val="0"/>
              <w:rPr>
                <w:rFonts w:ascii="Times New Roman" w:hAnsi="Times New Roman"/>
                <w:sz w:val="24"/>
                <w:szCs w:val="24"/>
                <w:lang w:eastAsia="ar-SA"/>
              </w:rPr>
            </w:pPr>
            <w:r w:rsidRPr="009561C4">
              <w:rPr>
                <w:rFonts w:ascii="Times New Roman" w:hAnsi="Times New Roman"/>
                <w:sz w:val="24"/>
                <w:szCs w:val="24"/>
              </w:rPr>
              <w:t>Работа с ученическими органами самоуправления</w:t>
            </w:r>
          </w:p>
        </w:tc>
        <w:tc>
          <w:tcPr>
            <w:tcW w:w="6946" w:type="dxa"/>
            <w:hideMark/>
          </w:tcPr>
          <w:p w:rsidR="00E35598" w:rsidRPr="009561C4" w:rsidRDefault="00E35598" w:rsidP="00CC7943">
            <w:pPr>
              <w:snapToGrid w:val="0"/>
              <w:rPr>
                <w:rFonts w:ascii="Times New Roman" w:hAnsi="Times New Roman"/>
                <w:sz w:val="24"/>
                <w:szCs w:val="24"/>
              </w:rPr>
            </w:pPr>
            <w:r w:rsidRPr="009561C4">
              <w:rPr>
                <w:rFonts w:ascii="Times New Roman" w:hAnsi="Times New Roman"/>
                <w:sz w:val="24"/>
                <w:szCs w:val="24"/>
              </w:rPr>
              <w:t>1.Заседание  совета волонтёрства</w:t>
            </w:r>
          </w:p>
          <w:p w:rsidR="00E35598" w:rsidRPr="009561C4" w:rsidRDefault="00E35598" w:rsidP="00CC7943">
            <w:pPr>
              <w:snapToGrid w:val="0"/>
              <w:rPr>
                <w:rFonts w:ascii="Times New Roman" w:hAnsi="Times New Roman"/>
                <w:sz w:val="24"/>
                <w:szCs w:val="24"/>
                <w:lang w:eastAsia="ar-SA"/>
              </w:rPr>
            </w:pPr>
            <w:r w:rsidRPr="009561C4">
              <w:rPr>
                <w:rFonts w:ascii="Times New Roman" w:hAnsi="Times New Roman"/>
                <w:sz w:val="24"/>
                <w:szCs w:val="24"/>
              </w:rPr>
              <w:t>,«План работы  2020- 2021 учебный год»</w:t>
            </w:r>
          </w:p>
        </w:tc>
      </w:tr>
    </w:tbl>
    <w:p w:rsidR="00FE36B7" w:rsidRPr="00797200" w:rsidRDefault="005D3613" w:rsidP="00797200">
      <w:r>
        <w:t xml:space="preserve">                          </w:t>
      </w:r>
      <w:r w:rsidR="00797200">
        <w:t xml:space="preserve">         </w:t>
      </w:r>
    </w:p>
    <w:p w:rsidR="000B6791" w:rsidRPr="008760AE" w:rsidRDefault="000B6791" w:rsidP="000B6791">
      <w:pPr>
        <w:pStyle w:val="a6"/>
        <w:numPr>
          <w:ilvl w:val="0"/>
          <w:numId w:val="36"/>
        </w:numPr>
        <w:ind w:left="1560" w:firstLine="0"/>
        <w:rPr>
          <w:rFonts w:ascii="Times New Roman" w:hAnsi="Times New Roman"/>
          <w:b/>
          <w:sz w:val="28"/>
          <w:szCs w:val="28"/>
        </w:rPr>
      </w:pPr>
      <w:r w:rsidRPr="00FE36B7">
        <w:rPr>
          <w:rFonts w:ascii="Times New Roman" w:hAnsi="Times New Roman"/>
          <w:b/>
          <w:sz w:val="28"/>
          <w:szCs w:val="28"/>
        </w:rPr>
        <w:t>Внутришкольный контроль</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731"/>
        <w:gridCol w:w="329"/>
        <w:gridCol w:w="1053"/>
        <w:gridCol w:w="34"/>
        <w:gridCol w:w="1383"/>
        <w:gridCol w:w="36"/>
        <w:gridCol w:w="956"/>
        <w:gridCol w:w="39"/>
        <w:gridCol w:w="422"/>
        <w:gridCol w:w="1096"/>
        <w:gridCol w:w="39"/>
        <w:gridCol w:w="1520"/>
        <w:gridCol w:w="39"/>
        <w:gridCol w:w="1564"/>
      </w:tblGrid>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 xml:space="preserve">№ </w:t>
            </w:r>
            <w:proofErr w:type="gramStart"/>
            <w:r w:rsidRPr="00A57828">
              <w:rPr>
                <w:rFonts w:ascii="Times New Roman" w:hAnsi="Times New Roman"/>
                <w:sz w:val="20"/>
                <w:szCs w:val="20"/>
              </w:rPr>
              <w:t>п</w:t>
            </w:r>
            <w:proofErr w:type="gramEnd"/>
            <w:r w:rsidRPr="00A57828">
              <w:rPr>
                <w:rFonts w:ascii="Times New Roman" w:hAnsi="Times New Roman"/>
                <w:sz w:val="20"/>
                <w:szCs w:val="20"/>
              </w:rPr>
              <w:t>/п</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Направления</w:t>
            </w:r>
          </w:p>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контроля</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Объект</w:t>
            </w:r>
          </w:p>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контроля</w:t>
            </w:r>
          </w:p>
        </w:tc>
        <w:tc>
          <w:tcPr>
            <w:tcW w:w="1417"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Цель</w:t>
            </w:r>
          </w:p>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контроля</w:t>
            </w:r>
          </w:p>
        </w:tc>
        <w:tc>
          <w:tcPr>
            <w:tcW w:w="992"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Методы</w:t>
            </w:r>
          </w:p>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контроля</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Сроки</w:t>
            </w:r>
          </w:p>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контроля</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Ответственный</w:t>
            </w: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Результаты контроля, место подведения итогов</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p>
        </w:tc>
        <w:tc>
          <w:tcPr>
            <w:tcW w:w="10241" w:type="dxa"/>
            <w:gridSpan w:val="14"/>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0"/>
                <w:szCs w:val="20"/>
              </w:rPr>
            </w:pPr>
            <w:r w:rsidRPr="00A57828">
              <w:rPr>
                <w:rFonts w:ascii="Times New Roman" w:hAnsi="Times New Roman"/>
                <w:b/>
                <w:sz w:val="20"/>
                <w:szCs w:val="20"/>
              </w:rPr>
              <w:t>АВГУСТ 201</w:t>
            </w:r>
            <w:r>
              <w:rPr>
                <w:rFonts w:ascii="Times New Roman" w:hAnsi="Times New Roman"/>
                <w:b/>
                <w:sz w:val="20"/>
                <w:szCs w:val="20"/>
              </w:rPr>
              <w:t>9</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lang w:val="en-US"/>
              </w:rPr>
              <w:t>I</w:t>
            </w:r>
            <w:r w:rsidRPr="00A57828">
              <w:rPr>
                <w:rFonts w:ascii="Times New Roman" w:hAnsi="Times New Roman"/>
                <w:sz w:val="20"/>
                <w:szCs w:val="20"/>
              </w:rPr>
              <w:t>.</w:t>
            </w:r>
          </w:p>
        </w:tc>
        <w:tc>
          <w:tcPr>
            <w:tcW w:w="10241" w:type="dxa"/>
            <w:gridSpan w:val="14"/>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4"/>
                <w:szCs w:val="24"/>
              </w:rPr>
            </w:pPr>
            <w:r w:rsidRPr="00A57828">
              <w:rPr>
                <w:rFonts w:ascii="Times New Roman" w:hAnsi="Times New Roman"/>
                <w:b/>
                <w:sz w:val="24"/>
                <w:szCs w:val="24"/>
              </w:rPr>
              <w:t>Контроль выполнения закона  ФЗ  «Об образовании в Российской Федерации»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Обеспечение учебного процесса рабочими программами педагогов</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sz w:val="20"/>
                <w:szCs w:val="20"/>
              </w:rPr>
              <w:t>Рабочая программа педагога</w:t>
            </w:r>
          </w:p>
        </w:tc>
        <w:tc>
          <w:tcPr>
            <w:tcW w:w="1417"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color w:val="000000"/>
                <w:sz w:val="20"/>
                <w:szCs w:val="20"/>
              </w:rPr>
              <w:t>Соответствие рабочей программы педагога «Положению о рабочей программе»</w:t>
            </w:r>
          </w:p>
        </w:tc>
        <w:tc>
          <w:tcPr>
            <w:tcW w:w="992"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sz w:val="20"/>
                <w:szCs w:val="20"/>
              </w:rPr>
              <w:t>Проверка рабочих программ</w:t>
            </w:r>
            <w:r w:rsidRPr="00A57828">
              <w:rPr>
                <w:rFonts w:ascii="Times New Roman" w:hAnsi="Times New Roman"/>
                <w:color w:val="000000"/>
                <w:sz w:val="20"/>
                <w:szCs w:val="20"/>
              </w:rPr>
              <w:t>, экспертиза, анализ, 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Pr>
                <w:rFonts w:ascii="Times New Roman" w:hAnsi="Times New Roman"/>
                <w:sz w:val="20"/>
                <w:szCs w:val="20"/>
              </w:rPr>
              <w:t>26</w:t>
            </w:r>
            <w:r w:rsidRPr="00A57828">
              <w:rPr>
                <w:rFonts w:ascii="Times New Roman" w:hAnsi="Times New Roman"/>
                <w:sz w:val="20"/>
                <w:szCs w:val="20"/>
              </w:rPr>
              <w:t>.08-</w:t>
            </w:r>
            <w:r>
              <w:rPr>
                <w:rFonts w:ascii="Times New Roman" w:hAnsi="Times New Roman"/>
                <w:sz w:val="20"/>
                <w:szCs w:val="20"/>
              </w:rPr>
              <w:t>30</w:t>
            </w:r>
            <w:r w:rsidRPr="00A57828">
              <w:rPr>
                <w:rFonts w:ascii="Times New Roman" w:hAnsi="Times New Roman"/>
                <w:sz w:val="20"/>
                <w:szCs w:val="20"/>
              </w:rPr>
              <w:t>.08</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Зам. директора</w:t>
            </w:r>
          </w:p>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 xml:space="preserve">по УВР   </w:t>
            </w:r>
          </w:p>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зам. директора</w:t>
            </w:r>
          </w:p>
          <w:p w:rsidR="000B6791" w:rsidRPr="00A57828" w:rsidRDefault="000B6791" w:rsidP="00CC7943">
            <w:pPr>
              <w:spacing w:after="0"/>
              <w:rPr>
                <w:rFonts w:ascii="Times New Roman" w:eastAsia="Times New Roman" w:hAnsi="Times New Roman"/>
                <w:color w:val="000000"/>
                <w:sz w:val="24"/>
                <w:szCs w:val="24"/>
              </w:rPr>
            </w:pPr>
            <w:r w:rsidRPr="00A57828">
              <w:rPr>
                <w:rFonts w:ascii="Times New Roman" w:eastAsia="Times New Roman" w:hAnsi="Times New Roman"/>
                <w:sz w:val="20"/>
                <w:szCs w:val="20"/>
              </w:rPr>
              <w:t xml:space="preserve">по ВР  </w:t>
            </w: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color w:val="000000"/>
                <w:sz w:val="20"/>
                <w:szCs w:val="20"/>
              </w:rPr>
              <w:t>Совещание при директоре, 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p>
        </w:tc>
        <w:tc>
          <w:tcPr>
            <w:tcW w:w="10241" w:type="dxa"/>
            <w:gridSpan w:val="14"/>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color w:val="000000"/>
                <w:sz w:val="20"/>
                <w:szCs w:val="20"/>
              </w:rPr>
            </w:pPr>
            <w:r w:rsidRPr="00A57828">
              <w:rPr>
                <w:rFonts w:ascii="Times New Roman" w:hAnsi="Times New Roman"/>
                <w:b/>
                <w:bCs/>
                <w:sz w:val="24"/>
                <w:szCs w:val="24"/>
              </w:rPr>
              <w:t>Методическая работа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Работа школьных МО  </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План  работы МО </w:t>
            </w:r>
          </w:p>
        </w:tc>
        <w:tc>
          <w:tcPr>
            <w:tcW w:w="1417"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bCs/>
                <w:sz w:val="20"/>
                <w:szCs w:val="20"/>
              </w:rPr>
            </w:pPr>
            <w:r w:rsidRPr="00A57828">
              <w:rPr>
                <w:rFonts w:ascii="Times New Roman" w:hAnsi="Times New Roman"/>
                <w:bCs/>
                <w:sz w:val="20"/>
                <w:szCs w:val="20"/>
              </w:rPr>
              <w:t>Соответствие плана методической теме гимназии</w:t>
            </w:r>
          </w:p>
        </w:tc>
        <w:tc>
          <w:tcPr>
            <w:tcW w:w="1031"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ind w:left="-67"/>
              <w:rPr>
                <w:rFonts w:ascii="Times New Roman" w:hAnsi="Times New Roman"/>
                <w:sz w:val="20"/>
                <w:szCs w:val="20"/>
              </w:rPr>
            </w:pPr>
            <w:r w:rsidRPr="00A57828">
              <w:rPr>
                <w:rFonts w:ascii="Times New Roman" w:hAnsi="Times New Roman"/>
                <w:sz w:val="20"/>
                <w:szCs w:val="20"/>
              </w:rPr>
              <w:t>Проверка,  анализ</w:t>
            </w:r>
          </w:p>
        </w:tc>
        <w:tc>
          <w:tcPr>
            <w:tcW w:w="1518"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2</w:t>
            </w:r>
            <w:r>
              <w:rPr>
                <w:rFonts w:ascii="Times New Roman" w:hAnsi="Times New Roman"/>
                <w:sz w:val="20"/>
                <w:szCs w:val="20"/>
              </w:rPr>
              <w:t>7</w:t>
            </w:r>
            <w:r w:rsidRPr="00A57828">
              <w:rPr>
                <w:rFonts w:ascii="Times New Roman" w:hAnsi="Times New Roman"/>
                <w:sz w:val="20"/>
                <w:szCs w:val="20"/>
              </w:rPr>
              <w:t>.08-</w:t>
            </w:r>
            <w:r>
              <w:rPr>
                <w:rFonts w:ascii="Times New Roman" w:hAnsi="Times New Roman"/>
                <w:sz w:val="20"/>
                <w:szCs w:val="20"/>
              </w:rPr>
              <w:t>30</w:t>
            </w:r>
            <w:r w:rsidRPr="00A57828">
              <w:rPr>
                <w:rFonts w:ascii="Times New Roman" w:hAnsi="Times New Roman"/>
                <w:sz w:val="20"/>
                <w:szCs w:val="20"/>
              </w:rPr>
              <w:t>.08</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autoSpaceDE w:val="0"/>
              <w:autoSpaceDN w:val="0"/>
              <w:adjustRightInd w:val="0"/>
              <w:spacing w:line="240" w:lineRule="auto"/>
              <w:rPr>
                <w:rFonts w:ascii="Times New Roman" w:hAnsi="Times New Roman"/>
                <w:color w:val="000000"/>
                <w:sz w:val="20"/>
                <w:szCs w:val="20"/>
              </w:rPr>
            </w:pPr>
            <w:r w:rsidRPr="00A57828">
              <w:rPr>
                <w:rFonts w:ascii="Times New Roman" w:hAnsi="Times New Roman"/>
                <w:color w:val="000000"/>
                <w:sz w:val="20"/>
                <w:szCs w:val="20"/>
              </w:rPr>
              <w:t xml:space="preserve">Зам. директора по НМР  </w:t>
            </w: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color w:val="000000"/>
                <w:sz w:val="20"/>
                <w:szCs w:val="20"/>
              </w:rPr>
              <w:t xml:space="preserve">Совещание </w:t>
            </w:r>
            <w:proofErr w:type="gramStart"/>
            <w:r w:rsidRPr="00A57828">
              <w:rPr>
                <w:rFonts w:ascii="Times New Roman" w:hAnsi="Times New Roman"/>
                <w:color w:val="000000"/>
                <w:sz w:val="20"/>
                <w:szCs w:val="20"/>
              </w:rPr>
              <w:t>при</w:t>
            </w:r>
            <w:proofErr w:type="gramEnd"/>
            <w:r w:rsidRPr="00A57828">
              <w:rPr>
                <w:rFonts w:ascii="Times New Roman" w:hAnsi="Times New Roman"/>
                <w:color w:val="000000"/>
                <w:sz w:val="20"/>
                <w:szCs w:val="20"/>
              </w:rPr>
              <w:t xml:space="preserve"> </w:t>
            </w:r>
            <w:proofErr w:type="gramStart"/>
            <w:r>
              <w:rPr>
                <w:rFonts w:ascii="Times New Roman" w:hAnsi="Times New Roman"/>
                <w:color w:val="000000"/>
                <w:sz w:val="20"/>
                <w:szCs w:val="20"/>
              </w:rPr>
              <w:t>зам</w:t>
            </w:r>
            <w:proofErr w:type="gramEnd"/>
            <w:r>
              <w:rPr>
                <w:rFonts w:ascii="Times New Roman" w:hAnsi="Times New Roman"/>
                <w:color w:val="000000"/>
                <w:sz w:val="20"/>
                <w:szCs w:val="20"/>
              </w:rPr>
              <w:t xml:space="preserve">. </w:t>
            </w:r>
            <w:r w:rsidRPr="00A57828">
              <w:rPr>
                <w:rFonts w:ascii="Times New Roman" w:hAnsi="Times New Roman"/>
                <w:color w:val="000000"/>
                <w:sz w:val="20"/>
                <w:szCs w:val="20"/>
              </w:rPr>
              <w:t>директоре, 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c>
          <w:tcPr>
            <w:tcW w:w="10241" w:type="dxa"/>
            <w:gridSpan w:val="14"/>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color w:val="000000"/>
                <w:sz w:val="24"/>
                <w:szCs w:val="24"/>
              </w:rPr>
            </w:pPr>
            <w:r w:rsidRPr="00A57828">
              <w:rPr>
                <w:rFonts w:ascii="Times New Roman" w:hAnsi="Times New Roman"/>
                <w:b/>
                <w:bCs/>
                <w:color w:val="000000"/>
                <w:sz w:val="24"/>
                <w:szCs w:val="24"/>
              </w:rPr>
              <w:t>Организация мониторинга  по   реализации ФГОС ООО</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b/>
                <w:bCs/>
                <w:color w:val="000000"/>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Соответствие рабочих программ курсов внеурочной деятельности для 5-</w:t>
            </w:r>
            <w:r>
              <w:rPr>
                <w:rFonts w:ascii="Times New Roman" w:hAnsi="Times New Roman"/>
                <w:color w:val="000000"/>
                <w:sz w:val="20"/>
                <w:szCs w:val="20"/>
              </w:rPr>
              <w:t>9</w:t>
            </w:r>
            <w:r w:rsidRPr="00A57828">
              <w:rPr>
                <w:rFonts w:ascii="Times New Roman" w:hAnsi="Times New Roman"/>
                <w:color w:val="000000"/>
                <w:sz w:val="20"/>
                <w:szCs w:val="20"/>
              </w:rPr>
              <w:t xml:space="preserve"> классов, требованиям ФГОС ООО</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Рабочие программы внеурочной деятельности для  5-</w:t>
            </w:r>
            <w:r>
              <w:rPr>
                <w:rFonts w:ascii="Times New Roman" w:hAnsi="Times New Roman"/>
                <w:color w:val="000000"/>
                <w:sz w:val="20"/>
                <w:szCs w:val="20"/>
              </w:rPr>
              <w:t>9</w:t>
            </w:r>
            <w:r w:rsidRPr="00A57828">
              <w:rPr>
                <w:rFonts w:ascii="Times New Roman" w:hAnsi="Times New Roman"/>
                <w:color w:val="000000"/>
                <w:sz w:val="20"/>
                <w:szCs w:val="20"/>
              </w:rPr>
              <w:t xml:space="preserve"> классов </w:t>
            </w:r>
          </w:p>
        </w:tc>
        <w:tc>
          <w:tcPr>
            <w:tcW w:w="1417"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Оценка соответствия рабочих программ, курсов, внеурочной деятельности для 5-</w:t>
            </w:r>
            <w:r>
              <w:rPr>
                <w:rFonts w:ascii="Times New Roman" w:hAnsi="Times New Roman"/>
                <w:color w:val="000000"/>
                <w:sz w:val="20"/>
                <w:szCs w:val="20"/>
              </w:rPr>
              <w:t>9</w:t>
            </w:r>
            <w:r w:rsidRPr="00A57828">
              <w:rPr>
                <w:rFonts w:ascii="Times New Roman" w:hAnsi="Times New Roman"/>
                <w:color w:val="000000"/>
                <w:sz w:val="20"/>
                <w:szCs w:val="20"/>
              </w:rPr>
              <w:t xml:space="preserve"> классов, требованиям ФГОС ООО и ООП ООО</w:t>
            </w:r>
          </w:p>
        </w:tc>
        <w:tc>
          <w:tcPr>
            <w:tcW w:w="992"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Тематически - обобщающий</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Pr>
                <w:rFonts w:ascii="Times New Roman" w:hAnsi="Times New Roman"/>
                <w:sz w:val="20"/>
                <w:szCs w:val="20"/>
              </w:rPr>
              <w:t>26</w:t>
            </w:r>
            <w:r w:rsidRPr="00A57828">
              <w:rPr>
                <w:rFonts w:ascii="Times New Roman" w:hAnsi="Times New Roman"/>
                <w:sz w:val="20"/>
                <w:szCs w:val="20"/>
              </w:rPr>
              <w:t>.08-</w:t>
            </w:r>
            <w:r>
              <w:rPr>
                <w:rFonts w:ascii="Times New Roman" w:hAnsi="Times New Roman"/>
                <w:sz w:val="20"/>
                <w:szCs w:val="20"/>
              </w:rPr>
              <w:t>30</w:t>
            </w:r>
            <w:r w:rsidRPr="00A57828">
              <w:rPr>
                <w:rFonts w:ascii="Times New Roman" w:hAnsi="Times New Roman"/>
                <w:sz w:val="20"/>
                <w:szCs w:val="20"/>
              </w:rPr>
              <w:t>.08</w:t>
            </w:r>
            <w:r w:rsidRPr="00A57828">
              <w:rPr>
                <w:rFonts w:ascii="Times New Roman" w:hAnsi="Times New Roman"/>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xml:space="preserve">Заместитель директора по УВР   </w:t>
            </w:r>
          </w:p>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w:t>
            </w: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color w:val="000000"/>
                <w:sz w:val="20"/>
                <w:szCs w:val="20"/>
              </w:rPr>
              <w:t xml:space="preserve">Совещание </w:t>
            </w:r>
            <w:proofErr w:type="gramStart"/>
            <w:r w:rsidRPr="00A57828">
              <w:rPr>
                <w:rFonts w:ascii="Times New Roman" w:hAnsi="Times New Roman"/>
                <w:color w:val="000000"/>
                <w:sz w:val="20"/>
                <w:szCs w:val="20"/>
              </w:rPr>
              <w:t>при</w:t>
            </w:r>
            <w:proofErr w:type="gramEnd"/>
            <w:r w:rsidRPr="00A57828">
              <w:rPr>
                <w:rFonts w:ascii="Times New Roman" w:hAnsi="Times New Roman"/>
                <w:color w:val="000000"/>
                <w:sz w:val="20"/>
                <w:szCs w:val="20"/>
              </w:rPr>
              <w:t xml:space="preserve"> </w:t>
            </w:r>
            <w:proofErr w:type="gramStart"/>
            <w:r>
              <w:rPr>
                <w:rFonts w:ascii="Times New Roman" w:hAnsi="Times New Roman"/>
                <w:color w:val="000000"/>
                <w:sz w:val="20"/>
                <w:szCs w:val="20"/>
              </w:rPr>
              <w:t>зам</w:t>
            </w:r>
            <w:proofErr w:type="gramEnd"/>
            <w:r>
              <w:rPr>
                <w:rFonts w:ascii="Times New Roman" w:hAnsi="Times New Roman"/>
                <w:color w:val="000000"/>
                <w:sz w:val="20"/>
                <w:szCs w:val="20"/>
              </w:rPr>
              <w:t xml:space="preserve">. </w:t>
            </w:r>
            <w:r w:rsidRPr="00A57828">
              <w:rPr>
                <w:rFonts w:ascii="Times New Roman" w:hAnsi="Times New Roman"/>
                <w:color w:val="000000"/>
                <w:sz w:val="20"/>
                <w:szCs w:val="20"/>
              </w:rPr>
              <w:t xml:space="preserve">директоре, справка </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0"/>
                <w:szCs w:val="20"/>
              </w:rPr>
            </w:pPr>
          </w:p>
          <w:p w:rsidR="000B6791" w:rsidRPr="00A57828" w:rsidRDefault="000B6791" w:rsidP="00CC7943">
            <w:pPr>
              <w:spacing w:line="240" w:lineRule="auto"/>
              <w:jc w:val="center"/>
              <w:rPr>
                <w:rFonts w:ascii="Times New Roman" w:hAnsi="Times New Roman"/>
                <w:b/>
                <w:sz w:val="20"/>
                <w:szCs w:val="20"/>
              </w:rPr>
            </w:pPr>
            <w:r w:rsidRPr="00A57828">
              <w:rPr>
                <w:rFonts w:ascii="Times New Roman" w:hAnsi="Times New Roman"/>
                <w:b/>
                <w:sz w:val="20"/>
                <w:szCs w:val="20"/>
              </w:rPr>
              <w:t>СЕНТЯБРЬ 201</w:t>
            </w:r>
            <w:r>
              <w:rPr>
                <w:rFonts w:ascii="Times New Roman" w:hAnsi="Times New Roman"/>
                <w:b/>
                <w:sz w:val="20"/>
                <w:szCs w:val="20"/>
              </w:rPr>
              <w:t>9</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выполнения закона  ФЗ  «Об образовании в Российской Федерации»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1.</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Осуществление индивидуального образования</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Обучающиеся, имеющие справки об индивидуальном обучении</w:t>
            </w:r>
          </w:p>
        </w:tc>
        <w:tc>
          <w:tcPr>
            <w:tcW w:w="1453"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Определение учителей и расписание занятий, оформление журналов </w:t>
            </w:r>
          </w:p>
        </w:tc>
        <w:tc>
          <w:tcPr>
            <w:tcW w:w="141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Беседа</w:t>
            </w:r>
          </w:p>
        </w:tc>
        <w:tc>
          <w:tcPr>
            <w:tcW w:w="1096"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02.09</w:t>
            </w:r>
            <w:r w:rsidRPr="00A57828">
              <w:rPr>
                <w:rFonts w:ascii="Times New Roman" w:hAnsi="Times New Roman"/>
                <w:sz w:val="20"/>
                <w:szCs w:val="20"/>
              </w:rPr>
              <w:t xml:space="preserve"> </w:t>
            </w:r>
            <w:r w:rsidRPr="00746247">
              <w:rPr>
                <w:rFonts w:ascii="Times New Roman" w:hAnsi="Times New Roman"/>
                <w:sz w:val="20"/>
                <w:szCs w:val="20"/>
              </w:rPr>
              <w:t>-</w:t>
            </w:r>
            <w:r>
              <w:rPr>
                <w:rFonts w:ascii="Times New Roman" w:hAnsi="Times New Roman"/>
                <w:sz w:val="20"/>
                <w:szCs w:val="20"/>
              </w:rPr>
              <w:t>05</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rPr>
                <w:rFonts w:ascii="Times New Roman" w:hAnsi="Times New Roman"/>
                <w:sz w:val="20"/>
                <w:szCs w:val="20"/>
              </w:rPr>
            </w:pP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Совещание при директоре  </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Организация питания</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Обучающиеся ОУ </w:t>
            </w:r>
          </w:p>
        </w:tc>
        <w:tc>
          <w:tcPr>
            <w:tcW w:w="1453"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Формирование списка детей, питающихся за счет родителей; формирование банка данных детей, нуждающихся в льготном питании; упорядочение режима питания</w:t>
            </w:r>
          </w:p>
        </w:tc>
        <w:tc>
          <w:tcPr>
            <w:tcW w:w="141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Беседа,</w:t>
            </w:r>
          </w:p>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Заседание родительского комитета</w:t>
            </w:r>
          </w:p>
        </w:tc>
        <w:tc>
          <w:tcPr>
            <w:tcW w:w="1096"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02.09-09</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Директор О.В. Синицина</w:t>
            </w:r>
          </w:p>
          <w:p w:rsidR="000B6791" w:rsidRPr="00A57828" w:rsidRDefault="000B6791" w:rsidP="00CC7943">
            <w:pPr>
              <w:spacing w:line="240" w:lineRule="auto"/>
              <w:rPr>
                <w:rFonts w:ascii="Times New Roman" w:hAnsi="Times New Roman"/>
                <w:sz w:val="20"/>
                <w:szCs w:val="20"/>
              </w:rPr>
            </w:pP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Совещание при директоре</w:t>
            </w:r>
            <w:r w:rsidRPr="00A57828">
              <w:rPr>
                <w:rFonts w:ascii="Times New Roman" w:hAnsi="Times New Roman"/>
                <w:sz w:val="20"/>
                <w:szCs w:val="20"/>
              </w:rPr>
              <w:t>;</w:t>
            </w:r>
          </w:p>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3.</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Работа с  </w:t>
            </w:r>
            <w:proofErr w:type="gramStart"/>
            <w:r w:rsidRPr="00A57828">
              <w:rPr>
                <w:rFonts w:ascii="Times New Roman" w:hAnsi="Times New Roman"/>
                <w:sz w:val="20"/>
                <w:szCs w:val="20"/>
              </w:rPr>
              <w:t>обучающимися</w:t>
            </w:r>
            <w:proofErr w:type="gramEnd"/>
            <w:r w:rsidRPr="00A57828">
              <w:rPr>
                <w:rFonts w:ascii="Times New Roman" w:hAnsi="Times New Roman"/>
                <w:sz w:val="20"/>
                <w:szCs w:val="20"/>
              </w:rPr>
              <w:t xml:space="preserve"> группы риска</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Обучающиеся ОУ группы риска</w:t>
            </w:r>
          </w:p>
        </w:tc>
        <w:tc>
          <w:tcPr>
            <w:tcW w:w="1453"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Формирование банка данных учащихся группы риска</w:t>
            </w:r>
          </w:p>
        </w:tc>
        <w:tc>
          <w:tcPr>
            <w:tcW w:w="141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наблюдение</w:t>
            </w:r>
          </w:p>
        </w:tc>
        <w:tc>
          <w:tcPr>
            <w:tcW w:w="1096"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ВР   </w:t>
            </w:r>
          </w:p>
          <w:p w:rsidR="000B6791" w:rsidRPr="00A57828" w:rsidRDefault="000B6791" w:rsidP="00CC7943">
            <w:pPr>
              <w:spacing w:line="240" w:lineRule="auto"/>
              <w:rPr>
                <w:rFonts w:ascii="Times New Roman" w:hAnsi="Times New Roman"/>
                <w:sz w:val="20"/>
                <w:szCs w:val="20"/>
              </w:rPr>
            </w:pP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Банк данных</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состояния    преподавания предметов</w:t>
            </w:r>
          </w:p>
        </w:tc>
      </w:tr>
      <w:tr w:rsidR="000B6791" w:rsidRPr="00A57828" w:rsidTr="000B6791">
        <w:trPr>
          <w:trHeight w:val="1617"/>
        </w:trPr>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Мониторинг качества образования </w:t>
            </w:r>
            <w:proofErr w:type="gramStart"/>
            <w:r w:rsidRPr="00A57828">
              <w:rPr>
                <w:rFonts w:ascii="Times New Roman" w:hAnsi="Times New Roman"/>
                <w:sz w:val="20"/>
                <w:szCs w:val="20"/>
              </w:rPr>
              <w:t>-с</w:t>
            </w:r>
            <w:proofErr w:type="gramEnd"/>
            <w:r w:rsidRPr="00A57828">
              <w:rPr>
                <w:rFonts w:ascii="Times New Roman" w:hAnsi="Times New Roman"/>
                <w:sz w:val="20"/>
                <w:szCs w:val="20"/>
              </w:rPr>
              <w:t>тартовый контроль знаний</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Входные контрольные работы по всем предметам</w:t>
            </w:r>
          </w:p>
        </w:tc>
        <w:tc>
          <w:tcPr>
            <w:tcW w:w="1453"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Выявление уровня сформированности ЗУН за прошлый учебный год </w:t>
            </w:r>
          </w:p>
        </w:tc>
        <w:tc>
          <w:tcPr>
            <w:tcW w:w="141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 xml:space="preserve"> Входные контрольные </w:t>
            </w:r>
            <w:r w:rsidRPr="00A57828">
              <w:rPr>
                <w:rFonts w:ascii="Times New Roman" w:hAnsi="Times New Roman"/>
                <w:sz w:val="20"/>
                <w:szCs w:val="20"/>
              </w:rPr>
              <w:t xml:space="preserve"> работы</w:t>
            </w:r>
          </w:p>
        </w:tc>
        <w:tc>
          <w:tcPr>
            <w:tcW w:w="1096"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16</w:t>
            </w:r>
            <w:r w:rsidRPr="00A57828">
              <w:rPr>
                <w:rFonts w:ascii="Times New Roman" w:hAnsi="Times New Roman"/>
                <w:sz w:val="20"/>
                <w:szCs w:val="20"/>
              </w:rPr>
              <w:t>.09 -</w:t>
            </w:r>
            <w:r>
              <w:rPr>
                <w:rFonts w:ascii="Times New Roman" w:hAnsi="Times New Roman"/>
                <w:sz w:val="20"/>
                <w:szCs w:val="20"/>
              </w:rPr>
              <w:t>27</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 xml:space="preserve">Зам. директора по УВР   </w:t>
            </w:r>
          </w:p>
        </w:tc>
        <w:tc>
          <w:tcPr>
            <w:tcW w:w="1603" w:type="dxa"/>
            <w:gridSpan w:val="2"/>
            <w:tcBorders>
              <w:top w:val="single" w:sz="4" w:space="0" w:color="auto"/>
              <w:left w:val="single" w:sz="4" w:space="0" w:color="auto"/>
              <w:bottom w:val="single" w:sz="4" w:space="0" w:color="auto"/>
              <w:right w:val="single" w:sz="4" w:space="0" w:color="auto"/>
            </w:tcBorders>
          </w:tcPr>
          <w:p w:rsidR="000B6791" w:rsidRDefault="000B6791" w:rsidP="00CC7943">
            <w:pPr>
              <w:spacing w:line="240" w:lineRule="auto"/>
              <w:rPr>
                <w:rFonts w:ascii="Times New Roman" w:hAnsi="Times New Roman"/>
                <w:sz w:val="20"/>
                <w:szCs w:val="20"/>
              </w:rPr>
            </w:pPr>
            <w:r w:rsidRPr="00A57828">
              <w:rPr>
                <w:rFonts w:ascii="Times New Roman" w:hAnsi="Times New Roman"/>
                <w:color w:val="000000"/>
                <w:sz w:val="20"/>
                <w:szCs w:val="20"/>
              </w:rPr>
              <w:t xml:space="preserve">Совещание </w:t>
            </w:r>
            <w:proofErr w:type="gramStart"/>
            <w:r w:rsidRPr="00A57828">
              <w:rPr>
                <w:rFonts w:ascii="Times New Roman" w:hAnsi="Times New Roman"/>
                <w:color w:val="000000"/>
                <w:sz w:val="20"/>
                <w:szCs w:val="20"/>
              </w:rPr>
              <w:t>при</w:t>
            </w:r>
            <w:proofErr w:type="gramEnd"/>
            <w:r w:rsidRPr="00A57828">
              <w:rPr>
                <w:rFonts w:ascii="Times New Roman" w:hAnsi="Times New Roman"/>
                <w:color w:val="000000"/>
                <w:sz w:val="20"/>
                <w:szCs w:val="20"/>
              </w:rPr>
              <w:t xml:space="preserve"> </w:t>
            </w:r>
            <w:proofErr w:type="gramStart"/>
            <w:r>
              <w:rPr>
                <w:rFonts w:ascii="Times New Roman" w:hAnsi="Times New Roman"/>
                <w:color w:val="000000"/>
                <w:sz w:val="20"/>
                <w:szCs w:val="20"/>
              </w:rPr>
              <w:t>зам</w:t>
            </w:r>
            <w:proofErr w:type="gramEnd"/>
            <w:r>
              <w:rPr>
                <w:rFonts w:ascii="Times New Roman" w:hAnsi="Times New Roman"/>
                <w:color w:val="000000"/>
                <w:sz w:val="20"/>
                <w:szCs w:val="20"/>
              </w:rPr>
              <w:t xml:space="preserve">. </w:t>
            </w:r>
            <w:r w:rsidRPr="00A57828">
              <w:rPr>
                <w:rFonts w:ascii="Times New Roman" w:hAnsi="Times New Roman"/>
                <w:color w:val="000000"/>
                <w:sz w:val="20"/>
                <w:szCs w:val="20"/>
              </w:rPr>
              <w:t>директоре,</w:t>
            </w:r>
          </w:p>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Справка, </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c>
          <w:tcPr>
            <w:tcW w:w="10241" w:type="dxa"/>
            <w:gridSpan w:val="14"/>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4"/>
                <w:szCs w:val="24"/>
              </w:rPr>
            </w:pPr>
            <w:r w:rsidRPr="00A57828">
              <w:rPr>
                <w:rFonts w:ascii="Times New Roman" w:hAnsi="Times New Roman"/>
                <w:b/>
                <w:sz w:val="24"/>
                <w:szCs w:val="24"/>
              </w:rPr>
              <w:t>Контроль   подготовки  к ГИА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Мониторинг качества знаний </w:t>
            </w:r>
            <w:proofErr w:type="gramStart"/>
            <w:r w:rsidRPr="00A57828">
              <w:rPr>
                <w:rFonts w:ascii="Times New Roman" w:hAnsi="Times New Roman"/>
                <w:sz w:val="20"/>
                <w:szCs w:val="20"/>
              </w:rPr>
              <w:t>-с</w:t>
            </w:r>
            <w:proofErr w:type="gramEnd"/>
            <w:r w:rsidRPr="00A57828">
              <w:rPr>
                <w:rFonts w:ascii="Times New Roman" w:hAnsi="Times New Roman"/>
                <w:sz w:val="20"/>
                <w:szCs w:val="20"/>
              </w:rPr>
              <w:t>тартовый контроль знаний</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Учащиеся 9,11 классов</w:t>
            </w:r>
          </w:p>
          <w:p w:rsidR="000B6791" w:rsidRPr="00A57828" w:rsidRDefault="000B6791" w:rsidP="00CC7943">
            <w:pPr>
              <w:spacing w:line="240" w:lineRule="auto"/>
              <w:jc w:val="both"/>
              <w:rPr>
                <w:rFonts w:ascii="Times New Roman" w:hAnsi="Times New Roman"/>
                <w:sz w:val="20"/>
                <w:szCs w:val="20"/>
              </w:rPr>
            </w:pPr>
          </w:p>
        </w:tc>
        <w:tc>
          <w:tcPr>
            <w:tcW w:w="1453"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сформированности ЗУН</w:t>
            </w:r>
          </w:p>
        </w:tc>
        <w:tc>
          <w:tcPr>
            <w:tcW w:w="141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Диагностические работы в 9, 11 через систему Статград</w:t>
            </w:r>
          </w:p>
        </w:tc>
        <w:tc>
          <w:tcPr>
            <w:tcW w:w="1096"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18.09- 30</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Default="000B6791" w:rsidP="00CC7943">
            <w:pPr>
              <w:spacing w:line="240" w:lineRule="auto"/>
              <w:jc w:val="both"/>
              <w:rPr>
                <w:rFonts w:ascii="Times New Roman" w:hAnsi="Times New Roman"/>
                <w:sz w:val="20"/>
                <w:szCs w:val="20"/>
              </w:rPr>
            </w:pPr>
            <w:r w:rsidRPr="00A57828">
              <w:rPr>
                <w:rFonts w:ascii="Times New Roman" w:hAnsi="Times New Roman"/>
                <w:color w:val="000000"/>
                <w:sz w:val="20"/>
                <w:szCs w:val="20"/>
              </w:rPr>
              <w:t xml:space="preserve">Совещание </w:t>
            </w:r>
            <w:proofErr w:type="gramStart"/>
            <w:r w:rsidRPr="00A57828">
              <w:rPr>
                <w:rFonts w:ascii="Times New Roman" w:hAnsi="Times New Roman"/>
                <w:color w:val="000000"/>
                <w:sz w:val="20"/>
                <w:szCs w:val="20"/>
              </w:rPr>
              <w:t>при</w:t>
            </w:r>
            <w:proofErr w:type="gramEnd"/>
            <w:r w:rsidRPr="00A57828">
              <w:rPr>
                <w:rFonts w:ascii="Times New Roman" w:hAnsi="Times New Roman"/>
                <w:color w:val="000000"/>
                <w:sz w:val="20"/>
                <w:szCs w:val="20"/>
              </w:rPr>
              <w:t xml:space="preserve"> </w:t>
            </w:r>
            <w:proofErr w:type="gramStart"/>
            <w:r>
              <w:rPr>
                <w:rFonts w:ascii="Times New Roman" w:hAnsi="Times New Roman"/>
                <w:color w:val="000000"/>
                <w:sz w:val="20"/>
                <w:szCs w:val="20"/>
              </w:rPr>
              <w:t>зам</w:t>
            </w:r>
            <w:proofErr w:type="gramEnd"/>
            <w:r>
              <w:rPr>
                <w:rFonts w:ascii="Times New Roman" w:hAnsi="Times New Roman"/>
                <w:color w:val="000000"/>
                <w:sz w:val="20"/>
                <w:szCs w:val="20"/>
              </w:rPr>
              <w:t xml:space="preserve">. </w:t>
            </w:r>
            <w:r w:rsidRPr="00A57828">
              <w:rPr>
                <w:rFonts w:ascii="Times New Roman" w:hAnsi="Times New Roman"/>
                <w:color w:val="000000"/>
                <w:sz w:val="20"/>
                <w:szCs w:val="20"/>
              </w:rPr>
              <w:t>директоре,</w:t>
            </w:r>
          </w:p>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c>
          <w:tcPr>
            <w:tcW w:w="1453"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c>
          <w:tcPr>
            <w:tcW w:w="1096"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c>
          <w:tcPr>
            <w:tcW w:w="10241" w:type="dxa"/>
            <w:gridSpan w:val="14"/>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Адаптация обучающихся 5-х классов. Изучение уровня преподавания</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Учебный процесс</w:t>
            </w:r>
          </w:p>
        </w:tc>
        <w:tc>
          <w:tcPr>
            <w:tcW w:w="1453"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адаптации учащихся 5 кл.</w:t>
            </w:r>
          </w:p>
        </w:tc>
        <w:tc>
          <w:tcPr>
            <w:tcW w:w="141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Посещение уроков рус</w:t>
            </w:r>
            <w:proofErr w:type="gramStart"/>
            <w:r w:rsidRPr="00A57828">
              <w:rPr>
                <w:rFonts w:ascii="Times New Roman" w:hAnsi="Times New Roman"/>
                <w:sz w:val="20"/>
                <w:szCs w:val="20"/>
              </w:rPr>
              <w:t>.я</w:t>
            </w:r>
            <w:proofErr w:type="gramEnd"/>
            <w:r w:rsidRPr="00A57828">
              <w:rPr>
                <w:rFonts w:ascii="Times New Roman" w:hAnsi="Times New Roman"/>
                <w:sz w:val="20"/>
                <w:szCs w:val="20"/>
              </w:rPr>
              <w:t>зыка, математики, ин. языка. Проведение опросов, собеседование, анализ, проверка тетрадей</w:t>
            </w:r>
          </w:p>
        </w:tc>
        <w:tc>
          <w:tcPr>
            <w:tcW w:w="1096"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05.09-30.</w:t>
            </w:r>
            <w:r w:rsidRPr="00A57828">
              <w:rPr>
                <w:rFonts w:ascii="Times New Roman" w:hAnsi="Times New Roman"/>
                <w:sz w:val="20"/>
                <w:szCs w:val="20"/>
              </w:rPr>
              <w:t>0</w:t>
            </w:r>
            <w:r>
              <w:rPr>
                <w:rFonts w:ascii="Times New Roman" w:hAnsi="Times New Roman"/>
                <w:sz w:val="20"/>
                <w:szCs w:val="20"/>
              </w:rPr>
              <w:t>9</w:t>
            </w:r>
            <w:r w:rsidRPr="00A57828">
              <w:rPr>
                <w:rFonts w:ascii="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зам. директора по НМР   </w:t>
            </w:r>
          </w:p>
          <w:p w:rsidR="000B6791" w:rsidRPr="00A57828" w:rsidRDefault="000B6791" w:rsidP="00CC7943">
            <w:pPr>
              <w:spacing w:line="240" w:lineRule="auto"/>
              <w:jc w:val="both"/>
              <w:rPr>
                <w:rFonts w:ascii="Times New Roman" w:hAnsi="Times New Roman"/>
                <w:sz w:val="20"/>
                <w:szCs w:val="20"/>
              </w:rPr>
            </w:pPr>
          </w:p>
          <w:p w:rsidR="000B6791" w:rsidRPr="00A57828" w:rsidRDefault="000B6791" w:rsidP="00CC7943">
            <w:pPr>
              <w:spacing w:line="240" w:lineRule="auto"/>
              <w:jc w:val="both"/>
              <w:rPr>
                <w:rFonts w:ascii="Times New Roman" w:hAnsi="Times New Roman"/>
                <w:sz w:val="20"/>
                <w:szCs w:val="20"/>
              </w:rPr>
            </w:pP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Педагогический</w:t>
            </w:r>
          </w:p>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консилиум</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lastRenderedPageBreak/>
              <w:t>2</w:t>
            </w:r>
          </w:p>
        </w:tc>
        <w:tc>
          <w:tcPr>
            <w:tcW w:w="2060"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В</w:t>
            </w:r>
            <w:r w:rsidRPr="00A57828">
              <w:rPr>
                <w:rFonts w:ascii="Times New Roman" w:hAnsi="Times New Roman"/>
                <w:sz w:val="20"/>
                <w:szCs w:val="20"/>
              </w:rPr>
              <w:t>едени</w:t>
            </w:r>
            <w:r>
              <w:rPr>
                <w:rFonts w:ascii="Times New Roman" w:hAnsi="Times New Roman"/>
                <w:sz w:val="20"/>
                <w:szCs w:val="20"/>
              </w:rPr>
              <w:t>е мониторинга по</w:t>
            </w:r>
            <w:r w:rsidRPr="00A57828">
              <w:rPr>
                <w:rFonts w:ascii="Times New Roman" w:hAnsi="Times New Roman"/>
                <w:sz w:val="20"/>
                <w:szCs w:val="20"/>
              </w:rPr>
              <w:t xml:space="preserve"> УУД в 1-</w:t>
            </w:r>
            <w:r>
              <w:rPr>
                <w:rFonts w:ascii="Times New Roman" w:hAnsi="Times New Roman"/>
                <w:sz w:val="20"/>
                <w:szCs w:val="20"/>
              </w:rPr>
              <w:t>9</w:t>
            </w:r>
            <w:r w:rsidRPr="00A57828">
              <w:rPr>
                <w:rFonts w:ascii="Times New Roman" w:hAnsi="Times New Roman"/>
                <w:sz w:val="20"/>
                <w:szCs w:val="20"/>
              </w:rPr>
              <w:t xml:space="preserve"> </w:t>
            </w:r>
            <w:r>
              <w:rPr>
                <w:rFonts w:ascii="Times New Roman" w:hAnsi="Times New Roman"/>
                <w:sz w:val="20"/>
                <w:szCs w:val="20"/>
              </w:rPr>
              <w:t>ы</w:t>
            </w:r>
            <w:r w:rsidRPr="00A57828">
              <w:rPr>
                <w:rFonts w:ascii="Times New Roman" w:hAnsi="Times New Roman"/>
                <w:sz w:val="20"/>
                <w:szCs w:val="20"/>
              </w:rPr>
              <w:t>х классах</w:t>
            </w:r>
            <w:r>
              <w:rPr>
                <w:rFonts w:ascii="Times New Roman" w:hAnsi="Times New Roman"/>
                <w:sz w:val="20"/>
                <w:szCs w:val="20"/>
              </w:rPr>
              <w:t xml:space="preserve"> в рамках ФГОС</w:t>
            </w:r>
          </w:p>
        </w:tc>
        <w:tc>
          <w:tcPr>
            <w:tcW w:w="1053"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Учебный процесс</w:t>
            </w:r>
          </w:p>
        </w:tc>
        <w:tc>
          <w:tcPr>
            <w:tcW w:w="1453" w:type="dxa"/>
            <w:gridSpan w:val="3"/>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сформированности УУД</w:t>
            </w:r>
          </w:p>
        </w:tc>
        <w:tc>
          <w:tcPr>
            <w:tcW w:w="1417" w:type="dxa"/>
            <w:gridSpan w:val="3"/>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Собеседование</w:t>
            </w:r>
          </w:p>
        </w:tc>
        <w:tc>
          <w:tcPr>
            <w:tcW w:w="1096"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24</w:t>
            </w:r>
            <w:r w:rsidRPr="00A57828">
              <w:rPr>
                <w:rFonts w:ascii="Times New Roman" w:hAnsi="Times New Roman"/>
                <w:sz w:val="20"/>
                <w:szCs w:val="20"/>
              </w:rPr>
              <w:t>-</w:t>
            </w:r>
            <w:r>
              <w:rPr>
                <w:rFonts w:ascii="Times New Roman" w:hAnsi="Times New Roman"/>
                <w:sz w:val="20"/>
                <w:szCs w:val="20"/>
              </w:rPr>
              <w:t>30</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w:t>
            </w:r>
            <w:r>
              <w:rPr>
                <w:rFonts w:ascii="Times New Roman" w:hAnsi="Times New Roman"/>
                <w:sz w:val="20"/>
                <w:szCs w:val="20"/>
              </w:rPr>
              <w:t>НМР</w:t>
            </w:r>
          </w:p>
        </w:tc>
        <w:tc>
          <w:tcPr>
            <w:tcW w:w="1603" w:type="dxa"/>
            <w:gridSpan w:val="2"/>
            <w:tcBorders>
              <w:top w:val="single" w:sz="4" w:space="0" w:color="auto"/>
              <w:left w:val="single" w:sz="4" w:space="0" w:color="auto"/>
              <w:bottom w:val="single" w:sz="4" w:space="0" w:color="auto"/>
              <w:right w:val="single" w:sz="4" w:space="0" w:color="auto"/>
            </w:tcBorders>
          </w:tcPr>
          <w:p w:rsidR="000B6791" w:rsidRDefault="000B6791" w:rsidP="00CC7943">
            <w:pPr>
              <w:spacing w:line="240" w:lineRule="auto"/>
              <w:jc w:val="both"/>
              <w:rPr>
                <w:rFonts w:ascii="Times New Roman" w:hAnsi="Times New Roman"/>
                <w:sz w:val="20"/>
                <w:szCs w:val="20"/>
              </w:rPr>
            </w:pPr>
            <w:r w:rsidRPr="00A57828">
              <w:rPr>
                <w:rFonts w:ascii="Times New Roman" w:hAnsi="Times New Roman"/>
                <w:color w:val="000000"/>
                <w:sz w:val="20"/>
                <w:szCs w:val="20"/>
              </w:rPr>
              <w:t xml:space="preserve">Совещание </w:t>
            </w:r>
            <w:proofErr w:type="gramStart"/>
            <w:r w:rsidRPr="00A57828">
              <w:rPr>
                <w:rFonts w:ascii="Times New Roman" w:hAnsi="Times New Roman"/>
                <w:color w:val="000000"/>
                <w:sz w:val="20"/>
                <w:szCs w:val="20"/>
              </w:rPr>
              <w:t>при</w:t>
            </w:r>
            <w:proofErr w:type="gramEnd"/>
            <w:r w:rsidRPr="00A57828">
              <w:rPr>
                <w:rFonts w:ascii="Times New Roman" w:hAnsi="Times New Roman"/>
                <w:color w:val="000000"/>
                <w:sz w:val="20"/>
                <w:szCs w:val="20"/>
              </w:rPr>
              <w:t xml:space="preserve"> </w:t>
            </w:r>
            <w:proofErr w:type="gramStart"/>
            <w:r>
              <w:rPr>
                <w:rFonts w:ascii="Times New Roman" w:hAnsi="Times New Roman"/>
                <w:color w:val="000000"/>
                <w:sz w:val="20"/>
                <w:szCs w:val="20"/>
              </w:rPr>
              <w:t>зам</w:t>
            </w:r>
            <w:proofErr w:type="gramEnd"/>
            <w:r>
              <w:rPr>
                <w:rFonts w:ascii="Times New Roman" w:hAnsi="Times New Roman"/>
                <w:color w:val="000000"/>
                <w:sz w:val="20"/>
                <w:szCs w:val="20"/>
              </w:rPr>
              <w:t xml:space="preserve">. </w:t>
            </w:r>
            <w:r w:rsidRPr="00A57828">
              <w:rPr>
                <w:rFonts w:ascii="Times New Roman" w:hAnsi="Times New Roman"/>
                <w:color w:val="000000"/>
                <w:sz w:val="20"/>
                <w:szCs w:val="20"/>
              </w:rPr>
              <w:t>директоре,</w:t>
            </w:r>
          </w:p>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ведения школьной документации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Ведение классных журналов</w:t>
            </w:r>
            <w:r>
              <w:rPr>
                <w:rFonts w:ascii="Times New Roman" w:hAnsi="Times New Roman"/>
                <w:sz w:val="20"/>
                <w:szCs w:val="20"/>
              </w:rPr>
              <w:t>, журналов внеурочной деятельности и индивидуального обучения, дистанционного обучения.</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Соблюдение единых требований к ведению кл</w:t>
            </w:r>
            <w:proofErr w:type="gramStart"/>
            <w:r w:rsidRPr="00A57828">
              <w:rPr>
                <w:rFonts w:ascii="Times New Roman" w:hAnsi="Times New Roman"/>
                <w:sz w:val="20"/>
                <w:szCs w:val="20"/>
              </w:rPr>
              <w:t>.ж</w:t>
            </w:r>
            <w:proofErr w:type="gramEnd"/>
            <w:r w:rsidRPr="00A57828">
              <w:rPr>
                <w:rFonts w:ascii="Times New Roman" w:hAnsi="Times New Roman"/>
                <w:sz w:val="20"/>
                <w:szCs w:val="20"/>
              </w:rPr>
              <w:t>урналов</w:t>
            </w:r>
          </w:p>
        </w:tc>
        <w:tc>
          <w:tcPr>
            <w:tcW w:w="1453"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Проведение вводного инструктажа по заполнению страниц кл</w:t>
            </w:r>
            <w:proofErr w:type="gramStart"/>
            <w:r w:rsidRPr="00A57828">
              <w:rPr>
                <w:rFonts w:ascii="Times New Roman" w:hAnsi="Times New Roman"/>
                <w:sz w:val="20"/>
                <w:szCs w:val="20"/>
              </w:rPr>
              <w:t>.ж</w:t>
            </w:r>
            <w:proofErr w:type="gramEnd"/>
            <w:r w:rsidRPr="00A57828">
              <w:rPr>
                <w:rFonts w:ascii="Times New Roman" w:hAnsi="Times New Roman"/>
                <w:sz w:val="20"/>
                <w:szCs w:val="20"/>
              </w:rPr>
              <w:t>урналов</w:t>
            </w:r>
          </w:p>
        </w:tc>
        <w:tc>
          <w:tcPr>
            <w:tcW w:w="141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Совещание-инструктаж с учителями и кл. рук-ми</w:t>
            </w:r>
          </w:p>
        </w:tc>
        <w:tc>
          <w:tcPr>
            <w:tcW w:w="1096"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0</w:t>
            </w:r>
            <w:r>
              <w:rPr>
                <w:rFonts w:ascii="Times New Roman" w:hAnsi="Times New Roman"/>
                <w:sz w:val="20"/>
                <w:szCs w:val="20"/>
              </w:rPr>
              <w:t>3</w:t>
            </w:r>
            <w:r w:rsidRPr="00A57828">
              <w:rPr>
                <w:rFonts w:ascii="Times New Roman" w:hAnsi="Times New Roman"/>
                <w:sz w:val="20"/>
                <w:szCs w:val="20"/>
              </w:rPr>
              <w:t>.09-1</w:t>
            </w:r>
            <w:r>
              <w:rPr>
                <w:rFonts w:ascii="Times New Roman" w:hAnsi="Times New Roman"/>
                <w:sz w:val="20"/>
                <w:szCs w:val="20"/>
              </w:rPr>
              <w:t>5</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 по УВР</w:t>
            </w:r>
            <w:r>
              <w:rPr>
                <w:rFonts w:ascii="Times New Roman" w:hAnsi="Times New Roman"/>
                <w:sz w:val="20"/>
                <w:szCs w:val="20"/>
              </w:rPr>
              <w:t>, НМР</w:t>
            </w:r>
          </w:p>
          <w:p w:rsidR="000B6791" w:rsidRPr="00A57828" w:rsidRDefault="000B6791" w:rsidP="00CC7943">
            <w:pPr>
              <w:spacing w:line="240" w:lineRule="auto"/>
              <w:jc w:val="both"/>
              <w:rPr>
                <w:rFonts w:ascii="Times New Roman" w:hAnsi="Times New Roman"/>
                <w:sz w:val="20"/>
                <w:szCs w:val="20"/>
              </w:rPr>
            </w:pPr>
          </w:p>
          <w:p w:rsidR="000B6791" w:rsidRPr="00A57828" w:rsidRDefault="000B6791" w:rsidP="00CC7943">
            <w:pPr>
              <w:spacing w:line="240" w:lineRule="auto"/>
              <w:jc w:val="both"/>
              <w:rPr>
                <w:rFonts w:ascii="Times New Roman" w:hAnsi="Times New Roman"/>
                <w:sz w:val="20"/>
                <w:szCs w:val="20"/>
              </w:rPr>
            </w:pPr>
          </w:p>
        </w:tc>
        <w:tc>
          <w:tcPr>
            <w:tcW w:w="1603"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Совещание при директоре. Справка</w:t>
            </w:r>
          </w:p>
          <w:p w:rsidR="000B6791" w:rsidRPr="00A57828" w:rsidRDefault="000B6791" w:rsidP="00CC7943">
            <w:pPr>
              <w:spacing w:line="240" w:lineRule="auto"/>
              <w:jc w:val="both"/>
              <w:rPr>
                <w:rFonts w:ascii="Times New Roman" w:hAnsi="Times New Roman"/>
                <w:sz w:val="20"/>
                <w:szCs w:val="20"/>
              </w:rPr>
            </w:pP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Папка  классного руководителя  </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План воспитательной работы</w:t>
            </w:r>
          </w:p>
        </w:tc>
        <w:tc>
          <w:tcPr>
            <w:tcW w:w="1453"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Содержание планирования основные направления воспитательной работы</w:t>
            </w:r>
          </w:p>
        </w:tc>
        <w:tc>
          <w:tcPr>
            <w:tcW w:w="141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работа с планами ВР, их анализ</w:t>
            </w:r>
          </w:p>
        </w:tc>
        <w:tc>
          <w:tcPr>
            <w:tcW w:w="1096"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0</w:t>
            </w:r>
            <w:r>
              <w:rPr>
                <w:rFonts w:ascii="Times New Roman" w:hAnsi="Times New Roman"/>
                <w:sz w:val="20"/>
                <w:szCs w:val="20"/>
              </w:rPr>
              <w:t>3.09</w:t>
            </w:r>
            <w:r w:rsidRPr="00A57828">
              <w:rPr>
                <w:rFonts w:ascii="Times New Roman" w:hAnsi="Times New Roman"/>
                <w:sz w:val="20"/>
                <w:szCs w:val="20"/>
              </w:rPr>
              <w:t>-2</w:t>
            </w:r>
            <w:r>
              <w:rPr>
                <w:rFonts w:ascii="Times New Roman" w:hAnsi="Times New Roman"/>
                <w:sz w:val="20"/>
                <w:szCs w:val="20"/>
              </w:rPr>
              <w:t>5</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 совещание при директоре</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3.</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Работа педагогов дополнительного образования по  заполнению журнала кружковой работы</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Журналы кружковой работы</w:t>
            </w:r>
          </w:p>
        </w:tc>
        <w:tc>
          <w:tcPr>
            <w:tcW w:w="1453"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соблюдение единых требований к оформлению журнала</w:t>
            </w:r>
          </w:p>
        </w:tc>
        <w:tc>
          <w:tcPr>
            <w:tcW w:w="141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проверка журнала, анализ</w:t>
            </w:r>
          </w:p>
        </w:tc>
        <w:tc>
          <w:tcPr>
            <w:tcW w:w="1096"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0</w:t>
            </w:r>
            <w:r>
              <w:rPr>
                <w:rFonts w:ascii="Times New Roman" w:hAnsi="Times New Roman"/>
                <w:sz w:val="20"/>
                <w:szCs w:val="20"/>
              </w:rPr>
              <w:t>3</w:t>
            </w:r>
            <w:r w:rsidRPr="00A57828">
              <w:rPr>
                <w:rFonts w:ascii="Times New Roman" w:hAnsi="Times New Roman"/>
                <w:sz w:val="20"/>
                <w:szCs w:val="20"/>
              </w:rPr>
              <w:t>.09-1</w:t>
            </w:r>
            <w:r>
              <w:rPr>
                <w:rFonts w:ascii="Times New Roman" w:hAnsi="Times New Roman"/>
                <w:sz w:val="20"/>
                <w:szCs w:val="20"/>
              </w:rPr>
              <w:t>5</w:t>
            </w:r>
            <w:r w:rsidRPr="00A57828">
              <w:rPr>
                <w:rFonts w:ascii="Times New Roman" w:hAnsi="Times New Roman"/>
                <w:sz w:val="20"/>
                <w:szCs w:val="20"/>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4.</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Оформления личных дел учащихся 1-11 кл.</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школьной документации</w:t>
            </w:r>
          </w:p>
        </w:tc>
        <w:tc>
          <w:tcPr>
            <w:tcW w:w="1453"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Соблюдение единых требований к оформлению личных дел учащихся кл. рук-ми</w:t>
            </w:r>
          </w:p>
        </w:tc>
        <w:tc>
          <w:tcPr>
            <w:tcW w:w="141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Изучение личных дел учащихся</w:t>
            </w:r>
          </w:p>
        </w:tc>
        <w:tc>
          <w:tcPr>
            <w:tcW w:w="1096"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0</w:t>
            </w:r>
            <w:r>
              <w:rPr>
                <w:rFonts w:ascii="Times New Roman" w:hAnsi="Times New Roman"/>
                <w:sz w:val="20"/>
                <w:szCs w:val="20"/>
              </w:rPr>
              <w:t>3</w:t>
            </w:r>
            <w:r w:rsidRPr="00A57828">
              <w:rPr>
                <w:rFonts w:ascii="Times New Roman" w:hAnsi="Times New Roman"/>
                <w:sz w:val="20"/>
                <w:szCs w:val="20"/>
              </w:rPr>
              <w:t>.09-</w:t>
            </w:r>
            <w:r>
              <w:rPr>
                <w:rFonts w:ascii="Times New Roman" w:hAnsi="Times New Roman"/>
                <w:sz w:val="20"/>
                <w:szCs w:val="20"/>
              </w:rPr>
              <w:t>1</w:t>
            </w:r>
            <w:r w:rsidRPr="00A57828">
              <w:rPr>
                <w:rFonts w:ascii="Times New Roman" w:hAnsi="Times New Roman"/>
                <w:sz w:val="20"/>
                <w:szCs w:val="20"/>
              </w:rPr>
              <w:t>0.09.</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Pr="00A57828" w:rsidRDefault="000B6791" w:rsidP="00CC7943">
            <w:pPr>
              <w:spacing w:line="240" w:lineRule="auto"/>
              <w:jc w:val="both"/>
              <w:rPr>
                <w:rFonts w:ascii="Times New Roman" w:hAnsi="Times New Roman"/>
                <w:sz w:val="20"/>
                <w:szCs w:val="20"/>
              </w:rPr>
            </w:pP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4"/>
                <w:szCs w:val="24"/>
                <w:lang w:eastAsia="ru-RU"/>
              </w:rPr>
            </w:pPr>
            <w:r w:rsidRPr="00A57828">
              <w:rPr>
                <w:rFonts w:ascii="Times New Roman" w:hAnsi="Times New Roman"/>
                <w:b/>
                <w:sz w:val="24"/>
                <w:szCs w:val="24"/>
                <w:lang w:eastAsia="ru-RU"/>
              </w:rPr>
              <w:t>Воспитательная работа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1.</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lang w:eastAsia="ru-RU"/>
              </w:rPr>
              <w:t xml:space="preserve">Организация занятости </w:t>
            </w:r>
            <w:proofErr w:type="gramStart"/>
            <w:r w:rsidRPr="00A57828">
              <w:rPr>
                <w:rFonts w:ascii="Times New Roman" w:hAnsi="Times New Roman"/>
                <w:sz w:val="20"/>
                <w:szCs w:val="20"/>
                <w:lang w:eastAsia="ru-RU"/>
              </w:rPr>
              <w:t>обучающихся</w:t>
            </w:r>
            <w:proofErr w:type="gramEnd"/>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lang w:eastAsia="ru-RU"/>
              </w:rPr>
            </w:pPr>
            <w:r w:rsidRPr="00A57828">
              <w:rPr>
                <w:rFonts w:ascii="Times New Roman" w:hAnsi="Times New Roman"/>
                <w:sz w:val="20"/>
                <w:szCs w:val="20"/>
                <w:lang w:eastAsia="ru-RU"/>
              </w:rPr>
              <w:t xml:space="preserve">внеурочная занятость </w:t>
            </w:r>
            <w:proofErr w:type="gramStart"/>
            <w:r w:rsidRPr="00A57828">
              <w:rPr>
                <w:rFonts w:ascii="Times New Roman" w:hAnsi="Times New Roman"/>
                <w:sz w:val="20"/>
                <w:szCs w:val="20"/>
                <w:lang w:eastAsia="ru-RU"/>
              </w:rPr>
              <w:t>обучающихся</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lang w:eastAsia="ru-RU"/>
              </w:rPr>
            </w:pPr>
            <w:r w:rsidRPr="00A57828">
              <w:rPr>
                <w:rFonts w:ascii="Times New Roman" w:hAnsi="Times New Roman"/>
                <w:sz w:val="20"/>
                <w:szCs w:val="20"/>
                <w:lang w:eastAsia="ru-RU"/>
              </w:rPr>
              <w:t xml:space="preserve">Формирование банка данных о </w:t>
            </w:r>
            <w:proofErr w:type="gramStart"/>
            <w:r w:rsidRPr="00A57828">
              <w:rPr>
                <w:rFonts w:ascii="Times New Roman" w:hAnsi="Times New Roman"/>
                <w:sz w:val="20"/>
                <w:szCs w:val="20"/>
                <w:lang w:eastAsia="ru-RU"/>
              </w:rPr>
              <w:t>внеурочной</w:t>
            </w:r>
            <w:proofErr w:type="gramEnd"/>
            <w:r w:rsidRPr="00A57828">
              <w:rPr>
                <w:rFonts w:ascii="Times New Roman" w:hAnsi="Times New Roman"/>
                <w:sz w:val="20"/>
                <w:szCs w:val="20"/>
                <w:lang w:eastAsia="ru-RU"/>
              </w:rPr>
              <w:t xml:space="preserve"> занятость детей, их достижений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проверка классных журналов, сбор информации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lang w:eastAsia="ru-RU"/>
              </w:rPr>
            </w:pPr>
            <w:r>
              <w:rPr>
                <w:rFonts w:ascii="Times New Roman" w:hAnsi="Times New Roman"/>
                <w:sz w:val="20"/>
                <w:szCs w:val="20"/>
                <w:lang w:eastAsia="ru-RU"/>
              </w:rPr>
              <w:t>16.09-23</w:t>
            </w:r>
            <w:r w:rsidRPr="00A57828">
              <w:rPr>
                <w:rFonts w:ascii="Times New Roman" w:hAnsi="Times New Roman"/>
                <w:sz w:val="20"/>
                <w:szCs w:val="20"/>
                <w:lang w:eastAsia="ru-RU"/>
              </w:rPr>
              <w:t>.09</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Зам</w:t>
            </w:r>
            <w:proofErr w:type="gramStart"/>
            <w:r w:rsidRPr="00A57828">
              <w:rPr>
                <w:rFonts w:ascii="Times New Roman" w:hAnsi="Times New Roman"/>
                <w:sz w:val="20"/>
                <w:szCs w:val="20"/>
                <w:lang w:eastAsia="ru-RU"/>
              </w:rPr>
              <w:t>.д</w:t>
            </w:r>
            <w:proofErr w:type="gramEnd"/>
            <w:r w:rsidRPr="00A57828">
              <w:rPr>
                <w:rFonts w:ascii="Times New Roman" w:hAnsi="Times New Roman"/>
                <w:sz w:val="20"/>
                <w:szCs w:val="20"/>
                <w:lang w:eastAsia="ru-RU"/>
              </w:rPr>
              <w:t xml:space="preserve">иректора по ВР    </w:t>
            </w: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банк данных</w:t>
            </w:r>
          </w:p>
          <w:p w:rsidR="000B6791" w:rsidRPr="00A57828" w:rsidRDefault="000B6791" w:rsidP="00CC7943">
            <w:pPr>
              <w:spacing w:line="240" w:lineRule="auto"/>
              <w:jc w:val="center"/>
              <w:rPr>
                <w:rFonts w:ascii="Times New Roman" w:hAnsi="Times New Roman"/>
                <w:sz w:val="20"/>
                <w:szCs w:val="20"/>
                <w:lang w:eastAsia="ru-RU"/>
              </w:rPr>
            </w:pP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2</w:t>
            </w:r>
          </w:p>
        </w:tc>
        <w:tc>
          <w:tcPr>
            <w:tcW w:w="2060"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lang w:eastAsia="ru-RU"/>
              </w:rPr>
            </w:pPr>
            <w:r w:rsidRPr="00A57828">
              <w:rPr>
                <w:rFonts w:ascii="Times New Roman" w:hAnsi="Times New Roman"/>
                <w:sz w:val="20"/>
                <w:szCs w:val="20"/>
                <w:lang w:eastAsia="ru-RU"/>
              </w:rPr>
              <w:t>Профилактика ДДТТ</w:t>
            </w:r>
          </w:p>
        </w:tc>
        <w:tc>
          <w:tcPr>
            <w:tcW w:w="1053"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lang w:eastAsia="ru-RU"/>
              </w:rPr>
            </w:pPr>
            <w:r w:rsidRPr="00A57828">
              <w:rPr>
                <w:rFonts w:ascii="Times New Roman" w:hAnsi="Times New Roman"/>
                <w:sz w:val="20"/>
                <w:szCs w:val="20"/>
                <w:lang w:eastAsia="ru-RU"/>
              </w:rPr>
              <w:t>Маршрутные листы 1-6 классы</w:t>
            </w:r>
          </w:p>
        </w:tc>
        <w:tc>
          <w:tcPr>
            <w:tcW w:w="1417"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lang w:eastAsia="ru-RU"/>
              </w:rPr>
            </w:pPr>
            <w:r w:rsidRPr="00A57828">
              <w:rPr>
                <w:rFonts w:ascii="Times New Roman" w:hAnsi="Times New Roman"/>
                <w:sz w:val="20"/>
                <w:szCs w:val="20"/>
                <w:lang w:eastAsia="ru-RU"/>
              </w:rPr>
              <w:t>Наличие маршрутных листов в дневниках обучающихся</w:t>
            </w:r>
          </w:p>
        </w:tc>
        <w:tc>
          <w:tcPr>
            <w:tcW w:w="992"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Проверка дневников</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03</w:t>
            </w:r>
            <w:r>
              <w:rPr>
                <w:rFonts w:ascii="Times New Roman" w:hAnsi="Times New Roman"/>
                <w:sz w:val="20"/>
                <w:szCs w:val="20"/>
                <w:lang w:eastAsia="ru-RU"/>
              </w:rPr>
              <w:t>.09</w:t>
            </w:r>
            <w:r w:rsidRPr="00A57828">
              <w:rPr>
                <w:rFonts w:ascii="Times New Roman" w:hAnsi="Times New Roman"/>
                <w:sz w:val="20"/>
                <w:szCs w:val="20"/>
                <w:lang w:eastAsia="ru-RU"/>
              </w:rPr>
              <w:t xml:space="preserve">-10.09 </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Зам</w:t>
            </w:r>
            <w:proofErr w:type="gramStart"/>
            <w:r w:rsidRPr="00A57828">
              <w:rPr>
                <w:rFonts w:ascii="Times New Roman" w:hAnsi="Times New Roman"/>
                <w:sz w:val="20"/>
                <w:szCs w:val="20"/>
                <w:lang w:eastAsia="ru-RU"/>
              </w:rPr>
              <w:t>.д</w:t>
            </w:r>
            <w:proofErr w:type="gramEnd"/>
            <w:r w:rsidRPr="00A57828">
              <w:rPr>
                <w:rFonts w:ascii="Times New Roman" w:hAnsi="Times New Roman"/>
                <w:sz w:val="20"/>
                <w:szCs w:val="20"/>
                <w:lang w:eastAsia="ru-RU"/>
              </w:rPr>
              <w:t xml:space="preserve">иректора по ВР   </w:t>
            </w: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lang w:eastAsia="ru-RU"/>
              </w:rPr>
            </w:pPr>
            <w:r w:rsidRPr="00A57828">
              <w:rPr>
                <w:rFonts w:ascii="Times New Roman" w:hAnsi="Times New Roman"/>
                <w:sz w:val="20"/>
                <w:szCs w:val="20"/>
                <w:lang w:eastAsia="ru-RU"/>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0"/>
                <w:szCs w:val="20"/>
              </w:rPr>
            </w:pPr>
            <w:r w:rsidRPr="00A57828">
              <w:rPr>
                <w:rFonts w:ascii="Times New Roman" w:hAnsi="Times New Roman"/>
                <w:b/>
                <w:sz w:val="20"/>
                <w:szCs w:val="20"/>
              </w:rPr>
              <w:t>ОКТЯБРЬ 201</w:t>
            </w:r>
            <w:r>
              <w:rPr>
                <w:rFonts w:ascii="Times New Roman" w:hAnsi="Times New Roman"/>
                <w:b/>
                <w:sz w:val="20"/>
                <w:szCs w:val="20"/>
              </w:rPr>
              <w:t>9</w:t>
            </w:r>
            <w:r w:rsidRPr="00A57828">
              <w:rPr>
                <w:rFonts w:ascii="Times New Roman" w:hAnsi="Times New Roman"/>
                <w:b/>
                <w:sz w:val="20"/>
                <w:szCs w:val="20"/>
              </w:rPr>
              <w:t xml:space="preserve"> г.</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lang w:eastAsia="ru-RU"/>
              </w:rPr>
            </w:pPr>
            <w:r w:rsidRPr="00A57828">
              <w:rPr>
                <w:rFonts w:ascii="Times New Roman" w:hAnsi="Times New Roman"/>
                <w:b/>
                <w:sz w:val="24"/>
                <w:szCs w:val="24"/>
              </w:rPr>
              <w:t>Контроль выполнения закона  ФЗ  «Об образовании в Российской Федерации»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Посещение занятий учащи</w:t>
            </w:r>
            <w:r>
              <w:rPr>
                <w:rFonts w:ascii="Times New Roman" w:hAnsi="Times New Roman"/>
                <w:sz w:val="20"/>
                <w:szCs w:val="20"/>
              </w:rPr>
              <w:t>ми</w:t>
            </w:r>
            <w:r w:rsidRPr="00A57828">
              <w:rPr>
                <w:rFonts w:ascii="Times New Roman" w:hAnsi="Times New Roman"/>
                <w:sz w:val="20"/>
                <w:szCs w:val="20"/>
              </w:rPr>
              <w:t>ся 1-11 классов</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Учебный процесс</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Выявление </w:t>
            </w:r>
            <w:proofErr w:type="gramStart"/>
            <w:r w:rsidRPr="00A57828">
              <w:rPr>
                <w:rFonts w:ascii="Times New Roman" w:hAnsi="Times New Roman"/>
                <w:sz w:val="20"/>
                <w:szCs w:val="20"/>
              </w:rPr>
              <w:t>обучающихся</w:t>
            </w:r>
            <w:proofErr w:type="gramEnd"/>
            <w:r w:rsidRPr="00A57828">
              <w:rPr>
                <w:rFonts w:ascii="Times New Roman" w:hAnsi="Times New Roman"/>
                <w:sz w:val="20"/>
                <w:szCs w:val="20"/>
              </w:rPr>
              <w:t xml:space="preserve">, пропускающих занятия без </w:t>
            </w:r>
            <w:r w:rsidRPr="00A57828">
              <w:rPr>
                <w:rFonts w:ascii="Times New Roman" w:hAnsi="Times New Roman"/>
                <w:sz w:val="20"/>
                <w:szCs w:val="20"/>
              </w:rPr>
              <w:lastRenderedPageBreak/>
              <w:t>уважительной причины</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Собеседование. Посещение занятий. </w:t>
            </w:r>
            <w:r w:rsidRPr="00A57828">
              <w:rPr>
                <w:rFonts w:ascii="Times New Roman" w:hAnsi="Times New Roman"/>
                <w:sz w:val="20"/>
                <w:szCs w:val="20"/>
              </w:rPr>
              <w:lastRenderedPageBreak/>
              <w:t>Анализ листов посещения занятий</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lastRenderedPageBreak/>
              <w:t>01.10-29</w:t>
            </w:r>
            <w:r w:rsidRPr="00A57828">
              <w:rPr>
                <w:rFonts w:ascii="Times New Roman" w:hAnsi="Times New Roman"/>
                <w:sz w:val="20"/>
                <w:szCs w:val="20"/>
              </w:rPr>
              <w:t>.10.</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 Справка </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Сохранность библиотечного фонда</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Учебники учащихся</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сохранности учебников</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Рейды</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 течение года, ежемесячно</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Заведущая библиотекой</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4"/>
                <w:szCs w:val="24"/>
              </w:rPr>
            </w:pPr>
            <w:r w:rsidRPr="00A57828">
              <w:rPr>
                <w:rFonts w:ascii="Times New Roman" w:hAnsi="Times New Roman"/>
                <w:b/>
                <w:bCs/>
                <w:sz w:val="24"/>
                <w:szCs w:val="24"/>
              </w:rPr>
              <w:t>Условия образовательного процесса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bCs/>
                <w:sz w:val="20"/>
                <w:szCs w:val="20"/>
              </w:rPr>
            </w:pPr>
            <w:r w:rsidRPr="00A57828">
              <w:rPr>
                <w:rFonts w:ascii="Times New Roman" w:hAnsi="Times New Roman"/>
                <w:bCs/>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bCs/>
                <w:sz w:val="20"/>
                <w:szCs w:val="20"/>
              </w:rPr>
            </w:pPr>
            <w:r w:rsidRPr="00A57828">
              <w:rPr>
                <w:rFonts w:ascii="Times New Roman" w:hAnsi="Times New Roman"/>
                <w:bCs/>
                <w:sz w:val="20"/>
                <w:szCs w:val="20"/>
              </w:rPr>
              <w:t>Аттестация педагогов</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 xml:space="preserve">Педагоги, планирующие подтвердить свою квалификационную категорию или повысить </w:t>
            </w:r>
          </w:p>
          <w:p w:rsidR="000B6791" w:rsidRPr="00A57828" w:rsidRDefault="000B6791" w:rsidP="00CC7943">
            <w:pPr>
              <w:spacing w:line="240" w:lineRule="auto"/>
              <w:rPr>
                <w:rFonts w:ascii="Times New Roman" w:hAnsi="Times New Roman"/>
                <w:bCs/>
                <w:sz w:val="20"/>
                <w:szCs w:val="20"/>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bCs/>
                <w:sz w:val="20"/>
                <w:szCs w:val="20"/>
              </w:rPr>
            </w:pPr>
            <w:r w:rsidRPr="00A57828">
              <w:rPr>
                <w:rFonts w:ascii="Times New Roman" w:hAnsi="Times New Roman"/>
                <w:bCs/>
                <w:sz w:val="20"/>
                <w:szCs w:val="20"/>
              </w:rPr>
              <w:t>Изучение системы работы аттестуемых педагогов</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Собеседование, проверка документа</w:t>
            </w:r>
            <w:r>
              <w:rPr>
                <w:rFonts w:ascii="Times New Roman" w:hAnsi="Times New Roman"/>
                <w:sz w:val="20"/>
                <w:szCs w:val="20"/>
              </w:rPr>
              <w:t>ции, посещение учебных занятий, внеурочной деятельности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bCs/>
                <w:sz w:val="20"/>
                <w:szCs w:val="20"/>
              </w:rPr>
            </w:pPr>
            <w:r w:rsidRPr="00A57828">
              <w:rPr>
                <w:rFonts w:ascii="Times New Roman" w:hAnsi="Times New Roman"/>
                <w:bCs/>
                <w:sz w:val="20"/>
                <w:szCs w:val="20"/>
              </w:rPr>
              <w:t>0</w:t>
            </w:r>
            <w:r>
              <w:rPr>
                <w:rFonts w:ascii="Times New Roman" w:hAnsi="Times New Roman"/>
                <w:bCs/>
                <w:sz w:val="20"/>
                <w:szCs w:val="20"/>
              </w:rPr>
              <w:t>1.10-29</w:t>
            </w:r>
            <w:r w:rsidRPr="00A57828">
              <w:rPr>
                <w:rFonts w:ascii="Times New Roman" w:hAnsi="Times New Roman"/>
                <w:bCs/>
                <w:sz w:val="20"/>
                <w:szCs w:val="20"/>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w:t>
            </w:r>
          </w:p>
          <w:p w:rsidR="000B6791" w:rsidRPr="00A57828" w:rsidRDefault="000B6791" w:rsidP="00CC7943">
            <w:pPr>
              <w:autoSpaceDE w:val="0"/>
              <w:autoSpaceDN w:val="0"/>
              <w:adjustRightInd w:val="0"/>
              <w:spacing w:line="240" w:lineRule="auto"/>
              <w:rPr>
                <w:rFonts w:ascii="Times New Roman" w:hAnsi="Times New Roman"/>
                <w:bCs/>
                <w:sz w:val="20"/>
                <w:szCs w:val="20"/>
              </w:rPr>
            </w:pPr>
            <w:r w:rsidRPr="00A57828">
              <w:rPr>
                <w:rFonts w:ascii="Times New Roman" w:hAnsi="Times New Roman"/>
                <w:sz w:val="20"/>
                <w:szCs w:val="20"/>
              </w:rPr>
              <w:t xml:space="preserve">по  НМР   </w:t>
            </w:r>
          </w:p>
        </w:tc>
        <w:tc>
          <w:tcPr>
            <w:tcW w:w="1564"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autoSpaceDE w:val="0"/>
              <w:autoSpaceDN w:val="0"/>
              <w:adjustRightInd w:val="0"/>
              <w:spacing w:line="240" w:lineRule="auto"/>
              <w:rPr>
                <w:rFonts w:ascii="Times New Roman" w:hAnsi="Times New Roman"/>
                <w:bCs/>
                <w:i/>
                <w:sz w:val="20"/>
                <w:szCs w:val="20"/>
              </w:rPr>
            </w:pPr>
            <w:r w:rsidRPr="00A57828">
              <w:rPr>
                <w:rFonts w:ascii="Times New Roman" w:hAnsi="Times New Roman"/>
                <w:sz w:val="20"/>
                <w:szCs w:val="20"/>
              </w:rPr>
              <w:t xml:space="preserve"> Совещание при </w:t>
            </w:r>
            <w:r>
              <w:rPr>
                <w:rFonts w:ascii="Times New Roman" w:hAnsi="Times New Roman"/>
                <w:sz w:val="20"/>
                <w:szCs w:val="20"/>
              </w:rPr>
              <w:t>зам</w:t>
            </w:r>
            <w:proofErr w:type="gramStart"/>
            <w:r>
              <w:rPr>
                <w:rFonts w:ascii="Times New Roman" w:hAnsi="Times New Roman"/>
                <w:sz w:val="20"/>
                <w:szCs w:val="20"/>
              </w:rPr>
              <w:t>.</w:t>
            </w:r>
            <w:r w:rsidRPr="00A57828">
              <w:rPr>
                <w:rFonts w:ascii="Times New Roman" w:hAnsi="Times New Roman"/>
                <w:sz w:val="20"/>
                <w:szCs w:val="20"/>
              </w:rPr>
              <w:t>д</w:t>
            </w:r>
            <w:proofErr w:type="gramEnd"/>
            <w:r w:rsidRPr="00A57828">
              <w:rPr>
                <w:rFonts w:ascii="Times New Roman" w:hAnsi="Times New Roman"/>
                <w:sz w:val="20"/>
                <w:szCs w:val="20"/>
              </w:rPr>
              <w:t>иректоре,  справка</w:t>
            </w:r>
          </w:p>
          <w:p w:rsidR="000B6791" w:rsidRPr="00A57828" w:rsidRDefault="000B6791" w:rsidP="00CC7943">
            <w:pPr>
              <w:spacing w:line="240" w:lineRule="auto"/>
              <w:rPr>
                <w:rFonts w:ascii="Times New Roman" w:hAnsi="Times New Roman"/>
                <w:bCs/>
                <w:i/>
                <w:sz w:val="20"/>
                <w:szCs w:val="20"/>
              </w:rPr>
            </w:pP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lang w:eastAsia="ru-RU"/>
              </w:rPr>
            </w:pPr>
            <w:r w:rsidRPr="00A57828">
              <w:rPr>
                <w:rFonts w:ascii="Times New Roman" w:hAnsi="Times New Roman"/>
                <w:b/>
                <w:bCs/>
                <w:color w:val="000000"/>
                <w:sz w:val="24"/>
                <w:szCs w:val="24"/>
              </w:rPr>
              <w:t>Организация мониторинга  по   реализации ФГОС ООО</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ind w:left="66"/>
              <w:rPr>
                <w:rFonts w:ascii="Times New Roman" w:hAnsi="Times New Roman"/>
                <w:sz w:val="20"/>
                <w:szCs w:val="20"/>
                <w:lang w:eastAsia="ru-RU"/>
              </w:rPr>
            </w:pPr>
            <w:r>
              <w:rPr>
                <w:rFonts w:ascii="Times New Roman" w:hAnsi="Times New Roman"/>
                <w:sz w:val="20"/>
                <w:szCs w:val="20"/>
                <w:lang w:eastAsia="ru-RU"/>
              </w:rPr>
              <w:t>1</w:t>
            </w:r>
            <w:r w:rsidRPr="00A57828">
              <w:rPr>
                <w:rFonts w:ascii="Times New Roman" w:hAnsi="Times New Roman"/>
                <w:sz w:val="20"/>
                <w:szCs w:val="20"/>
                <w:lang w:eastAsia="ru-RU"/>
              </w:rPr>
              <w:t>.</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Мониторинг качества образования</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 xml:space="preserve">Анализ </w:t>
            </w:r>
            <w:proofErr w:type="gramStart"/>
            <w:r>
              <w:rPr>
                <w:rFonts w:ascii="Times New Roman" w:hAnsi="Times New Roman"/>
                <w:sz w:val="20"/>
                <w:szCs w:val="20"/>
              </w:rPr>
              <w:t>к</w:t>
            </w:r>
            <w:r w:rsidRPr="00A57828">
              <w:rPr>
                <w:rFonts w:ascii="Times New Roman" w:hAnsi="Times New Roman"/>
                <w:sz w:val="20"/>
                <w:szCs w:val="20"/>
              </w:rPr>
              <w:t>онтрольны</w:t>
            </w:r>
            <w:r>
              <w:rPr>
                <w:rFonts w:ascii="Times New Roman" w:hAnsi="Times New Roman"/>
                <w:sz w:val="20"/>
                <w:szCs w:val="20"/>
              </w:rPr>
              <w:t>х</w:t>
            </w:r>
            <w:proofErr w:type="gramEnd"/>
            <w:r w:rsidRPr="00A57828">
              <w:rPr>
                <w:rFonts w:ascii="Times New Roman" w:hAnsi="Times New Roman"/>
                <w:sz w:val="20"/>
                <w:szCs w:val="20"/>
              </w:rPr>
              <w:t xml:space="preserve"> работы за 1 четверть</w:t>
            </w:r>
            <w:r>
              <w:rPr>
                <w:rFonts w:ascii="Times New Roman" w:hAnsi="Times New Roman"/>
                <w:sz w:val="20"/>
                <w:szCs w:val="20"/>
              </w:rPr>
              <w:t>, РПР</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Изучение результативности обучения</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Срезовые работы</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1</w:t>
            </w:r>
            <w:r>
              <w:rPr>
                <w:rFonts w:ascii="Times New Roman" w:hAnsi="Times New Roman"/>
                <w:sz w:val="20"/>
                <w:szCs w:val="20"/>
              </w:rPr>
              <w:t>7.09</w:t>
            </w:r>
            <w:r w:rsidRPr="00A57828">
              <w:rPr>
                <w:rFonts w:ascii="Times New Roman" w:hAnsi="Times New Roman"/>
                <w:sz w:val="20"/>
                <w:szCs w:val="20"/>
              </w:rPr>
              <w:t>-2</w:t>
            </w:r>
            <w:r>
              <w:rPr>
                <w:rFonts w:ascii="Times New Roman" w:hAnsi="Times New Roman"/>
                <w:sz w:val="20"/>
                <w:szCs w:val="20"/>
              </w:rPr>
              <w:t>6</w:t>
            </w:r>
            <w:r w:rsidRPr="00A57828">
              <w:rPr>
                <w:rFonts w:ascii="Times New Roman" w:hAnsi="Times New Roman"/>
                <w:sz w:val="20"/>
                <w:szCs w:val="20"/>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r>
              <w:rPr>
                <w:rFonts w:ascii="Times New Roman" w:hAnsi="Times New Roman"/>
                <w:sz w:val="20"/>
                <w:szCs w:val="20"/>
              </w:rPr>
              <w:t>, совещание при зам</w:t>
            </w:r>
            <w:proofErr w:type="gramStart"/>
            <w:r>
              <w:rPr>
                <w:rFonts w:ascii="Times New Roman" w:hAnsi="Times New Roman"/>
                <w:sz w:val="20"/>
                <w:szCs w:val="20"/>
              </w:rPr>
              <w:t>.д</w:t>
            </w:r>
            <w:proofErr w:type="gramEnd"/>
            <w:r>
              <w:rPr>
                <w:rFonts w:ascii="Times New Roman" w:hAnsi="Times New Roman"/>
                <w:sz w:val="20"/>
                <w:szCs w:val="20"/>
              </w:rPr>
              <w:t>иректоре</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lang w:eastAsia="ru-RU"/>
              </w:rPr>
            </w:pPr>
            <w:r w:rsidRPr="00A57828">
              <w:rPr>
                <w:rFonts w:ascii="Times New Roman" w:hAnsi="Times New Roman"/>
                <w:b/>
                <w:sz w:val="24"/>
                <w:szCs w:val="24"/>
              </w:rPr>
              <w:t>Контроль   ведения  школьной документации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ind w:left="66"/>
              <w:rPr>
                <w:rFonts w:ascii="Times New Roman" w:hAnsi="Times New Roman"/>
                <w:sz w:val="20"/>
                <w:szCs w:val="20"/>
                <w:lang w:eastAsia="ru-RU"/>
              </w:rPr>
            </w:pPr>
            <w:r w:rsidRPr="00A57828">
              <w:rPr>
                <w:rFonts w:ascii="Times New Roman" w:hAnsi="Times New Roman"/>
                <w:sz w:val="20"/>
                <w:szCs w:val="20"/>
                <w:lang w:eastAsia="ru-RU"/>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Оформление классных журналов, журналов индиви</w:t>
            </w:r>
            <w:r>
              <w:rPr>
                <w:rFonts w:ascii="Times New Roman" w:hAnsi="Times New Roman"/>
                <w:sz w:val="20"/>
                <w:szCs w:val="20"/>
              </w:rPr>
              <w:t>дуального обучения, журналов ТО, внеурочной деятельности, ПОУ</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Классные журналы, журналы индивидуального обучения</w:t>
            </w:r>
            <w:r>
              <w:rPr>
                <w:rFonts w:ascii="Times New Roman" w:hAnsi="Times New Roman"/>
                <w:sz w:val="20"/>
                <w:szCs w:val="20"/>
              </w:rPr>
              <w:t xml:space="preserve">, </w:t>
            </w:r>
            <w:r w:rsidRPr="004658C8">
              <w:rPr>
                <w:rFonts w:ascii="Times New Roman" w:hAnsi="Times New Roman"/>
                <w:sz w:val="20"/>
                <w:szCs w:val="20"/>
              </w:rPr>
              <w:t>журналов ТО, внеурочной деятельности, ПОУ</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Выявление уровня выполнения учебных программ Соблюдение единого орфографического режима</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Проверка,</w:t>
            </w:r>
          </w:p>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29</w:t>
            </w:r>
            <w:r w:rsidRPr="00A57828">
              <w:rPr>
                <w:rFonts w:ascii="Times New Roman" w:hAnsi="Times New Roman"/>
                <w:sz w:val="20"/>
                <w:szCs w:val="20"/>
              </w:rPr>
              <w:t>.10-05.11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w:t>
            </w:r>
            <w:r>
              <w:rPr>
                <w:rFonts w:ascii="Times New Roman" w:hAnsi="Times New Roman"/>
                <w:sz w:val="20"/>
                <w:szCs w:val="20"/>
              </w:rPr>
              <w:t>НМР</w:t>
            </w:r>
          </w:p>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p>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совещание при директоре</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подготовки к итоговой аттестации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Организация работы с учащимися «группы риска» на получение неудовлетворительной отметки на ГИА</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Учебный процесс</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учащихся «группы риска» на получение неудовле</w:t>
            </w:r>
            <w:r>
              <w:rPr>
                <w:rFonts w:ascii="Times New Roman" w:hAnsi="Times New Roman"/>
                <w:sz w:val="20"/>
                <w:szCs w:val="20"/>
              </w:rPr>
              <w:t xml:space="preserve">творительного результата на </w:t>
            </w:r>
            <w:r w:rsidRPr="00A57828">
              <w:rPr>
                <w:rFonts w:ascii="Times New Roman" w:hAnsi="Times New Roman"/>
                <w:sz w:val="20"/>
                <w:szCs w:val="20"/>
              </w:rPr>
              <w:t xml:space="preserve"> ГИА</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Собеседование с кл. рук-ми и учителями-предметниками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01.10-29.10</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Составление списка учащихся.</w:t>
            </w:r>
          </w:p>
          <w:p w:rsidR="000B6791" w:rsidRPr="00A57828" w:rsidRDefault="000B6791" w:rsidP="00CC7943">
            <w:pPr>
              <w:spacing w:after="0"/>
              <w:rPr>
                <w:rFonts w:ascii="Times New Roman" w:eastAsia="Times New Roman" w:hAnsi="Times New Roman"/>
                <w:sz w:val="24"/>
                <w:szCs w:val="24"/>
              </w:rPr>
            </w:pPr>
            <w:r w:rsidRPr="00A57828">
              <w:rPr>
                <w:rFonts w:ascii="Times New Roman" w:eastAsia="Times New Roman" w:hAnsi="Times New Roman"/>
                <w:sz w:val="20"/>
                <w:szCs w:val="20"/>
              </w:rPr>
              <w:t>Совещание при директоре</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Организация работы по подготовке к </w:t>
            </w:r>
            <w:r w:rsidRPr="00A57828">
              <w:rPr>
                <w:rFonts w:ascii="Times New Roman" w:hAnsi="Times New Roman"/>
                <w:sz w:val="20"/>
                <w:szCs w:val="20"/>
              </w:rPr>
              <w:lastRenderedPageBreak/>
              <w:t>итоговому сочинению.</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Учебный процесс</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преподавания   литературы в </w:t>
            </w:r>
            <w:r w:rsidRPr="00A57828">
              <w:rPr>
                <w:rFonts w:ascii="Times New Roman" w:hAnsi="Times New Roman"/>
                <w:sz w:val="20"/>
                <w:szCs w:val="20"/>
              </w:rPr>
              <w:lastRenderedPageBreak/>
              <w:t>11 классе</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Посещение уроков, </w:t>
            </w:r>
            <w:r w:rsidRPr="00A57828">
              <w:rPr>
                <w:rFonts w:ascii="Times New Roman" w:hAnsi="Times New Roman"/>
                <w:sz w:val="20"/>
                <w:szCs w:val="20"/>
              </w:rPr>
              <w:lastRenderedPageBreak/>
              <w:t>изучение документации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lastRenderedPageBreak/>
              <w:t>7</w:t>
            </w:r>
            <w:r w:rsidRPr="00A57828">
              <w:rPr>
                <w:rFonts w:ascii="Times New Roman" w:hAnsi="Times New Roman"/>
                <w:sz w:val="20"/>
                <w:szCs w:val="20"/>
              </w:rPr>
              <w:t>.10-2</w:t>
            </w:r>
            <w:r>
              <w:rPr>
                <w:rFonts w:ascii="Times New Roman" w:hAnsi="Times New Roman"/>
                <w:sz w:val="20"/>
                <w:szCs w:val="20"/>
              </w:rPr>
              <w:t>2</w:t>
            </w:r>
            <w:r w:rsidRPr="00A57828">
              <w:rPr>
                <w:rFonts w:ascii="Times New Roman" w:hAnsi="Times New Roman"/>
                <w:sz w:val="20"/>
                <w:szCs w:val="20"/>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lastRenderedPageBreak/>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b/>
                <w:sz w:val="24"/>
                <w:szCs w:val="24"/>
                <w:lang w:eastAsia="ru-RU"/>
              </w:rPr>
              <w:lastRenderedPageBreak/>
              <w:t>Воспитательная работа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Соблюдение единых требований к внешнему виду учащихся</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деятельность классных руководителей по организации работы направленной на соблюдение </w:t>
            </w:r>
            <w:proofErr w:type="gramStart"/>
            <w:r w:rsidRPr="00A57828">
              <w:rPr>
                <w:rFonts w:ascii="Times New Roman" w:hAnsi="Times New Roman"/>
                <w:sz w:val="20"/>
                <w:szCs w:val="20"/>
              </w:rPr>
              <w:t>обучающимися</w:t>
            </w:r>
            <w:proofErr w:type="gramEnd"/>
            <w:r w:rsidRPr="00A57828">
              <w:rPr>
                <w:rFonts w:ascii="Times New Roman" w:hAnsi="Times New Roman"/>
                <w:sz w:val="20"/>
                <w:szCs w:val="20"/>
              </w:rPr>
              <w:t xml:space="preserve"> единых требований к внешнему виду</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выполнение требований к внешнему виду обучающихся</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рейды</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0</w:t>
            </w:r>
            <w:r>
              <w:rPr>
                <w:rFonts w:ascii="Times New Roman" w:hAnsi="Times New Roman"/>
                <w:sz w:val="20"/>
                <w:szCs w:val="20"/>
              </w:rPr>
              <w:t>1</w:t>
            </w:r>
            <w:r w:rsidRPr="00A57828">
              <w:rPr>
                <w:rFonts w:ascii="Times New Roman" w:hAnsi="Times New Roman"/>
                <w:sz w:val="20"/>
                <w:szCs w:val="20"/>
              </w:rPr>
              <w:t>-2</w:t>
            </w:r>
            <w:r>
              <w:rPr>
                <w:rFonts w:ascii="Times New Roman" w:hAnsi="Times New Roman"/>
                <w:sz w:val="20"/>
                <w:szCs w:val="20"/>
              </w:rPr>
              <w:t>3</w:t>
            </w:r>
            <w:r w:rsidRPr="00A57828">
              <w:rPr>
                <w:rFonts w:ascii="Times New Roman" w:hAnsi="Times New Roman"/>
                <w:sz w:val="20"/>
                <w:szCs w:val="20"/>
              </w:rPr>
              <w:t>.10</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p w:rsidR="000B6791" w:rsidRPr="00A57828" w:rsidRDefault="000B6791" w:rsidP="00CC7943">
            <w:pPr>
              <w:spacing w:line="240" w:lineRule="auto"/>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4"/>
                <w:szCs w:val="24"/>
              </w:rPr>
            </w:pPr>
            <w:r w:rsidRPr="00A57828">
              <w:rPr>
                <w:rFonts w:ascii="Times New Roman" w:hAnsi="Times New Roman"/>
                <w:b/>
                <w:sz w:val="24"/>
                <w:szCs w:val="24"/>
              </w:rPr>
              <w:t>НОЯБРЬ 201</w:t>
            </w:r>
            <w:r>
              <w:rPr>
                <w:rFonts w:ascii="Times New Roman" w:hAnsi="Times New Roman"/>
                <w:b/>
                <w:sz w:val="24"/>
                <w:szCs w:val="24"/>
              </w:rPr>
              <w:t>9</w:t>
            </w:r>
            <w:r w:rsidRPr="00A57828">
              <w:rPr>
                <w:rFonts w:ascii="Times New Roman" w:hAnsi="Times New Roman"/>
                <w:b/>
                <w:sz w:val="24"/>
                <w:szCs w:val="24"/>
              </w:rPr>
              <w:t>г.</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4"/>
                <w:szCs w:val="24"/>
              </w:rPr>
            </w:pPr>
            <w:r w:rsidRPr="00A57828">
              <w:rPr>
                <w:rFonts w:ascii="Times New Roman" w:hAnsi="Times New Roman"/>
                <w:b/>
                <w:sz w:val="24"/>
                <w:szCs w:val="24"/>
              </w:rPr>
              <w:t>Контроль выполнения ФЗ  «Об образовании в Российской Федерации»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Посещение занятий </w:t>
            </w:r>
            <w:proofErr w:type="gramStart"/>
            <w:r w:rsidRPr="00A57828">
              <w:rPr>
                <w:rFonts w:ascii="Times New Roman" w:hAnsi="Times New Roman"/>
                <w:sz w:val="20"/>
                <w:szCs w:val="20"/>
              </w:rPr>
              <w:t>обучающимися</w:t>
            </w:r>
            <w:proofErr w:type="gramEnd"/>
            <w:r w:rsidRPr="00A57828">
              <w:rPr>
                <w:rFonts w:ascii="Times New Roman" w:hAnsi="Times New Roman"/>
                <w:sz w:val="20"/>
                <w:szCs w:val="20"/>
              </w:rPr>
              <w:t>, стоящими на ВШУ</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Учебный процесс</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учащихся, пропускающих занятия без уважительной причины</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Анализ, наблюдение, собеседование с кл</w:t>
            </w:r>
            <w:proofErr w:type="gramStart"/>
            <w:r w:rsidRPr="00A57828">
              <w:rPr>
                <w:rFonts w:ascii="Times New Roman" w:hAnsi="Times New Roman"/>
                <w:sz w:val="20"/>
                <w:szCs w:val="20"/>
              </w:rPr>
              <w:t>.р</w:t>
            </w:r>
            <w:proofErr w:type="gramEnd"/>
            <w:r w:rsidRPr="00A57828">
              <w:rPr>
                <w:rFonts w:ascii="Times New Roman" w:hAnsi="Times New Roman"/>
                <w:sz w:val="20"/>
                <w:szCs w:val="20"/>
              </w:rPr>
              <w:t>ук-ми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r>
              <w:rPr>
                <w:rFonts w:ascii="Times New Roman" w:hAnsi="Times New Roman"/>
                <w:sz w:val="20"/>
                <w:szCs w:val="20"/>
              </w:rPr>
              <w:t>1.11</w:t>
            </w:r>
            <w:r w:rsidRPr="00A57828">
              <w:rPr>
                <w:rFonts w:ascii="Times New Roman" w:hAnsi="Times New Roman"/>
                <w:sz w:val="20"/>
                <w:szCs w:val="20"/>
              </w:rPr>
              <w:t>-2</w:t>
            </w:r>
            <w:r>
              <w:rPr>
                <w:rFonts w:ascii="Times New Roman" w:hAnsi="Times New Roman"/>
                <w:sz w:val="20"/>
                <w:szCs w:val="20"/>
              </w:rPr>
              <w:t>5</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bCs/>
                <w:sz w:val="24"/>
                <w:szCs w:val="24"/>
              </w:rPr>
              <w:t>Условия образовательного процесса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Преподавание</w:t>
            </w:r>
            <w:r w:rsidRPr="00A57828">
              <w:rPr>
                <w:rFonts w:ascii="Times New Roman" w:hAnsi="Times New Roman"/>
                <w:sz w:val="20"/>
                <w:szCs w:val="20"/>
              </w:rPr>
              <w:t xml:space="preserve"> учителей, имеющих неуспевающих учащихся по итогам </w:t>
            </w:r>
            <w:r w:rsidRPr="00A57828">
              <w:rPr>
                <w:rFonts w:ascii="Times New Roman" w:hAnsi="Times New Roman"/>
                <w:sz w:val="20"/>
                <w:szCs w:val="20"/>
                <w:lang w:val="en-US"/>
              </w:rPr>
              <w:t>I</w:t>
            </w:r>
            <w:r w:rsidRPr="00A57828">
              <w:rPr>
                <w:rFonts w:ascii="Times New Roman" w:hAnsi="Times New Roman"/>
                <w:sz w:val="20"/>
                <w:szCs w:val="20"/>
              </w:rPr>
              <w:t xml:space="preserve"> четверти </w:t>
            </w:r>
          </w:p>
        </w:tc>
        <w:tc>
          <w:tcPr>
            <w:tcW w:w="1382"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Система контроля и учета ЗУН</w:t>
            </w:r>
            <w:r>
              <w:rPr>
                <w:rFonts w:ascii="Times New Roman" w:hAnsi="Times New Roman"/>
                <w:sz w:val="20"/>
                <w:szCs w:val="20"/>
              </w:rPr>
              <w:t xml:space="preserve">, выполнение  плана работы со </w:t>
            </w:r>
            <w:proofErr w:type="gramStart"/>
            <w:r>
              <w:rPr>
                <w:rFonts w:ascii="Times New Roman" w:hAnsi="Times New Roman"/>
                <w:sz w:val="20"/>
                <w:szCs w:val="20"/>
              </w:rPr>
              <w:t>слабоуспевающими</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Соответствие качества преподавания учителя требованиям стандарта</w:t>
            </w:r>
          </w:p>
        </w:tc>
        <w:tc>
          <w:tcPr>
            <w:tcW w:w="992"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Собеседование, анализ посещенных уроков</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07.11</w:t>
            </w:r>
            <w:r w:rsidRPr="00A57828">
              <w:rPr>
                <w:rFonts w:ascii="Times New Roman" w:hAnsi="Times New Roman"/>
                <w:sz w:val="20"/>
                <w:szCs w:val="20"/>
              </w:rPr>
              <w:t>-</w:t>
            </w:r>
            <w:r>
              <w:rPr>
                <w:rFonts w:ascii="Times New Roman" w:hAnsi="Times New Roman"/>
                <w:sz w:val="20"/>
                <w:szCs w:val="20"/>
              </w:rPr>
              <w:t>29</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tc>
        <w:tc>
          <w:tcPr>
            <w:tcW w:w="1603"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Совещание </w:t>
            </w:r>
            <w:proofErr w:type="gramStart"/>
            <w:r w:rsidRPr="00A57828">
              <w:rPr>
                <w:rFonts w:ascii="Times New Roman" w:hAnsi="Times New Roman"/>
                <w:sz w:val="20"/>
                <w:szCs w:val="20"/>
              </w:rPr>
              <w:t>при</w:t>
            </w:r>
            <w:proofErr w:type="gramEnd"/>
            <w:r w:rsidRPr="00A57828">
              <w:rPr>
                <w:rFonts w:ascii="Times New Roman" w:hAnsi="Times New Roman"/>
                <w:sz w:val="20"/>
                <w:szCs w:val="20"/>
              </w:rPr>
              <w:t xml:space="preserve"> зам. директора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ведения школьной документации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Ведение </w:t>
            </w:r>
            <w:r>
              <w:rPr>
                <w:rFonts w:ascii="Times New Roman" w:hAnsi="Times New Roman"/>
                <w:sz w:val="20"/>
                <w:szCs w:val="20"/>
              </w:rPr>
              <w:t>дневников во 2-11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Проверка дневников</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8D46D0">
              <w:rPr>
                <w:rFonts w:ascii="Times New Roman" w:hAnsi="Times New Roman"/>
                <w:sz w:val="20"/>
                <w:szCs w:val="20"/>
              </w:rPr>
              <w:t>Выполнение орфографического режима по ведению дневника</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Просмотр тетрадей, анализ. Изучение школьной документации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highlight w:val="yellow"/>
              </w:rPr>
            </w:pPr>
            <w:r w:rsidRPr="00A57828">
              <w:rPr>
                <w:rFonts w:ascii="Times New Roman" w:hAnsi="Times New Roman"/>
                <w:sz w:val="20"/>
                <w:szCs w:val="20"/>
              </w:rPr>
              <w:t>1</w:t>
            </w:r>
            <w:r>
              <w:rPr>
                <w:rFonts w:ascii="Times New Roman" w:hAnsi="Times New Roman"/>
                <w:sz w:val="20"/>
                <w:szCs w:val="20"/>
              </w:rPr>
              <w:t>8</w:t>
            </w:r>
            <w:r w:rsidRPr="00A57828">
              <w:rPr>
                <w:rFonts w:ascii="Times New Roman" w:hAnsi="Times New Roman"/>
                <w:sz w:val="20"/>
                <w:szCs w:val="20"/>
              </w:rPr>
              <w:t>.11-2</w:t>
            </w:r>
            <w:r>
              <w:rPr>
                <w:rFonts w:ascii="Times New Roman" w:hAnsi="Times New Roman"/>
                <w:sz w:val="20"/>
                <w:szCs w:val="20"/>
              </w:rPr>
              <w:t>9</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highlight w:val="yellow"/>
              </w:rPr>
            </w:pPr>
            <w:r w:rsidRPr="00A57828">
              <w:rPr>
                <w:rFonts w:ascii="Times New Roman" w:hAnsi="Times New Roman"/>
                <w:sz w:val="20"/>
                <w:szCs w:val="20"/>
              </w:rPr>
              <w:t>Зам. директора</w:t>
            </w:r>
            <w:r>
              <w:rPr>
                <w:rFonts w:ascii="Times New Roman" w:hAnsi="Times New Roman"/>
                <w:sz w:val="20"/>
                <w:szCs w:val="20"/>
              </w:rPr>
              <w:t xml:space="preserve"> по УВР</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highlight w:val="yellow"/>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кл. журналов 2 - 11 классов</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кл. журналов</w:t>
            </w:r>
            <w:r>
              <w:rPr>
                <w:rFonts w:ascii="Times New Roman" w:hAnsi="Times New Roman"/>
                <w:sz w:val="20"/>
                <w:szCs w:val="20"/>
              </w:rPr>
              <w:t>.</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Наличие системы опроса, накопляемость оценок.   Соответствие </w:t>
            </w:r>
            <w:r w:rsidRPr="00A57828">
              <w:rPr>
                <w:rFonts w:ascii="Times New Roman" w:hAnsi="Times New Roman"/>
                <w:sz w:val="20"/>
                <w:szCs w:val="20"/>
              </w:rPr>
              <w:lastRenderedPageBreak/>
              <w:t>записей тем в журналах рабочим программам</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Изучение и сопоставление записей в </w:t>
            </w:r>
            <w:r w:rsidRPr="00A57828">
              <w:rPr>
                <w:rFonts w:ascii="Times New Roman" w:hAnsi="Times New Roman"/>
                <w:sz w:val="20"/>
                <w:szCs w:val="20"/>
              </w:rPr>
              <w:lastRenderedPageBreak/>
              <w:t>журнале рабочим программам</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lastRenderedPageBreak/>
              <w:t>25.11</w:t>
            </w:r>
            <w:r w:rsidRPr="00A57828">
              <w:rPr>
                <w:rFonts w:ascii="Times New Roman" w:hAnsi="Times New Roman"/>
                <w:sz w:val="20"/>
                <w:szCs w:val="20"/>
              </w:rPr>
              <w:t xml:space="preserve"> – 2</w:t>
            </w:r>
            <w:r>
              <w:rPr>
                <w:rFonts w:ascii="Times New Roman" w:hAnsi="Times New Roman"/>
                <w:sz w:val="20"/>
                <w:szCs w:val="20"/>
              </w:rPr>
              <w:t>9</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Pr="00A57828" w:rsidRDefault="000B6791" w:rsidP="00CC7943">
            <w:pPr>
              <w:spacing w:line="240" w:lineRule="auto"/>
              <w:jc w:val="both"/>
              <w:rPr>
                <w:rFonts w:ascii="Times New Roman" w:hAnsi="Times New Roman"/>
                <w:sz w:val="20"/>
                <w:szCs w:val="20"/>
              </w:rPr>
            </w:pPr>
          </w:p>
          <w:p w:rsidR="000B6791" w:rsidRPr="00A57828" w:rsidRDefault="000B6791" w:rsidP="00CC7943">
            <w:pPr>
              <w:spacing w:line="240" w:lineRule="auto"/>
              <w:jc w:val="both"/>
              <w:rPr>
                <w:rFonts w:ascii="Times New Roman" w:hAnsi="Times New Roman"/>
                <w:sz w:val="20"/>
                <w:szCs w:val="20"/>
              </w:rPr>
            </w:pP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Справка; совещание учителей</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lastRenderedPageBreak/>
              <w:t>3.</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Выполнение образовательной программы по ПДД</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Д</w:t>
            </w:r>
            <w:r w:rsidRPr="00A57828">
              <w:rPr>
                <w:rFonts w:ascii="Times New Roman" w:hAnsi="Times New Roman"/>
                <w:sz w:val="20"/>
                <w:szCs w:val="20"/>
              </w:rPr>
              <w:t>еятельность классных руководителей по заполнению страницы в классном журнале по ПДД</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соблюдение единых требований к оформлению журнала</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проверка журналов</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28</w:t>
            </w:r>
            <w:r>
              <w:rPr>
                <w:rFonts w:ascii="Times New Roman" w:hAnsi="Times New Roman"/>
                <w:sz w:val="20"/>
                <w:szCs w:val="20"/>
              </w:rPr>
              <w:t>.11-29</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w:t>
            </w:r>
          </w:p>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p>
        </w:tc>
        <w:tc>
          <w:tcPr>
            <w:tcW w:w="10241" w:type="dxa"/>
            <w:gridSpan w:val="14"/>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color w:val="000000"/>
                <w:sz w:val="20"/>
                <w:szCs w:val="20"/>
              </w:rPr>
              <w:t>Реализация ФГОС на уроках в 9</w:t>
            </w:r>
            <w:r w:rsidRPr="00A57828">
              <w:rPr>
                <w:rFonts w:ascii="Times New Roman" w:hAnsi="Times New Roman"/>
                <w:color w:val="000000"/>
                <w:sz w:val="20"/>
                <w:szCs w:val="20"/>
              </w:rPr>
              <w:t xml:space="preserve">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color w:val="000000"/>
                <w:sz w:val="20"/>
                <w:szCs w:val="20"/>
              </w:rPr>
              <w:t>Деятельность учителя на уроке, применяемые технологии обучения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color w:val="000000"/>
                <w:sz w:val="20"/>
                <w:szCs w:val="20"/>
              </w:rPr>
              <w:t>Оказание теоретической помощи учителю в овладении современными технологиями в учебно-воспитательном процессе</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Посещение уроков</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1</w:t>
            </w:r>
            <w:r>
              <w:rPr>
                <w:rFonts w:ascii="Times New Roman" w:hAnsi="Times New Roman"/>
                <w:sz w:val="20"/>
                <w:szCs w:val="20"/>
              </w:rPr>
              <w:t>3.11.-29</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Зам. директора     зам  по НМР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Откорректированные планы уроков</w:t>
            </w:r>
          </w:p>
          <w:p w:rsidR="000B6791" w:rsidRPr="00A57828" w:rsidRDefault="000B6791" w:rsidP="00CC7943">
            <w:pPr>
              <w:spacing w:line="240" w:lineRule="auto"/>
              <w:rPr>
                <w:rFonts w:ascii="Times New Roman" w:hAnsi="Times New Roman"/>
                <w:sz w:val="20"/>
                <w:szCs w:val="20"/>
              </w:rPr>
            </w:pPr>
            <w:r w:rsidRPr="00A57828">
              <w:rPr>
                <w:rFonts w:ascii="Times New Roman" w:hAnsi="Times New Roman"/>
                <w:color w:val="000000"/>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подготовки к итоговой аттестации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Состояние преподавания  </w:t>
            </w:r>
            <w:r>
              <w:rPr>
                <w:rFonts w:ascii="Times New Roman" w:hAnsi="Times New Roman"/>
                <w:sz w:val="20"/>
                <w:szCs w:val="20"/>
              </w:rPr>
              <w:t>физики, иностранных языков</w:t>
            </w:r>
            <w:r w:rsidRPr="00A57828">
              <w:rPr>
                <w:rFonts w:ascii="Times New Roman" w:hAnsi="Times New Roman"/>
                <w:sz w:val="20"/>
                <w:szCs w:val="20"/>
              </w:rPr>
              <w:t xml:space="preserve"> в 9-11 классах </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Методы работы учителей </w:t>
            </w:r>
            <w:r>
              <w:rPr>
                <w:rFonts w:ascii="Times New Roman" w:hAnsi="Times New Roman"/>
                <w:sz w:val="20"/>
                <w:szCs w:val="20"/>
              </w:rPr>
              <w:t xml:space="preserve">физики, иностранных языков </w:t>
            </w:r>
            <w:r w:rsidRPr="00A57828">
              <w:rPr>
                <w:rFonts w:ascii="Times New Roman" w:hAnsi="Times New Roman"/>
                <w:sz w:val="20"/>
                <w:szCs w:val="20"/>
              </w:rPr>
              <w:t>при подготовке к ГИА</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Анализ посещенных уроков</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18.11-29</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зам  по УВР, по НМР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Качество подготовки к итоговому сочинению </w:t>
            </w:r>
            <w:proofErr w:type="gramStart"/>
            <w:r w:rsidRPr="00A57828">
              <w:rPr>
                <w:rFonts w:ascii="Times New Roman" w:hAnsi="Times New Roman"/>
                <w:sz w:val="20"/>
                <w:szCs w:val="20"/>
              </w:rPr>
              <w:t>обучающихся</w:t>
            </w:r>
            <w:proofErr w:type="gramEnd"/>
            <w:r w:rsidRPr="00A57828">
              <w:rPr>
                <w:rFonts w:ascii="Times New Roman" w:hAnsi="Times New Roman"/>
                <w:sz w:val="20"/>
                <w:szCs w:val="20"/>
              </w:rPr>
              <w:t xml:space="preserve">  11 кл. (русский язык, литература)</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преподавания предмета русский язык, литература  </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Выявление уровня преподаванияпредмета,  подготовки к итоговому сочинению </w:t>
            </w:r>
            <w:proofErr w:type="gramStart"/>
            <w:r w:rsidRPr="00A57828">
              <w:rPr>
                <w:rFonts w:ascii="Times New Roman" w:hAnsi="Times New Roman"/>
                <w:sz w:val="20"/>
                <w:szCs w:val="20"/>
              </w:rPr>
              <w:t>обучающихся</w:t>
            </w:r>
            <w:proofErr w:type="gramEnd"/>
            <w:r w:rsidRPr="00A57828">
              <w:rPr>
                <w:rFonts w:ascii="Times New Roman" w:hAnsi="Times New Roman"/>
                <w:sz w:val="20"/>
                <w:szCs w:val="20"/>
              </w:rPr>
              <w:t xml:space="preserve">  11 кл.</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Посещение уроков, проверка тетрадей по развитию речи  </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11.11-29.11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0"/>
                <w:szCs w:val="20"/>
              </w:rPr>
            </w:pPr>
            <w:r w:rsidRPr="00A57828">
              <w:rPr>
                <w:rFonts w:ascii="Times New Roman" w:hAnsi="Times New Roman"/>
                <w:b/>
                <w:sz w:val="24"/>
                <w:szCs w:val="24"/>
                <w:lang w:eastAsia="ru-RU"/>
              </w:rPr>
              <w:t>Воспитательная работа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Качество проведения мероприятий</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Р</w:t>
            </w:r>
            <w:r w:rsidRPr="00A57828">
              <w:rPr>
                <w:rFonts w:ascii="Times New Roman" w:hAnsi="Times New Roman"/>
                <w:sz w:val="20"/>
                <w:szCs w:val="20"/>
              </w:rPr>
              <w:t xml:space="preserve">абота классных руководителей по проведению мероприятий </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В</w:t>
            </w:r>
            <w:r w:rsidRPr="00A57828">
              <w:rPr>
                <w:rFonts w:ascii="Times New Roman" w:hAnsi="Times New Roman"/>
                <w:sz w:val="20"/>
                <w:szCs w:val="20"/>
              </w:rPr>
              <w:t>ыполнение запланированных классных, школьных мероприятий;</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П</w:t>
            </w:r>
            <w:r w:rsidRPr="00A57828">
              <w:rPr>
                <w:rFonts w:ascii="Times New Roman" w:hAnsi="Times New Roman"/>
                <w:sz w:val="20"/>
                <w:szCs w:val="20"/>
              </w:rPr>
              <w:t>осещение занятий</w:t>
            </w:r>
          </w:p>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1</w:t>
            </w:r>
            <w:r>
              <w:rPr>
                <w:rFonts w:ascii="Times New Roman" w:hAnsi="Times New Roman"/>
                <w:sz w:val="20"/>
                <w:szCs w:val="20"/>
              </w:rPr>
              <w:t>1</w:t>
            </w:r>
            <w:r w:rsidRPr="00A57828">
              <w:rPr>
                <w:rFonts w:ascii="Times New Roman" w:hAnsi="Times New Roman"/>
                <w:sz w:val="20"/>
                <w:szCs w:val="20"/>
              </w:rPr>
              <w:t>.11-2</w:t>
            </w:r>
            <w:r>
              <w:rPr>
                <w:rFonts w:ascii="Times New Roman" w:hAnsi="Times New Roman"/>
                <w:sz w:val="20"/>
                <w:szCs w:val="20"/>
              </w:rPr>
              <w:t>5</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Деятельность Совета профилактики</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План работы Совета профилактики, отчеты о </w:t>
            </w:r>
            <w:r w:rsidRPr="00A57828">
              <w:rPr>
                <w:rFonts w:ascii="Times New Roman" w:hAnsi="Times New Roman"/>
                <w:sz w:val="20"/>
                <w:szCs w:val="20"/>
              </w:rPr>
              <w:lastRenderedPageBreak/>
              <w:t>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lastRenderedPageBreak/>
              <w:t>О</w:t>
            </w:r>
            <w:r w:rsidRPr="00A57828">
              <w:rPr>
                <w:rFonts w:ascii="Times New Roman" w:hAnsi="Times New Roman"/>
                <w:sz w:val="20"/>
                <w:szCs w:val="20"/>
              </w:rPr>
              <w:t>пределение уровня эффективнос</w:t>
            </w:r>
            <w:r w:rsidRPr="00A57828">
              <w:rPr>
                <w:rFonts w:ascii="Times New Roman" w:hAnsi="Times New Roman"/>
                <w:sz w:val="20"/>
                <w:szCs w:val="20"/>
              </w:rPr>
              <w:lastRenderedPageBreak/>
              <w:t>ти работы</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lastRenderedPageBreak/>
              <w:t>А</w:t>
            </w:r>
            <w:r w:rsidRPr="00A57828">
              <w:rPr>
                <w:rFonts w:ascii="Times New Roman" w:hAnsi="Times New Roman"/>
                <w:sz w:val="20"/>
                <w:szCs w:val="20"/>
              </w:rPr>
              <w:t xml:space="preserve">нализ информации, работа с </w:t>
            </w:r>
            <w:r w:rsidRPr="00A57828">
              <w:rPr>
                <w:rFonts w:ascii="Times New Roman" w:hAnsi="Times New Roman"/>
                <w:sz w:val="20"/>
                <w:szCs w:val="20"/>
              </w:rPr>
              <w:lastRenderedPageBreak/>
              <w:t>протоколами, 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lastRenderedPageBreak/>
              <w:t>2</w:t>
            </w:r>
            <w:r>
              <w:rPr>
                <w:rFonts w:ascii="Times New Roman" w:hAnsi="Times New Roman"/>
                <w:sz w:val="20"/>
                <w:szCs w:val="20"/>
              </w:rPr>
              <w:t>8</w:t>
            </w:r>
            <w:r w:rsidRPr="00A57828">
              <w:rPr>
                <w:rFonts w:ascii="Times New Roman" w:hAnsi="Times New Roman"/>
                <w:sz w:val="20"/>
                <w:szCs w:val="20"/>
              </w:rPr>
              <w:t>.11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СП, протокол</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0"/>
                <w:szCs w:val="20"/>
                <w:lang w:val="en-US"/>
              </w:rPr>
            </w:pPr>
            <w:r w:rsidRPr="00A57828">
              <w:rPr>
                <w:rFonts w:ascii="Times New Roman" w:hAnsi="Times New Roman"/>
                <w:b/>
                <w:sz w:val="20"/>
                <w:szCs w:val="20"/>
              </w:rPr>
              <w:lastRenderedPageBreak/>
              <w:t>ДЕКАБРЬ 201</w:t>
            </w:r>
            <w:r>
              <w:rPr>
                <w:rFonts w:ascii="Times New Roman" w:hAnsi="Times New Roman"/>
                <w:b/>
                <w:sz w:val="20"/>
                <w:szCs w:val="20"/>
              </w:rPr>
              <w:t>9</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выполнения ФЗ  «Об образовании в Российской Федерации»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highlight w:val="yellow"/>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Качество образовательных результатов обучающихся 9,11 кл.</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качества знаний учащихся по итогам диагностических, тренировочных работ по математике, русскому языку, проводимых через систему СтатГрад</w:t>
            </w:r>
          </w:p>
          <w:p w:rsidR="000B6791" w:rsidRPr="00A57828" w:rsidRDefault="000B6791" w:rsidP="00CC7943">
            <w:pPr>
              <w:spacing w:line="240" w:lineRule="auto"/>
              <w:jc w:val="both"/>
              <w:rPr>
                <w:rFonts w:ascii="Times New Roman" w:hAnsi="Times New Roman"/>
                <w:sz w:val="20"/>
                <w:szCs w:val="20"/>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качества знаний обучающихся, соответствие уровню стандарта</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Проведение диагностических, тренировочных работ. Анализ результатов независимой проверки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02.12-24.12</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bCs/>
                <w:sz w:val="24"/>
                <w:szCs w:val="24"/>
              </w:rPr>
              <w:t>Условия образовательного процесса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Качество </w:t>
            </w:r>
            <w:r>
              <w:rPr>
                <w:rFonts w:ascii="Times New Roman" w:hAnsi="Times New Roman"/>
                <w:sz w:val="20"/>
                <w:szCs w:val="20"/>
              </w:rPr>
              <w:t>преподавания уроков физической культуры во 2-11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уровня </w:t>
            </w:r>
            <w:r>
              <w:rPr>
                <w:rFonts w:ascii="Times New Roman" w:hAnsi="Times New Roman"/>
                <w:sz w:val="20"/>
                <w:szCs w:val="20"/>
              </w:rPr>
              <w:t>преподавания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Анализ посещенных уроков</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посещение занятий</w:t>
            </w:r>
          </w:p>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09.12</w:t>
            </w:r>
            <w:r w:rsidRPr="00A57828">
              <w:rPr>
                <w:rFonts w:ascii="Times New Roman" w:hAnsi="Times New Roman"/>
                <w:sz w:val="20"/>
                <w:szCs w:val="20"/>
              </w:rPr>
              <w:t>-2</w:t>
            </w:r>
            <w:r>
              <w:rPr>
                <w:rFonts w:ascii="Times New Roman" w:hAnsi="Times New Roman"/>
                <w:sz w:val="20"/>
                <w:szCs w:val="20"/>
              </w:rPr>
              <w:t>0</w:t>
            </w:r>
            <w:r w:rsidRPr="00A57828">
              <w:rPr>
                <w:rFonts w:ascii="Times New Roman" w:hAnsi="Times New Roman"/>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Зам. директора по НМР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ведения школьной документации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классных журналов, журналов индиви</w:t>
            </w:r>
            <w:r>
              <w:rPr>
                <w:rFonts w:ascii="Times New Roman" w:hAnsi="Times New Roman"/>
                <w:sz w:val="20"/>
                <w:szCs w:val="20"/>
              </w:rPr>
              <w:t>дуального обучения, журналов ТО, внеурочной деятельности, ПОУ</w:t>
            </w:r>
          </w:p>
          <w:p w:rsidR="000B6791" w:rsidRPr="00A57828" w:rsidRDefault="000B6791" w:rsidP="00CC7943">
            <w:pPr>
              <w:spacing w:line="240" w:lineRule="auto"/>
              <w:jc w:val="both"/>
              <w:rPr>
                <w:rFonts w:ascii="Times New Roman" w:hAnsi="Times New Roman"/>
                <w:sz w:val="20"/>
                <w:szCs w:val="20"/>
              </w:rPr>
            </w:pP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реализации БУП</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Своевременность и правильность оформления записей о пройденном на уроке материале</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Изучение документации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2</w:t>
            </w:r>
            <w:r>
              <w:rPr>
                <w:rFonts w:ascii="Times New Roman" w:hAnsi="Times New Roman"/>
                <w:sz w:val="20"/>
                <w:szCs w:val="20"/>
              </w:rPr>
              <w:t>8.12</w:t>
            </w:r>
            <w:r w:rsidRPr="00A57828">
              <w:rPr>
                <w:rFonts w:ascii="Times New Roman" w:hAnsi="Times New Roman"/>
                <w:sz w:val="20"/>
                <w:szCs w:val="20"/>
              </w:rPr>
              <w:t>-</w:t>
            </w:r>
            <w:r>
              <w:rPr>
                <w:rFonts w:ascii="Times New Roman" w:hAnsi="Times New Roman"/>
                <w:sz w:val="20"/>
                <w:szCs w:val="20"/>
              </w:rPr>
              <w:t>30</w:t>
            </w:r>
            <w:r w:rsidRPr="00A57828">
              <w:rPr>
                <w:rFonts w:ascii="Times New Roman" w:hAnsi="Times New Roman"/>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tcPr>
          <w:p w:rsidR="000B6791"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w:t>
            </w:r>
            <w:r>
              <w:rPr>
                <w:rFonts w:ascii="Times New Roman" w:hAnsi="Times New Roman"/>
                <w:sz w:val="20"/>
                <w:szCs w:val="20"/>
              </w:rPr>
              <w:t>НМР</w:t>
            </w:r>
          </w:p>
          <w:p w:rsidR="000B6791" w:rsidRDefault="000B6791" w:rsidP="00CC7943">
            <w:pPr>
              <w:spacing w:line="240" w:lineRule="auto"/>
              <w:jc w:val="both"/>
              <w:rPr>
                <w:rFonts w:ascii="Times New Roman" w:hAnsi="Times New Roman"/>
                <w:sz w:val="20"/>
                <w:szCs w:val="20"/>
              </w:rPr>
            </w:pPr>
            <w:r>
              <w:rPr>
                <w:rFonts w:ascii="Times New Roman" w:hAnsi="Times New Roman"/>
                <w:sz w:val="20"/>
                <w:szCs w:val="20"/>
              </w:rPr>
              <w:t>Зам. директора по 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p>
        </w:tc>
        <w:tc>
          <w:tcPr>
            <w:tcW w:w="10241" w:type="dxa"/>
            <w:gridSpan w:val="14"/>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color w:val="000000"/>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color w:val="000000"/>
                <w:sz w:val="20"/>
                <w:szCs w:val="20"/>
              </w:rPr>
              <w:t xml:space="preserve">Система </w:t>
            </w:r>
            <w:proofErr w:type="gramStart"/>
            <w:r w:rsidRPr="00A57828">
              <w:rPr>
                <w:rFonts w:ascii="Times New Roman" w:hAnsi="Times New Roman"/>
                <w:color w:val="000000"/>
                <w:sz w:val="20"/>
                <w:szCs w:val="20"/>
              </w:rPr>
              <w:t>оценки достижения планируемых результатов освоения основной образовательной программы</w:t>
            </w:r>
            <w:proofErr w:type="gramEnd"/>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Организация работ</w:t>
            </w:r>
            <w:r>
              <w:rPr>
                <w:rFonts w:ascii="Times New Roman" w:hAnsi="Times New Roman"/>
                <w:sz w:val="20"/>
                <w:szCs w:val="20"/>
              </w:rPr>
              <w:t>ы педагогов  по формированию УУД</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color w:val="000000"/>
                <w:sz w:val="20"/>
                <w:szCs w:val="20"/>
              </w:rPr>
              <w:t>Уровень соответствия  сформированности</w:t>
            </w:r>
            <w:r>
              <w:rPr>
                <w:rFonts w:ascii="Times New Roman" w:hAnsi="Times New Roman"/>
                <w:color w:val="000000"/>
                <w:sz w:val="20"/>
                <w:szCs w:val="20"/>
              </w:rPr>
              <w:t xml:space="preserve"> УУД </w:t>
            </w:r>
            <w:r w:rsidRPr="00A57828">
              <w:rPr>
                <w:rFonts w:ascii="Times New Roman" w:hAnsi="Times New Roman"/>
                <w:color w:val="000000"/>
                <w:sz w:val="20"/>
                <w:szCs w:val="20"/>
              </w:rPr>
              <w:t>обучающихся 5-</w:t>
            </w:r>
            <w:r>
              <w:rPr>
                <w:rFonts w:ascii="Times New Roman" w:hAnsi="Times New Roman"/>
                <w:color w:val="000000"/>
                <w:sz w:val="20"/>
                <w:szCs w:val="20"/>
              </w:rPr>
              <w:t>9</w:t>
            </w:r>
            <w:r w:rsidRPr="00A57828">
              <w:rPr>
                <w:rFonts w:ascii="Times New Roman" w:hAnsi="Times New Roman"/>
                <w:color w:val="000000"/>
                <w:sz w:val="20"/>
                <w:szCs w:val="20"/>
              </w:rPr>
              <w:t xml:space="preserve"> классов   планируемым результатам освоения ООП ООО</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Мониторинг сформированности</w:t>
            </w:r>
            <w:r>
              <w:rPr>
                <w:rFonts w:ascii="Times New Roman" w:hAnsi="Times New Roman"/>
                <w:sz w:val="20"/>
                <w:szCs w:val="20"/>
              </w:rPr>
              <w:t xml:space="preserve"> УУД</w:t>
            </w:r>
            <w:r w:rsidRPr="00A57828">
              <w:rPr>
                <w:rFonts w:ascii="Times New Roman" w:hAnsi="Times New Roman"/>
                <w:sz w:val="20"/>
                <w:szCs w:val="20"/>
              </w:rPr>
              <w:t>, посещение уроков</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2</w:t>
            </w:r>
            <w:r>
              <w:rPr>
                <w:rFonts w:ascii="Times New Roman" w:hAnsi="Times New Roman"/>
                <w:sz w:val="20"/>
                <w:szCs w:val="20"/>
              </w:rPr>
              <w:t>0.12</w:t>
            </w:r>
            <w:r w:rsidRPr="00A57828">
              <w:rPr>
                <w:rFonts w:ascii="Times New Roman" w:hAnsi="Times New Roman"/>
                <w:sz w:val="20"/>
                <w:szCs w:val="20"/>
              </w:rPr>
              <w:t>-2</w:t>
            </w:r>
            <w:r>
              <w:rPr>
                <w:rFonts w:ascii="Times New Roman" w:hAnsi="Times New Roman"/>
                <w:sz w:val="20"/>
                <w:szCs w:val="20"/>
              </w:rPr>
              <w:t>6</w:t>
            </w:r>
            <w:r w:rsidRPr="00A57828">
              <w:rPr>
                <w:rFonts w:ascii="Times New Roman" w:hAnsi="Times New Roman"/>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зам  по НМР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lastRenderedPageBreak/>
              <w:t xml:space="preserve">Контроль состояния санитарно-гигиенического режима и техники безопасности </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Соблюдения техники безопасност</w:t>
            </w:r>
            <w:r>
              <w:rPr>
                <w:rFonts w:ascii="Times New Roman" w:hAnsi="Times New Roman"/>
                <w:sz w:val="20"/>
                <w:szCs w:val="20"/>
              </w:rPr>
              <w:t>и на уроках химии</w:t>
            </w:r>
            <w:proofErr w:type="gramStart"/>
            <w:r>
              <w:rPr>
                <w:rFonts w:ascii="Times New Roman" w:hAnsi="Times New Roman"/>
                <w:sz w:val="20"/>
                <w:szCs w:val="20"/>
              </w:rPr>
              <w:t>,ф</w:t>
            </w:r>
            <w:proofErr w:type="gramEnd"/>
            <w:r>
              <w:rPr>
                <w:rFonts w:ascii="Times New Roman" w:hAnsi="Times New Roman"/>
                <w:sz w:val="20"/>
                <w:szCs w:val="20"/>
              </w:rPr>
              <w:t>изики,биологии, технологии.</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ТБ на уроках</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Проведение инструктажей по ТБ, организация страховки</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Посещение уроков, 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02.12-19</w:t>
            </w:r>
            <w:r w:rsidRPr="00A57828">
              <w:rPr>
                <w:rFonts w:ascii="Times New Roman" w:hAnsi="Times New Roman"/>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по  организации  образовательного процесса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качества образования </w:t>
            </w:r>
            <w:r>
              <w:rPr>
                <w:rFonts w:ascii="Times New Roman" w:hAnsi="Times New Roman"/>
                <w:sz w:val="20"/>
                <w:szCs w:val="20"/>
              </w:rPr>
              <w:t>в 4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Преподавание русского языка</w:t>
            </w:r>
            <w:r>
              <w:rPr>
                <w:rFonts w:ascii="Times New Roman" w:hAnsi="Times New Roman"/>
                <w:sz w:val="20"/>
                <w:szCs w:val="20"/>
              </w:rPr>
              <w:t xml:space="preserve">, </w:t>
            </w:r>
            <w:r w:rsidRPr="00A57828">
              <w:rPr>
                <w:rFonts w:ascii="Times New Roman" w:hAnsi="Times New Roman"/>
                <w:sz w:val="20"/>
                <w:szCs w:val="20"/>
              </w:rPr>
              <w:t xml:space="preserve"> математики</w:t>
            </w:r>
            <w:r>
              <w:rPr>
                <w:rFonts w:ascii="Times New Roman" w:hAnsi="Times New Roman"/>
                <w:sz w:val="20"/>
                <w:szCs w:val="20"/>
              </w:rPr>
              <w:t xml:space="preserve"> и окружающего мира</w:t>
            </w:r>
            <w:r w:rsidRPr="00A57828">
              <w:rPr>
                <w:rFonts w:ascii="Times New Roman" w:hAnsi="Times New Roman"/>
                <w:sz w:val="20"/>
                <w:szCs w:val="20"/>
              </w:rPr>
              <w:t xml:space="preserve"> в 4 классах</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Уровень  преподавания русского языка</w:t>
            </w:r>
            <w:r>
              <w:rPr>
                <w:rFonts w:ascii="Times New Roman" w:hAnsi="Times New Roman"/>
                <w:sz w:val="20"/>
                <w:szCs w:val="20"/>
              </w:rPr>
              <w:t xml:space="preserve">, </w:t>
            </w:r>
            <w:r w:rsidRPr="00A57828">
              <w:rPr>
                <w:rFonts w:ascii="Times New Roman" w:hAnsi="Times New Roman"/>
                <w:sz w:val="20"/>
                <w:szCs w:val="20"/>
              </w:rPr>
              <w:t xml:space="preserve"> математики</w:t>
            </w:r>
            <w:r>
              <w:rPr>
                <w:rFonts w:ascii="Times New Roman" w:hAnsi="Times New Roman"/>
                <w:sz w:val="20"/>
                <w:szCs w:val="20"/>
              </w:rPr>
              <w:t xml:space="preserve"> и окружающего мира</w:t>
            </w:r>
            <w:r w:rsidRPr="00A57828">
              <w:rPr>
                <w:rFonts w:ascii="Times New Roman" w:hAnsi="Times New Roman"/>
                <w:sz w:val="20"/>
                <w:szCs w:val="20"/>
              </w:rPr>
              <w:t xml:space="preserve"> в 4 классах</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Посещение уроков, проверка тетрадей</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02.12-20</w:t>
            </w:r>
            <w:r w:rsidRPr="00A57828">
              <w:rPr>
                <w:rFonts w:ascii="Times New Roman" w:hAnsi="Times New Roman"/>
                <w:sz w:val="20"/>
                <w:szCs w:val="20"/>
              </w:rPr>
              <w:t xml:space="preserve">.12. </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   Олейникова Н.С.</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Качество подготовки к </w:t>
            </w:r>
            <w:r>
              <w:rPr>
                <w:rFonts w:ascii="Times New Roman" w:hAnsi="Times New Roman"/>
                <w:sz w:val="20"/>
                <w:szCs w:val="20"/>
              </w:rPr>
              <w:t xml:space="preserve">устному экзамену по русскому языку  9 </w:t>
            </w:r>
            <w:r w:rsidRPr="00A57828">
              <w:rPr>
                <w:rFonts w:ascii="Times New Roman" w:hAnsi="Times New Roman"/>
                <w:sz w:val="20"/>
                <w:szCs w:val="20"/>
              </w:rPr>
              <w:t xml:space="preserve">кл. </w:t>
            </w:r>
          </w:p>
        </w:tc>
        <w:tc>
          <w:tcPr>
            <w:tcW w:w="1416" w:type="dxa"/>
            <w:gridSpan w:val="3"/>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преподавания предмета русский язык</w:t>
            </w:r>
            <w:r>
              <w:rPr>
                <w:rFonts w:ascii="Times New Roman" w:hAnsi="Times New Roman"/>
                <w:sz w:val="20"/>
                <w:szCs w:val="20"/>
              </w:rPr>
              <w:t>, литература</w:t>
            </w:r>
            <w:proofErr w:type="gramStart"/>
            <w:r>
              <w:rPr>
                <w:rFonts w:ascii="Times New Roman" w:hAnsi="Times New Roman"/>
                <w:sz w:val="20"/>
                <w:szCs w:val="20"/>
              </w:rPr>
              <w:t xml:space="preserve"> ,</w:t>
            </w:r>
            <w:proofErr w:type="gramEnd"/>
            <w:r>
              <w:rPr>
                <w:rFonts w:ascii="Times New Roman" w:hAnsi="Times New Roman"/>
                <w:sz w:val="20"/>
                <w:szCs w:val="20"/>
              </w:rPr>
              <w:t xml:space="preserve"> история, обществознание</w:t>
            </w:r>
          </w:p>
        </w:tc>
        <w:tc>
          <w:tcPr>
            <w:tcW w:w="141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преподаванияпредмета</w:t>
            </w:r>
            <w:r>
              <w:rPr>
                <w:rFonts w:ascii="Times New Roman" w:hAnsi="Times New Roman"/>
                <w:sz w:val="20"/>
                <w:szCs w:val="20"/>
              </w:rPr>
              <w:t xml:space="preserve">, </w:t>
            </w:r>
            <w:r w:rsidRPr="00A57828">
              <w:rPr>
                <w:rFonts w:ascii="Times New Roman" w:hAnsi="Times New Roman"/>
                <w:sz w:val="20"/>
                <w:szCs w:val="20"/>
              </w:rPr>
              <w:t xml:space="preserve">подготовки к </w:t>
            </w:r>
            <w:r>
              <w:rPr>
                <w:rFonts w:ascii="Times New Roman" w:hAnsi="Times New Roman"/>
                <w:sz w:val="20"/>
                <w:szCs w:val="20"/>
              </w:rPr>
              <w:t xml:space="preserve">устному экзамену по русскому языку  9 </w:t>
            </w:r>
            <w:r w:rsidRPr="00A57828">
              <w:rPr>
                <w:rFonts w:ascii="Times New Roman" w:hAnsi="Times New Roman"/>
                <w:sz w:val="20"/>
                <w:szCs w:val="20"/>
              </w:rPr>
              <w:t>кл.</w:t>
            </w:r>
          </w:p>
        </w:tc>
        <w:tc>
          <w:tcPr>
            <w:tcW w:w="995"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Посещение уроков,</w:t>
            </w:r>
          </w:p>
        </w:tc>
        <w:tc>
          <w:tcPr>
            <w:tcW w:w="1557" w:type="dxa"/>
            <w:gridSpan w:val="3"/>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02.12-25.12</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зам  по УВР, по НМР  </w:t>
            </w:r>
          </w:p>
        </w:tc>
        <w:tc>
          <w:tcPr>
            <w:tcW w:w="1564"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b/>
                <w:sz w:val="24"/>
                <w:szCs w:val="24"/>
                <w:lang w:eastAsia="ru-RU"/>
              </w:rPr>
              <w:t>Воспитательная работа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ind w:left="66"/>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Работа классных руководителей по проведению мероприятий в рамках месячника правовых знаний</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Планы работы,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В</w:t>
            </w:r>
            <w:r w:rsidRPr="00A57828">
              <w:rPr>
                <w:rFonts w:ascii="Times New Roman" w:hAnsi="Times New Roman"/>
                <w:sz w:val="20"/>
                <w:szCs w:val="20"/>
              </w:rPr>
              <w:t>ыполнение запланированных классных, школьных мероприятий</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П</w:t>
            </w:r>
            <w:r w:rsidRPr="00A57828">
              <w:rPr>
                <w:rFonts w:ascii="Times New Roman" w:hAnsi="Times New Roman"/>
                <w:sz w:val="20"/>
                <w:szCs w:val="20"/>
              </w:rPr>
              <w:t>осещение занятий,</w:t>
            </w:r>
          </w:p>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09.12-16</w:t>
            </w:r>
            <w:r w:rsidRPr="00A57828">
              <w:rPr>
                <w:rFonts w:ascii="Times New Roman" w:hAnsi="Times New Roman"/>
                <w:sz w:val="20"/>
                <w:szCs w:val="20"/>
              </w:rPr>
              <w:t xml:space="preserve">.12. </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p w:rsidR="000B6791" w:rsidRPr="00A57828" w:rsidRDefault="000B6791" w:rsidP="00CC7943">
            <w:pPr>
              <w:spacing w:line="240" w:lineRule="auto"/>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Информация, 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Организация занятости </w:t>
            </w:r>
            <w:proofErr w:type="gramStart"/>
            <w:r w:rsidRPr="00A57828">
              <w:rPr>
                <w:rFonts w:ascii="Times New Roman" w:hAnsi="Times New Roman"/>
                <w:sz w:val="20"/>
                <w:szCs w:val="20"/>
              </w:rPr>
              <w:t>обучающихся</w:t>
            </w:r>
            <w:proofErr w:type="gramEnd"/>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Р</w:t>
            </w:r>
            <w:r w:rsidRPr="00A57828">
              <w:rPr>
                <w:rFonts w:ascii="Times New Roman" w:hAnsi="Times New Roman"/>
                <w:sz w:val="20"/>
                <w:szCs w:val="20"/>
              </w:rPr>
              <w:t>абота ТО</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 xml:space="preserve"> О</w:t>
            </w:r>
            <w:r w:rsidRPr="00A57828">
              <w:rPr>
                <w:rFonts w:ascii="Times New Roman" w:hAnsi="Times New Roman"/>
                <w:sz w:val="20"/>
                <w:szCs w:val="20"/>
              </w:rPr>
              <w:t>рганизация занятий, вовлечение максимально большего  количества обучающихся</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П</w:t>
            </w:r>
            <w:r w:rsidRPr="00A57828">
              <w:rPr>
                <w:rFonts w:ascii="Times New Roman" w:hAnsi="Times New Roman"/>
                <w:sz w:val="20"/>
                <w:szCs w:val="20"/>
              </w:rPr>
              <w:t>осещение занятий, наблюдение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16.12-21</w:t>
            </w:r>
            <w:r w:rsidRPr="00A57828">
              <w:rPr>
                <w:rFonts w:ascii="Times New Roman" w:hAnsi="Times New Roman"/>
                <w:sz w:val="20"/>
                <w:szCs w:val="20"/>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0"/>
                <w:szCs w:val="20"/>
              </w:rPr>
            </w:pPr>
            <w:r>
              <w:rPr>
                <w:rFonts w:ascii="Times New Roman" w:hAnsi="Times New Roman"/>
                <w:b/>
                <w:sz w:val="20"/>
                <w:szCs w:val="20"/>
              </w:rPr>
              <w:t>ЯНВАРЬ 2020</w:t>
            </w:r>
            <w:r w:rsidRPr="00A57828">
              <w:rPr>
                <w:rFonts w:ascii="Times New Roman" w:hAnsi="Times New Roman"/>
                <w:b/>
                <w:sz w:val="20"/>
                <w:szCs w:val="20"/>
              </w:rPr>
              <w:t>г.</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выполнения ФЗ  «Об образовании в Российской Федерации»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Посещение занятий </w:t>
            </w:r>
            <w:proofErr w:type="gramStart"/>
            <w:r w:rsidRPr="00A57828">
              <w:rPr>
                <w:rFonts w:ascii="Times New Roman" w:hAnsi="Times New Roman"/>
                <w:sz w:val="20"/>
                <w:szCs w:val="20"/>
              </w:rPr>
              <w:t>обучающимися</w:t>
            </w:r>
            <w:proofErr w:type="gramEnd"/>
            <w:r w:rsidRPr="00A57828">
              <w:rPr>
                <w:rFonts w:ascii="Times New Roman" w:hAnsi="Times New Roman"/>
                <w:sz w:val="20"/>
                <w:szCs w:val="20"/>
              </w:rPr>
              <w:t xml:space="preserve"> 1-11 кл.</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посещаемости. Работа кл</w:t>
            </w:r>
            <w:proofErr w:type="gramStart"/>
            <w:r w:rsidRPr="00A57828">
              <w:rPr>
                <w:rFonts w:ascii="Times New Roman" w:hAnsi="Times New Roman"/>
                <w:sz w:val="20"/>
                <w:szCs w:val="20"/>
              </w:rPr>
              <w:t>.р</w:t>
            </w:r>
            <w:proofErr w:type="gramEnd"/>
            <w:r w:rsidRPr="00A57828">
              <w:rPr>
                <w:rFonts w:ascii="Times New Roman" w:hAnsi="Times New Roman"/>
                <w:sz w:val="20"/>
                <w:szCs w:val="20"/>
              </w:rPr>
              <w:t>ук-лей по вопросам посещаемости</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учащихся, часто пропускающих уроки</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Изучение документации (журналы, ежедневного учета посещен</w:t>
            </w:r>
            <w:r w:rsidRPr="00A57828">
              <w:rPr>
                <w:rFonts w:ascii="Times New Roman" w:hAnsi="Times New Roman"/>
                <w:sz w:val="20"/>
                <w:szCs w:val="20"/>
              </w:rPr>
              <w:lastRenderedPageBreak/>
              <w:t>ия занятий)</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lastRenderedPageBreak/>
              <w:t>13-22</w:t>
            </w:r>
            <w:r w:rsidRPr="00A57828">
              <w:rPr>
                <w:rFonts w:ascii="Times New Roman" w:hAnsi="Times New Roman"/>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 совещание при директоре</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Качество образовательного процесса - работа элективных курсов (школьный компонент) </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Создание условий для разностороннего развития обучающихся</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roofErr w:type="gramStart"/>
            <w:r w:rsidRPr="00A57828">
              <w:rPr>
                <w:rFonts w:ascii="Times New Roman" w:hAnsi="Times New Roman"/>
                <w:sz w:val="20"/>
                <w:szCs w:val="20"/>
              </w:rPr>
              <w:t>Проверка своевременной правильной записи в журналах в соответствии с рабочими программами Выявление уровня качества подготовки учителя к проведению предметов школьного компонента)</w:t>
            </w:r>
            <w:proofErr w:type="gramEnd"/>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Посещение занятий, собеседование. Изучение документации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13.01-29</w:t>
            </w:r>
            <w:r w:rsidRPr="00A57828">
              <w:rPr>
                <w:rFonts w:ascii="Times New Roman" w:hAnsi="Times New Roman"/>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3.</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Организация питания</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Работа кл. рук по организации питания в классе</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Охват горячим питанием</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Анализ </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23</w:t>
            </w:r>
            <w:r>
              <w:rPr>
                <w:rFonts w:ascii="Times New Roman" w:hAnsi="Times New Roman"/>
                <w:sz w:val="20"/>
                <w:szCs w:val="20"/>
              </w:rPr>
              <w:t>.01</w:t>
            </w:r>
            <w:r w:rsidRPr="00A57828">
              <w:rPr>
                <w:rFonts w:ascii="Times New Roman" w:hAnsi="Times New Roman"/>
                <w:sz w:val="20"/>
                <w:szCs w:val="20"/>
              </w:rPr>
              <w:t>-28.01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Директор Синицина О..В.</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 сайт</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bCs/>
                <w:sz w:val="24"/>
                <w:szCs w:val="24"/>
              </w:rPr>
              <w:t>Условия образовательного процесса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Качество организации индивидуальной работы с учащимися «группы риска» на получение неудовлетворительного результата на ЕГЭ, ГИА</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Продуктивность преподавательской деятельности</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и оценка состояния подготовки к ЕГЭ, ГИА</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Проверка папки индивидуальной работы учителей, 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27.01-31</w:t>
            </w:r>
            <w:r w:rsidRPr="00A57828">
              <w:rPr>
                <w:rFonts w:ascii="Times New Roman" w:hAnsi="Times New Roman"/>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Справка </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4"/>
                <w:szCs w:val="24"/>
              </w:rPr>
            </w:pPr>
            <w:r w:rsidRPr="00A57828">
              <w:rPr>
                <w:rFonts w:ascii="Times New Roman" w:hAnsi="Times New Roman"/>
                <w:b/>
                <w:bCs/>
                <w:color w:val="000000"/>
                <w:sz w:val="24"/>
                <w:szCs w:val="24"/>
              </w:rPr>
              <w:t>Организация мониторинга  по   реализации ФГОС ООО</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rPr>
                <w:rFonts w:ascii="Times New Roman" w:hAnsi="Times New Roman"/>
                <w:bCs/>
                <w:color w:val="000000"/>
                <w:sz w:val="20"/>
                <w:szCs w:val="20"/>
              </w:rPr>
            </w:pPr>
            <w:r w:rsidRPr="00A57828">
              <w:rPr>
                <w:rFonts w:ascii="Times New Roman" w:hAnsi="Times New Roman"/>
                <w:bCs/>
                <w:color w:val="000000"/>
                <w:sz w:val="20"/>
                <w:szCs w:val="20"/>
              </w:rPr>
              <w:t xml:space="preserve">Состояние работы с родителями </w:t>
            </w:r>
          </w:p>
          <w:p w:rsidR="000B6791" w:rsidRPr="00A57828" w:rsidRDefault="000B6791" w:rsidP="00CC7943">
            <w:pPr>
              <w:spacing w:line="240" w:lineRule="auto"/>
              <w:rPr>
                <w:rFonts w:ascii="Times New Roman" w:hAnsi="Times New Roman"/>
                <w:sz w:val="20"/>
                <w:szCs w:val="20"/>
              </w:rPr>
            </w:pPr>
            <w:r>
              <w:rPr>
                <w:rFonts w:ascii="Times New Roman" w:hAnsi="Times New Roman"/>
                <w:bCs/>
                <w:color w:val="000000"/>
                <w:sz w:val="20"/>
                <w:szCs w:val="20"/>
              </w:rPr>
              <w:t>5-7</w:t>
            </w:r>
            <w:r w:rsidRPr="00A57828">
              <w:rPr>
                <w:rFonts w:ascii="Times New Roman" w:hAnsi="Times New Roman"/>
                <w:bCs/>
                <w:color w:val="000000"/>
                <w:sz w:val="20"/>
                <w:szCs w:val="20"/>
              </w:rPr>
              <w:t xml:space="preserve">  классов</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bCs/>
                <w:color w:val="000000"/>
                <w:sz w:val="20"/>
                <w:szCs w:val="20"/>
              </w:rPr>
              <w:t>Формы и методы работы классных руковод</w:t>
            </w:r>
            <w:r>
              <w:rPr>
                <w:rFonts w:ascii="Times New Roman" w:hAnsi="Times New Roman"/>
                <w:bCs/>
                <w:color w:val="000000"/>
                <w:sz w:val="20"/>
                <w:szCs w:val="20"/>
              </w:rPr>
              <w:t>ителей с родителями учащихся 5-7</w:t>
            </w:r>
            <w:r w:rsidRPr="00A57828">
              <w:rPr>
                <w:rFonts w:ascii="Times New Roman" w:hAnsi="Times New Roman"/>
                <w:bCs/>
                <w:color w:val="000000"/>
                <w:sz w:val="20"/>
                <w:szCs w:val="20"/>
              </w:rPr>
              <w:t xml:space="preserve">  классов</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bCs/>
                <w:color w:val="000000"/>
                <w:sz w:val="20"/>
                <w:szCs w:val="20"/>
              </w:rPr>
              <w:t>Эффективность работы классных руководителей с семьями учащихс</w:t>
            </w:r>
            <w:r>
              <w:rPr>
                <w:rFonts w:ascii="Times New Roman" w:hAnsi="Times New Roman"/>
                <w:bCs/>
                <w:color w:val="000000"/>
                <w:sz w:val="20"/>
                <w:szCs w:val="20"/>
              </w:rPr>
              <w:t>я 5-7</w:t>
            </w:r>
            <w:r w:rsidRPr="00A57828">
              <w:rPr>
                <w:rFonts w:ascii="Times New Roman" w:hAnsi="Times New Roman"/>
                <w:bCs/>
                <w:color w:val="000000"/>
                <w:sz w:val="20"/>
                <w:szCs w:val="20"/>
              </w:rPr>
              <w:t xml:space="preserve"> классов</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Проверка  папки классного руководителя, изучение документации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27</w:t>
            </w:r>
            <w:r w:rsidRPr="00A57828">
              <w:rPr>
                <w:rFonts w:ascii="Times New Roman" w:hAnsi="Times New Roman"/>
                <w:sz w:val="20"/>
                <w:szCs w:val="20"/>
              </w:rPr>
              <w:t>.</w:t>
            </w:r>
            <w:r>
              <w:rPr>
                <w:rFonts w:ascii="Times New Roman" w:hAnsi="Times New Roman"/>
                <w:sz w:val="20"/>
                <w:szCs w:val="20"/>
              </w:rPr>
              <w:t>01</w:t>
            </w:r>
            <w:r w:rsidRPr="00A57828">
              <w:rPr>
                <w:rFonts w:ascii="Times New Roman" w:hAnsi="Times New Roman"/>
                <w:sz w:val="20"/>
                <w:szCs w:val="20"/>
              </w:rPr>
              <w:t>-31.01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bCs/>
                <w:sz w:val="24"/>
                <w:szCs w:val="24"/>
              </w:rPr>
              <w:t>Контроль по  ведению  школьной документации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Проверка классных журналов</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школьной документации</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rPr>
            </w:pPr>
            <w:r w:rsidRPr="00A57828">
              <w:rPr>
                <w:rFonts w:ascii="Times New Roman" w:hAnsi="Times New Roman"/>
                <w:color w:val="000000"/>
              </w:rPr>
              <w:t xml:space="preserve">Посещаемость </w:t>
            </w:r>
            <w:proofErr w:type="gramStart"/>
            <w:r w:rsidRPr="00A57828">
              <w:rPr>
                <w:rFonts w:ascii="Times New Roman" w:hAnsi="Times New Roman"/>
                <w:color w:val="000000"/>
              </w:rPr>
              <w:t>обучающимися</w:t>
            </w:r>
            <w:proofErr w:type="gramEnd"/>
            <w:r w:rsidRPr="00A57828">
              <w:rPr>
                <w:rFonts w:ascii="Times New Roman" w:hAnsi="Times New Roman"/>
                <w:color w:val="000000"/>
              </w:rPr>
              <w:t xml:space="preserve"> учебных занятий, выполнение норм </w:t>
            </w:r>
            <w:r w:rsidRPr="00A57828">
              <w:rPr>
                <w:rFonts w:ascii="Times New Roman" w:hAnsi="Times New Roman"/>
                <w:color w:val="000000"/>
              </w:rPr>
              <w:lastRenderedPageBreak/>
              <w:t>письменных работ, наличие системы опроса, своевременность выставления оценок.</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Проверка журналов, 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29.01-31</w:t>
            </w:r>
            <w:r w:rsidRPr="00A57828">
              <w:rPr>
                <w:rFonts w:ascii="Times New Roman" w:hAnsi="Times New Roman"/>
                <w:sz w:val="20"/>
                <w:szCs w:val="20"/>
              </w:rPr>
              <w:t>.01.</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b/>
                <w:sz w:val="24"/>
                <w:szCs w:val="24"/>
                <w:lang w:eastAsia="ru-RU"/>
              </w:rPr>
              <w:lastRenderedPageBreak/>
              <w:t>Воспитательная работа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Деятельность классных руководителей над организацией и проведением родительских собраний</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Планы работы, протоколы</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С</w:t>
            </w:r>
            <w:r w:rsidRPr="00A57828">
              <w:rPr>
                <w:rFonts w:ascii="Times New Roman" w:hAnsi="Times New Roman"/>
                <w:sz w:val="20"/>
                <w:szCs w:val="20"/>
              </w:rPr>
              <w:t>оответствие заявленной тематике</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П</w:t>
            </w:r>
            <w:r w:rsidRPr="00A57828">
              <w:rPr>
                <w:rFonts w:ascii="Times New Roman" w:hAnsi="Times New Roman"/>
                <w:sz w:val="20"/>
                <w:szCs w:val="20"/>
              </w:rPr>
              <w:t>осещение родительских собраний наблюдение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27.01</w:t>
            </w:r>
            <w:r w:rsidRPr="00A57828">
              <w:rPr>
                <w:rFonts w:ascii="Times New Roman" w:hAnsi="Times New Roman"/>
                <w:sz w:val="20"/>
                <w:szCs w:val="20"/>
              </w:rPr>
              <w:t>-31.01</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Информация</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0"/>
                <w:szCs w:val="20"/>
              </w:rPr>
            </w:pPr>
            <w:r>
              <w:rPr>
                <w:rFonts w:ascii="Times New Roman" w:hAnsi="Times New Roman"/>
                <w:b/>
                <w:sz w:val="20"/>
                <w:szCs w:val="20"/>
              </w:rPr>
              <w:t>ФЕВРАЛЬ 2020</w:t>
            </w:r>
            <w:r w:rsidRPr="006D0FEE">
              <w:rPr>
                <w:rFonts w:ascii="Times New Roman" w:hAnsi="Times New Roman"/>
                <w:b/>
                <w:sz w:val="20"/>
                <w:szCs w:val="20"/>
              </w:rPr>
              <w:t xml:space="preserve"> </w:t>
            </w:r>
            <w:r w:rsidRPr="00A57828">
              <w:rPr>
                <w:rFonts w:ascii="Times New Roman" w:hAnsi="Times New Roman"/>
                <w:b/>
                <w:sz w:val="20"/>
                <w:szCs w:val="20"/>
              </w:rPr>
              <w:t>г.</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 xml:space="preserve">Контроль выполнения ФЗ  «Об образовании в Российской Федерации» </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Посещение занятий </w:t>
            </w:r>
            <w:proofErr w:type="gramStart"/>
            <w:r w:rsidRPr="00A57828">
              <w:rPr>
                <w:rFonts w:ascii="Times New Roman" w:hAnsi="Times New Roman"/>
                <w:sz w:val="20"/>
                <w:szCs w:val="20"/>
              </w:rPr>
              <w:t>обучающимися</w:t>
            </w:r>
            <w:proofErr w:type="gramEnd"/>
            <w:r w:rsidRPr="00A57828">
              <w:rPr>
                <w:rFonts w:ascii="Times New Roman" w:hAnsi="Times New Roman"/>
                <w:sz w:val="20"/>
                <w:szCs w:val="20"/>
              </w:rPr>
              <w:t xml:space="preserve"> 1-11 кл.</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посещаемости учащихся</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Анализ работы учителей по вопросу контроля посещаемости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Анализ документации по учету посещаемости, 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17.02-29</w:t>
            </w:r>
            <w:r w:rsidRPr="00A57828">
              <w:rPr>
                <w:rFonts w:ascii="Times New Roman" w:hAnsi="Times New Roman"/>
                <w:sz w:val="20"/>
                <w:szCs w:val="20"/>
              </w:rPr>
              <w:t>.02.</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Совещание при завуче</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Деятельность Совета профилактики</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План работы Совета профилактики,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О</w:t>
            </w:r>
            <w:r w:rsidRPr="00A57828">
              <w:rPr>
                <w:rFonts w:ascii="Times New Roman" w:hAnsi="Times New Roman"/>
                <w:sz w:val="20"/>
                <w:szCs w:val="20"/>
              </w:rPr>
              <w:t>пределение уровня эффективности работы</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А</w:t>
            </w:r>
            <w:r w:rsidRPr="00A57828">
              <w:rPr>
                <w:rFonts w:ascii="Times New Roman" w:hAnsi="Times New Roman"/>
                <w:sz w:val="20"/>
                <w:szCs w:val="20"/>
              </w:rPr>
              <w:t>нализ информации, работа с протоколами, 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27</w:t>
            </w:r>
            <w:r w:rsidRPr="00A57828">
              <w:rPr>
                <w:rFonts w:ascii="Times New Roman" w:hAnsi="Times New Roman"/>
                <w:sz w:val="20"/>
                <w:szCs w:val="20"/>
              </w:rPr>
              <w:t>.02</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СП, протокол</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подготовки к итоговой аттестации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Проведение пробного  тестирования ЕГЭ,   в 11  кл. по предметам по выбору</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Условия и состояние подготовки к ЕГЭ, ГИА</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Мониторинг ЗУН учащихся и качества подготовки к ЕГЭ, ГИА</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Проведение тестирования через систему СтатГрад, </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Информация</w:t>
            </w:r>
            <w:proofErr w:type="gramStart"/>
            <w:r w:rsidRPr="00A57828">
              <w:rPr>
                <w:rFonts w:ascii="Times New Roman" w:hAnsi="Times New Roman"/>
                <w:sz w:val="20"/>
                <w:szCs w:val="20"/>
              </w:rPr>
              <w:t xml:space="preserve"> ,</w:t>
            </w:r>
            <w:proofErr w:type="gramEnd"/>
            <w:r w:rsidRPr="00A57828">
              <w:rPr>
                <w:rFonts w:ascii="Times New Roman" w:hAnsi="Times New Roman"/>
                <w:sz w:val="20"/>
                <w:szCs w:val="20"/>
              </w:rPr>
              <w:t xml:space="preserve"> совещание при директоре</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Контроль состояния препода</w:t>
            </w:r>
            <w:r>
              <w:rPr>
                <w:rFonts w:ascii="Times New Roman" w:hAnsi="Times New Roman"/>
                <w:sz w:val="20"/>
                <w:szCs w:val="20"/>
              </w:rPr>
              <w:t>вания математики    в 5в, 6в, 10</w:t>
            </w:r>
            <w:r w:rsidRPr="00A57828">
              <w:rPr>
                <w:rFonts w:ascii="Times New Roman" w:hAnsi="Times New Roman"/>
                <w:sz w:val="20"/>
                <w:szCs w:val="20"/>
              </w:rPr>
              <w:t>а</w:t>
            </w:r>
            <w:proofErr w:type="gramStart"/>
            <w:r>
              <w:rPr>
                <w:rFonts w:ascii="Times New Roman" w:hAnsi="Times New Roman"/>
                <w:sz w:val="20"/>
                <w:szCs w:val="20"/>
              </w:rPr>
              <w:t>,б</w:t>
            </w:r>
            <w:proofErr w:type="gramEnd"/>
            <w:r>
              <w:rPr>
                <w:rFonts w:ascii="Times New Roman" w:hAnsi="Times New Roman"/>
                <w:sz w:val="20"/>
                <w:szCs w:val="20"/>
              </w:rPr>
              <w:t>,в</w:t>
            </w:r>
            <w:r w:rsidRPr="00A57828">
              <w:rPr>
                <w:rFonts w:ascii="Times New Roman" w:hAnsi="Times New Roman"/>
                <w:sz w:val="20"/>
                <w:szCs w:val="20"/>
              </w:rPr>
              <w:t xml:space="preserve">  </w:t>
            </w:r>
          </w:p>
          <w:p w:rsidR="000B6791" w:rsidRPr="00A57828" w:rsidRDefault="000B6791" w:rsidP="00CC7943">
            <w:pPr>
              <w:spacing w:line="240" w:lineRule="auto"/>
              <w:jc w:val="both"/>
              <w:rPr>
                <w:rFonts w:ascii="Times New Roman" w:hAnsi="Times New Roman"/>
                <w:sz w:val="20"/>
                <w:szCs w:val="20"/>
              </w:rPr>
            </w:pP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Учебный процесс, состояние преподавания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Выявление теоретического и методического уровня преподавания учителей, проверка </w:t>
            </w:r>
            <w:r w:rsidRPr="00A57828">
              <w:rPr>
                <w:rFonts w:ascii="Times New Roman" w:hAnsi="Times New Roman"/>
                <w:sz w:val="20"/>
                <w:szCs w:val="20"/>
              </w:rPr>
              <w:lastRenderedPageBreak/>
              <w:t>тетрадей</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Посещение уроков, анализ, проверка тетрадей</w:t>
            </w:r>
            <w:proofErr w:type="gramStart"/>
            <w:r w:rsidRPr="00A57828">
              <w:rPr>
                <w:rFonts w:ascii="Times New Roman" w:hAnsi="Times New Roman"/>
                <w:sz w:val="20"/>
                <w:szCs w:val="20"/>
              </w:rPr>
              <w:t>,с</w:t>
            </w:r>
            <w:proofErr w:type="gramEnd"/>
            <w:r w:rsidRPr="00A57828">
              <w:rPr>
                <w:rFonts w:ascii="Times New Roman" w:hAnsi="Times New Roman"/>
                <w:sz w:val="20"/>
                <w:szCs w:val="20"/>
              </w:rPr>
              <w:t>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1</w:t>
            </w:r>
            <w:r w:rsidRPr="00A57828">
              <w:rPr>
                <w:rFonts w:ascii="Times New Roman" w:hAnsi="Times New Roman"/>
                <w:sz w:val="20"/>
                <w:szCs w:val="20"/>
              </w:rPr>
              <w:t>0</w:t>
            </w:r>
            <w:r>
              <w:rPr>
                <w:rFonts w:ascii="Times New Roman" w:hAnsi="Times New Roman"/>
                <w:sz w:val="20"/>
                <w:szCs w:val="20"/>
              </w:rPr>
              <w:t>.02</w:t>
            </w:r>
            <w:r w:rsidRPr="00A57828">
              <w:rPr>
                <w:rFonts w:ascii="Times New Roman" w:hAnsi="Times New Roman"/>
                <w:sz w:val="20"/>
                <w:szCs w:val="20"/>
              </w:rPr>
              <w:t>-28.02.</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С</w:t>
            </w:r>
            <w:r w:rsidRPr="00A57828">
              <w:rPr>
                <w:rFonts w:ascii="Times New Roman" w:hAnsi="Times New Roman"/>
                <w:sz w:val="20"/>
                <w:szCs w:val="20"/>
              </w:rPr>
              <w:t>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 3.</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Ко</w:t>
            </w:r>
            <w:r>
              <w:rPr>
                <w:rFonts w:ascii="Times New Roman" w:hAnsi="Times New Roman"/>
                <w:sz w:val="20"/>
                <w:szCs w:val="20"/>
              </w:rPr>
              <w:t xml:space="preserve">нтроль преподавания   истории  </w:t>
            </w:r>
            <w:r w:rsidRPr="00A57828">
              <w:rPr>
                <w:rFonts w:ascii="Times New Roman" w:hAnsi="Times New Roman"/>
                <w:sz w:val="20"/>
                <w:szCs w:val="20"/>
              </w:rPr>
              <w:t xml:space="preserve">в 9, 11 кл.  </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w:t>
            </w:r>
            <w:r>
              <w:rPr>
                <w:rFonts w:ascii="Times New Roman" w:hAnsi="Times New Roman"/>
                <w:sz w:val="20"/>
                <w:szCs w:val="20"/>
              </w:rPr>
              <w:t xml:space="preserve">остояние преподавания истории, </w:t>
            </w:r>
            <w:r w:rsidRPr="00A57828">
              <w:rPr>
                <w:rFonts w:ascii="Times New Roman" w:hAnsi="Times New Roman"/>
                <w:sz w:val="20"/>
                <w:szCs w:val="20"/>
              </w:rPr>
              <w:t xml:space="preserve"> в 9,11 кл.</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теоретического и методического уровня преподавания учителей, проверка тетрадей</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Посещение уроков, анализ, 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18.02-2</w:t>
            </w:r>
            <w:r w:rsidRPr="00A57828">
              <w:rPr>
                <w:rFonts w:ascii="Times New Roman" w:hAnsi="Times New Roman"/>
                <w:sz w:val="20"/>
                <w:szCs w:val="20"/>
              </w:rPr>
              <w:t>8.02.</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 xml:space="preserve">  Зам директора по НМР</w:t>
            </w:r>
            <w:proofErr w:type="gramStart"/>
            <w:r w:rsidRPr="00A57828">
              <w:rPr>
                <w:rFonts w:ascii="Times New Roman" w:hAnsi="Times New Roman"/>
                <w:sz w:val="20"/>
                <w:szCs w:val="20"/>
              </w:rPr>
              <w:t xml:space="preserve"> ,</w:t>
            </w:r>
            <w:proofErr w:type="gramEnd"/>
            <w:r w:rsidRPr="00A57828">
              <w:rPr>
                <w:rFonts w:ascii="Times New Roman" w:hAnsi="Times New Roman"/>
                <w:sz w:val="20"/>
                <w:szCs w:val="20"/>
              </w:rPr>
              <w:t xml:space="preserve"> по УВР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 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p>
        </w:tc>
        <w:tc>
          <w:tcPr>
            <w:tcW w:w="10241" w:type="dxa"/>
            <w:gridSpan w:val="14"/>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autoSpaceDE w:val="0"/>
              <w:autoSpaceDN w:val="0"/>
              <w:adjustRightInd w:val="0"/>
              <w:spacing w:line="240" w:lineRule="auto"/>
              <w:jc w:val="center"/>
              <w:rPr>
                <w:rFonts w:ascii="Times New Roman" w:hAnsi="Times New Roman"/>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bCs/>
                <w:sz w:val="20"/>
                <w:szCs w:val="20"/>
              </w:rPr>
            </w:pPr>
            <w:r w:rsidRPr="00A57828">
              <w:rPr>
                <w:rFonts w:ascii="Times New Roman" w:hAnsi="Times New Roman"/>
                <w:bCs/>
                <w:sz w:val="20"/>
                <w:szCs w:val="20"/>
              </w:rPr>
              <w:t>Своевременность и качество проведения занятий внеурочной деятельности</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bCs/>
                <w:sz w:val="20"/>
                <w:szCs w:val="20"/>
              </w:rPr>
            </w:pPr>
            <w:r w:rsidRPr="00A57828">
              <w:rPr>
                <w:rFonts w:ascii="Times New Roman" w:hAnsi="Times New Roman"/>
                <w:bCs/>
                <w:sz w:val="20"/>
                <w:szCs w:val="20"/>
              </w:rPr>
              <w:t>Заняти</w:t>
            </w:r>
            <w:r>
              <w:rPr>
                <w:rFonts w:ascii="Times New Roman" w:hAnsi="Times New Roman"/>
                <w:bCs/>
                <w:sz w:val="20"/>
                <w:szCs w:val="20"/>
              </w:rPr>
              <w:t>я внеурочной деятельности в  5-9</w:t>
            </w:r>
            <w:r w:rsidRPr="00A57828">
              <w:rPr>
                <w:rFonts w:ascii="Times New Roman" w:hAnsi="Times New Roman"/>
                <w:bCs/>
                <w:sz w:val="20"/>
                <w:szCs w:val="20"/>
              </w:rPr>
              <w:t xml:space="preserve"> классах (ФГОС)</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bCs/>
                <w:sz w:val="20"/>
                <w:szCs w:val="20"/>
              </w:rPr>
            </w:pPr>
            <w:r w:rsidRPr="00A57828">
              <w:rPr>
                <w:rFonts w:ascii="Times New Roman" w:hAnsi="Times New Roman"/>
                <w:bCs/>
                <w:sz w:val="20"/>
                <w:szCs w:val="20"/>
              </w:rPr>
              <w:t>Анализ работы учителей</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Наблюдение, посещение занятий, изучение документации, анкетирование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bCs/>
                <w:sz w:val="20"/>
                <w:szCs w:val="20"/>
              </w:rPr>
            </w:pPr>
            <w:r>
              <w:rPr>
                <w:rFonts w:ascii="Times New Roman" w:hAnsi="Times New Roman"/>
                <w:bCs/>
                <w:sz w:val="20"/>
                <w:szCs w:val="20"/>
              </w:rPr>
              <w:t>18</w:t>
            </w:r>
            <w:r w:rsidRPr="00A57828">
              <w:rPr>
                <w:rFonts w:ascii="Times New Roman" w:hAnsi="Times New Roman"/>
                <w:bCs/>
                <w:sz w:val="20"/>
                <w:szCs w:val="20"/>
              </w:rPr>
              <w:t>.02-28.02</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Default="000B6791" w:rsidP="00CC7943">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w:t>
            </w:r>
          </w:p>
          <w:p w:rsidR="000B6791" w:rsidRPr="00A57828" w:rsidRDefault="000B6791" w:rsidP="00CC7943">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Каграманян Е.В.</w:t>
            </w:r>
          </w:p>
          <w:p w:rsidR="000B6791" w:rsidRPr="00A57828" w:rsidRDefault="000B6791" w:rsidP="00CC7943">
            <w:pPr>
              <w:autoSpaceDE w:val="0"/>
              <w:autoSpaceDN w:val="0"/>
              <w:adjustRightInd w:val="0"/>
              <w:spacing w:line="240" w:lineRule="auto"/>
              <w:rPr>
                <w:rFonts w:ascii="Times New Roman" w:hAnsi="Times New Roman"/>
                <w:bCs/>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autoSpaceDE w:val="0"/>
              <w:autoSpaceDN w:val="0"/>
              <w:adjustRightInd w:val="0"/>
              <w:spacing w:line="240" w:lineRule="auto"/>
              <w:rPr>
                <w:rFonts w:ascii="Times New Roman" w:hAnsi="Times New Roman"/>
                <w:bCs/>
                <w:i/>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312"/>
              </w:tabs>
              <w:spacing w:line="240" w:lineRule="auto"/>
              <w:jc w:val="both"/>
              <w:rPr>
                <w:rFonts w:ascii="Times New Roman" w:hAnsi="Times New Roman"/>
                <w:sz w:val="20"/>
                <w:szCs w:val="20"/>
              </w:rPr>
            </w:pPr>
            <w:r w:rsidRPr="00A57828">
              <w:rPr>
                <w:rFonts w:ascii="Times New Roman" w:hAnsi="Times New Roman"/>
                <w:sz w:val="20"/>
                <w:szCs w:val="20"/>
              </w:rPr>
              <w:t xml:space="preserve">Сохранение здоровья </w:t>
            </w:r>
            <w:proofErr w:type="gramStart"/>
            <w:r w:rsidRPr="00A57828">
              <w:rPr>
                <w:rFonts w:ascii="Times New Roman" w:hAnsi="Times New Roman"/>
                <w:sz w:val="20"/>
                <w:szCs w:val="20"/>
              </w:rPr>
              <w:t>обучающихся</w:t>
            </w:r>
            <w:proofErr w:type="gramEnd"/>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ind w:right="-130"/>
              <w:rPr>
                <w:rFonts w:ascii="Times New Roman" w:hAnsi="Times New Roman"/>
                <w:sz w:val="20"/>
                <w:szCs w:val="20"/>
              </w:rPr>
            </w:pPr>
            <w:r w:rsidRPr="00A57828">
              <w:rPr>
                <w:rFonts w:ascii="Times New Roman" w:hAnsi="Times New Roman"/>
                <w:sz w:val="20"/>
                <w:szCs w:val="20"/>
              </w:rPr>
              <w:t>Педагоги и обучающиеся 5-9 классов.</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334"/>
              </w:tabs>
              <w:spacing w:line="240" w:lineRule="auto"/>
              <w:ind w:left="90" w:right="176" w:firstLine="5"/>
              <w:jc w:val="both"/>
              <w:rPr>
                <w:rFonts w:ascii="Times New Roman" w:hAnsi="Times New Roman"/>
                <w:sz w:val="20"/>
                <w:szCs w:val="20"/>
              </w:rPr>
            </w:pPr>
            <w:r w:rsidRPr="00A57828">
              <w:rPr>
                <w:rFonts w:ascii="Times New Roman" w:hAnsi="Times New Roman"/>
                <w:sz w:val="20"/>
                <w:szCs w:val="20"/>
              </w:rPr>
              <w:t>Качество деятельности педагогов по сохранению здоровья  во время школьных перемен, уроков физкультуры, технологии</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Наблюдение</w:t>
            </w:r>
            <w:proofErr w:type="gramStart"/>
            <w:r w:rsidRPr="00A57828">
              <w:rPr>
                <w:rFonts w:ascii="Times New Roman" w:hAnsi="Times New Roman"/>
                <w:sz w:val="20"/>
                <w:szCs w:val="20"/>
              </w:rPr>
              <w:t>.а</w:t>
            </w:r>
            <w:proofErr w:type="gramEnd"/>
            <w:r w:rsidRPr="00A57828">
              <w:rPr>
                <w:rFonts w:ascii="Times New Roman" w:hAnsi="Times New Roman"/>
                <w:sz w:val="20"/>
                <w:szCs w:val="20"/>
              </w:rPr>
              <w:t>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Марченко Т.А.</w:t>
            </w:r>
            <w:r w:rsidRPr="00A57828">
              <w:rPr>
                <w:rFonts w:ascii="Times New Roman" w:hAnsi="Times New Roman"/>
                <w:sz w:val="20"/>
                <w:szCs w:val="20"/>
              </w:rPr>
              <w:t xml:space="preserve">.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autoSpaceDE w:val="0"/>
              <w:autoSpaceDN w:val="0"/>
              <w:adjustRightInd w:val="0"/>
              <w:spacing w:line="240" w:lineRule="auto"/>
              <w:rPr>
                <w:rFonts w:ascii="Times New Roman" w:hAnsi="Times New Roman"/>
                <w:i/>
                <w:sz w:val="20"/>
                <w:szCs w:val="20"/>
              </w:rPr>
            </w:pPr>
            <w:r w:rsidRPr="00A57828">
              <w:rPr>
                <w:rFonts w:ascii="Times New Roman" w:hAnsi="Times New Roman"/>
                <w:sz w:val="20"/>
                <w:szCs w:val="20"/>
              </w:rPr>
              <w:t xml:space="preserve">Справка </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4"/>
                <w:szCs w:val="24"/>
              </w:rPr>
            </w:pPr>
            <w:r w:rsidRPr="00A57828">
              <w:rPr>
                <w:rFonts w:ascii="Times New Roman" w:hAnsi="Times New Roman"/>
                <w:b/>
                <w:bCs/>
                <w:sz w:val="24"/>
                <w:szCs w:val="24"/>
              </w:rPr>
              <w:t>Образовательный процесс</w:t>
            </w:r>
          </w:p>
        </w:tc>
      </w:tr>
      <w:tr w:rsidR="000B6791" w:rsidRPr="00A57828" w:rsidTr="000B6791">
        <w:trPr>
          <w:trHeight w:val="273"/>
        </w:trPr>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Качество преподавания ру</w:t>
            </w:r>
            <w:r>
              <w:rPr>
                <w:rFonts w:ascii="Times New Roman" w:hAnsi="Times New Roman"/>
                <w:sz w:val="20"/>
                <w:szCs w:val="20"/>
              </w:rPr>
              <w:t>сского языка, математики, ОМ в 3</w:t>
            </w:r>
            <w:r w:rsidRPr="00A57828">
              <w:rPr>
                <w:rFonts w:ascii="Times New Roman" w:hAnsi="Times New Roman"/>
                <w:sz w:val="20"/>
                <w:szCs w:val="20"/>
              </w:rPr>
              <w:t>-х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Учебный процесс, состояние преподавания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теоретического и методического уровня преподавания учителей, проверка тетрадей</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Посещение уроков, анализ, проверка тетрадей</w:t>
            </w:r>
            <w:proofErr w:type="gramStart"/>
            <w:r w:rsidRPr="00A57828">
              <w:rPr>
                <w:rFonts w:ascii="Times New Roman" w:hAnsi="Times New Roman"/>
                <w:sz w:val="20"/>
                <w:szCs w:val="20"/>
              </w:rPr>
              <w:t>,с</w:t>
            </w:r>
            <w:proofErr w:type="gramEnd"/>
            <w:r w:rsidRPr="00A57828">
              <w:rPr>
                <w:rFonts w:ascii="Times New Roman" w:hAnsi="Times New Roman"/>
                <w:sz w:val="20"/>
                <w:szCs w:val="20"/>
              </w:rPr>
              <w:t>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17.02</w:t>
            </w:r>
            <w:r w:rsidRPr="00A57828">
              <w:rPr>
                <w:rFonts w:ascii="Times New Roman" w:hAnsi="Times New Roman"/>
                <w:sz w:val="20"/>
                <w:szCs w:val="20"/>
              </w:rPr>
              <w:t>-28.02</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   Олейникова Н.С.</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ведения школьной документации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Проверка кл. журналов</w:t>
            </w:r>
          </w:p>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1-11 классов</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кл</w:t>
            </w:r>
            <w:proofErr w:type="gramStart"/>
            <w:r w:rsidRPr="00A57828">
              <w:rPr>
                <w:rFonts w:ascii="Times New Roman" w:hAnsi="Times New Roman"/>
                <w:sz w:val="20"/>
                <w:szCs w:val="20"/>
              </w:rPr>
              <w:t>.ж</w:t>
            </w:r>
            <w:proofErr w:type="gramEnd"/>
            <w:r w:rsidRPr="00A57828">
              <w:rPr>
                <w:rFonts w:ascii="Times New Roman" w:hAnsi="Times New Roman"/>
                <w:sz w:val="20"/>
                <w:szCs w:val="20"/>
              </w:rPr>
              <w:t>урналов</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Организация системы сопутствующего повторения, направленног</w:t>
            </w:r>
            <w:r w:rsidRPr="00A57828">
              <w:rPr>
                <w:rFonts w:ascii="Times New Roman" w:eastAsia="Times New Roman" w:hAnsi="Times New Roman"/>
                <w:sz w:val="20"/>
                <w:szCs w:val="20"/>
              </w:rPr>
              <w:lastRenderedPageBreak/>
              <w:t xml:space="preserve">о на устранение типичных ошибок и недочетов, работа со </w:t>
            </w:r>
            <w:proofErr w:type="gramStart"/>
            <w:r w:rsidRPr="00A57828">
              <w:rPr>
                <w:rFonts w:ascii="Times New Roman" w:eastAsia="Times New Roman" w:hAnsi="Times New Roman"/>
                <w:sz w:val="20"/>
                <w:szCs w:val="20"/>
              </w:rPr>
              <w:t>слабоуспевающими</w:t>
            </w:r>
            <w:proofErr w:type="gramEnd"/>
            <w:r w:rsidRPr="00A57828">
              <w:rPr>
                <w:rFonts w:ascii="Times New Roman" w:eastAsia="Times New Roman" w:hAnsi="Times New Roman"/>
                <w:sz w:val="20"/>
                <w:szCs w:val="20"/>
              </w:rPr>
              <w:t>, своевременность выставления отметок.</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Изучение документации, анализ, собеседование с </w:t>
            </w:r>
            <w:r w:rsidRPr="00A57828">
              <w:rPr>
                <w:rFonts w:ascii="Times New Roman" w:hAnsi="Times New Roman"/>
                <w:sz w:val="20"/>
                <w:szCs w:val="20"/>
              </w:rPr>
              <w:lastRenderedPageBreak/>
              <w:t>учителями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lastRenderedPageBreak/>
              <w:t>27.02</w:t>
            </w:r>
            <w:bookmarkStart w:id="5" w:name="_GoBack"/>
            <w:bookmarkEnd w:id="5"/>
            <w:r>
              <w:rPr>
                <w:rFonts w:ascii="Times New Roman" w:hAnsi="Times New Roman"/>
                <w:sz w:val="20"/>
                <w:szCs w:val="20"/>
              </w:rPr>
              <w:t>-29</w:t>
            </w:r>
            <w:r w:rsidRPr="00A57828">
              <w:rPr>
                <w:rFonts w:ascii="Times New Roman" w:hAnsi="Times New Roman"/>
                <w:sz w:val="20"/>
                <w:szCs w:val="20"/>
              </w:rPr>
              <w:t>.02.</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4710"/>
                <w:tab w:val="center" w:pos="5332"/>
              </w:tabs>
              <w:spacing w:line="240" w:lineRule="auto"/>
              <w:rPr>
                <w:rFonts w:ascii="Times New Roman" w:hAnsi="Times New Roman"/>
                <w:b/>
                <w:sz w:val="20"/>
                <w:szCs w:val="20"/>
              </w:rPr>
            </w:pPr>
            <w:r>
              <w:rPr>
                <w:rFonts w:ascii="Times New Roman" w:hAnsi="Times New Roman"/>
                <w:b/>
                <w:sz w:val="20"/>
                <w:szCs w:val="20"/>
              </w:rPr>
              <w:lastRenderedPageBreak/>
              <w:tab/>
              <w:t>МАРТ 2020</w:t>
            </w:r>
            <w:r w:rsidRPr="00A57828">
              <w:rPr>
                <w:rFonts w:ascii="Times New Roman" w:hAnsi="Times New Roman"/>
                <w:b/>
                <w:sz w:val="20"/>
                <w:szCs w:val="20"/>
              </w:rPr>
              <w:t>г.</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bCs/>
                <w:sz w:val="24"/>
                <w:szCs w:val="24"/>
              </w:rPr>
              <w:t>Условия образовательного процесса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Состояние учебно-материальной базы кабинета химии, биологии, физики; соблюдение ТБ</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Учебный кабинет</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Состояние учебно-материальной базы кабинетов; выявление и устранение недостатков в оборудовании </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Изучение документации, наблюдение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02.03-12</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w:t>
            </w:r>
          </w:p>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Марченко Т.А</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312"/>
              </w:tabs>
              <w:spacing w:line="240" w:lineRule="auto"/>
              <w:jc w:val="both"/>
              <w:rPr>
                <w:rFonts w:ascii="Times New Roman" w:hAnsi="Times New Roman"/>
                <w:sz w:val="20"/>
                <w:szCs w:val="20"/>
              </w:rPr>
            </w:pPr>
            <w:r w:rsidRPr="00A57828">
              <w:rPr>
                <w:rFonts w:ascii="Times New Roman" w:hAnsi="Times New Roman"/>
                <w:sz w:val="20"/>
                <w:szCs w:val="20"/>
              </w:rPr>
              <w:t>Обеспечение информационной безопасности</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ind w:right="47"/>
              <w:jc w:val="both"/>
              <w:rPr>
                <w:rFonts w:ascii="Times New Roman" w:hAnsi="Times New Roman"/>
                <w:sz w:val="20"/>
                <w:szCs w:val="20"/>
              </w:rPr>
            </w:pPr>
            <w:r w:rsidRPr="00A57828">
              <w:rPr>
                <w:rFonts w:ascii="Times New Roman" w:hAnsi="Times New Roman"/>
                <w:sz w:val="20"/>
                <w:szCs w:val="20"/>
              </w:rPr>
              <w:t>Кабинеты</w:t>
            </w:r>
            <w:proofErr w:type="gramStart"/>
            <w:r w:rsidRPr="00A57828">
              <w:rPr>
                <w:rFonts w:ascii="Times New Roman" w:hAnsi="Times New Roman"/>
                <w:sz w:val="20"/>
                <w:szCs w:val="20"/>
              </w:rPr>
              <w:t>.о</w:t>
            </w:r>
            <w:proofErr w:type="gramEnd"/>
            <w:r w:rsidRPr="00A57828">
              <w:rPr>
                <w:rFonts w:ascii="Times New Roman" w:hAnsi="Times New Roman"/>
                <w:sz w:val="20"/>
                <w:szCs w:val="20"/>
              </w:rPr>
              <w:t>снащенные ПК и имеющие доступ в Интернет</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334"/>
              </w:tabs>
              <w:spacing w:line="240" w:lineRule="auto"/>
              <w:ind w:left="90" w:firstLine="5"/>
              <w:jc w:val="both"/>
              <w:rPr>
                <w:rFonts w:ascii="Times New Roman" w:hAnsi="Times New Roman"/>
                <w:sz w:val="20"/>
                <w:szCs w:val="20"/>
              </w:rPr>
            </w:pPr>
            <w:r w:rsidRPr="00A57828">
              <w:rPr>
                <w:rFonts w:ascii="Times New Roman" w:hAnsi="Times New Roman"/>
                <w:sz w:val="20"/>
                <w:szCs w:val="20"/>
              </w:rPr>
              <w:t>Обеспечение контентной фильтрации в сети Интернет</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Наблюдение, обследование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13</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w:t>
            </w:r>
          </w:p>
          <w:p w:rsidR="000B6791" w:rsidRPr="00A57828" w:rsidRDefault="000B6791" w:rsidP="00CC7943">
            <w:pPr>
              <w:autoSpaceDE w:val="0"/>
              <w:autoSpaceDN w:val="0"/>
              <w:adjustRightInd w:val="0"/>
              <w:spacing w:line="240" w:lineRule="auto"/>
              <w:rPr>
                <w:rFonts w:ascii="Times New Roman" w:hAnsi="Times New Roman"/>
                <w:sz w:val="20"/>
                <w:szCs w:val="20"/>
              </w:rPr>
            </w:pPr>
          </w:p>
          <w:p w:rsidR="000B6791" w:rsidRPr="00A57828" w:rsidRDefault="000B6791" w:rsidP="00CC7943">
            <w:pPr>
              <w:spacing w:line="240" w:lineRule="auto"/>
              <w:ind w:left="155"/>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autoSpaceDE w:val="0"/>
              <w:autoSpaceDN w:val="0"/>
              <w:adjustRightInd w:val="0"/>
              <w:spacing w:line="240" w:lineRule="auto"/>
              <w:rPr>
                <w:rFonts w:ascii="Times New Roman" w:hAnsi="Times New Roman"/>
                <w:i/>
                <w:sz w:val="20"/>
                <w:szCs w:val="20"/>
              </w:rPr>
            </w:pPr>
            <w:r w:rsidRPr="00A57828">
              <w:rPr>
                <w:rFonts w:ascii="Times New Roman" w:hAnsi="Times New Roman"/>
                <w:sz w:val="20"/>
                <w:szCs w:val="20"/>
              </w:rPr>
              <w:t xml:space="preserve">Справка </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bCs/>
                <w:sz w:val="24"/>
                <w:szCs w:val="24"/>
              </w:rPr>
              <w:t>Контроль по  ведению школьной документации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Проверка классных журналов </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школьной документации</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color w:val="000000"/>
                <w:sz w:val="20"/>
                <w:szCs w:val="20"/>
              </w:rPr>
              <w:t>Организация повторения в рамках подготовки к государственной (итоговой) аттестации, накопляемость оценок, своевременность заполнения журнала классным руководителем.</w:t>
            </w:r>
            <w:r w:rsidRPr="00A57828">
              <w:rPr>
                <w:rFonts w:ascii="Times New Roman" w:hAnsi="Times New Roman"/>
                <w:sz w:val="20"/>
                <w:szCs w:val="20"/>
              </w:rPr>
              <w:t xml:space="preserve"> Объективность выставления четвертных отметок</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Проверка   журналов, собеседование с учителями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19.03-21</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Pr="00A57828" w:rsidRDefault="000B6791" w:rsidP="00CC7943">
            <w:pPr>
              <w:spacing w:line="240" w:lineRule="auto"/>
              <w:jc w:val="both"/>
              <w:rPr>
                <w:rFonts w:ascii="Times New Roman" w:hAnsi="Times New Roman"/>
                <w:sz w:val="20"/>
                <w:szCs w:val="20"/>
              </w:rPr>
            </w:pP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Совещание учителей; 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Состояние </w:t>
            </w:r>
            <w:r w:rsidRPr="00A57828">
              <w:rPr>
                <w:rFonts w:ascii="Times New Roman" w:hAnsi="Times New Roman"/>
                <w:sz w:val="20"/>
                <w:szCs w:val="20"/>
              </w:rPr>
              <w:lastRenderedPageBreak/>
              <w:t>журналов ТО</w:t>
            </w:r>
          </w:p>
          <w:p w:rsidR="000B6791" w:rsidRPr="00A57828" w:rsidRDefault="000B6791" w:rsidP="00CC7943">
            <w:pPr>
              <w:spacing w:line="240" w:lineRule="auto"/>
              <w:jc w:val="center"/>
              <w:rPr>
                <w:rFonts w:ascii="Times New Roman" w:hAnsi="Times New Roman"/>
                <w:sz w:val="20"/>
                <w:szCs w:val="20"/>
              </w:rPr>
            </w:pP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lastRenderedPageBreak/>
              <w:t xml:space="preserve">работа педагогов </w:t>
            </w:r>
            <w:r w:rsidRPr="00A57828">
              <w:rPr>
                <w:rFonts w:ascii="Times New Roman" w:hAnsi="Times New Roman"/>
                <w:sz w:val="20"/>
                <w:szCs w:val="20"/>
              </w:rPr>
              <w:lastRenderedPageBreak/>
              <w:t>дополнительного образования по  заполнению журнала кружковой работы</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lastRenderedPageBreak/>
              <w:t xml:space="preserve">соблюдение единых </w:t>
            </w:r>
            <w:r w:rsidRPr="00A57828">
              <w:rPr>
                <w:rFonts w:ascii="Times New Roman" w:hAnsi="Times New Roman"/>
                <w:sz w:val="20"/>
                <w:szCs w:val="20"/>
              </w:rPr>
              <w:lastRenderedPageBreak/>
              <w:t>требований к оформлению журнала, своевременное заполнение журнала</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lastRenderedPageBreak/>
              <w:t xml:space="preserve">проверка журнала, </w:t>
            </w:r>
            <w:r w:rsidRPr="00A57828">
              <w:rPr>
                <w:rFonts w:ascii="Times New Roman" w:hAnsi="Times New Roman"/>
                <w:sz w:val="20"/>
                <w:szCs w:val="20"/>
              </w:rPr>
              <w:lastRenderedPageBreak/>
              <w:t>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lastRenderedPageBreak/>
              <w:t>21</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иректора</w:t>
            </w:r>
            <w:r w:rsidRPr="00A57828">
              <w:rPr>
                <w:rFonts w:ascii="Times New Roman" w:hAnsi="Times New Roman"/>
                <w:sz w:val="20"/>
                <w:szCs w:val="20"/>
              </w:rPr>
              <w:lastRenderedPageBreak/>
              <w:t xml:space="preserve">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lastRenderedPageBreak/>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lastRenderedPageBreak/>
              <w:t>Контроль подготовки к итоговой аттестации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Организация работы по подготовке и проведению аттестации в  9,11 классах</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Создание условий для качественной подготовки к экзаменам</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подготовки к ГИА</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Проведение пробных экзаменов, диагностических работ</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Pr="00A57828" w:rsidRDefault="000B6791" w:rsidP="00CC7943">
            <w:pPr>
              <w:spacing w:line="240" w:lineRule="auto"/>
              <w:jc w:val="both"/>
              <w:rPr>
                <w:rFonts w:ascii="Times New Roman" w:hAnsi="Times New Roman"/>
                <w:sz w:val="20"/>
                <w:szCs w:val="20"/>
              </w:rPr>
            </w:pP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Совещание при директоре</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p>
        </w:tc>
        <w:tc>
          <w:tcPr>
            <w:tcW w:w="10241" w:type="dxa"/>
            <w:gridSpan w:val="14"/>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Мониторинг достижений метапредме</w:t>
            </w:r>
            <w:r>
              <w:rPr>
                <w:rFonts w:ascii="Times New Roman" w:hAnsi="Times New Roman"/>
                <w:color w:val="000000"/>
                <w:sz w:val="20"/>
                <w:szCs w:val="20"/>
              </w:rPr>
              <w:t>тных результатов обучающихся 5-9 классов</w:t>
            </w:r>
            <w:r w:rsidRPr="00A57828">
              <w:rPr>
                <w:rFonts w:ascii="Times New Roman" w:hAnsi="Times New Roman"/>
                <w:color w:val="000000"/>
                <w:sz w:val="20"/>
                <w:szCs w:val="20"/>
              </w:rPr>
              <w:t xml:space="preserve">    </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Учащиеся 5-9</w:t>
            </w:r>
            <w:r w:rsidRPr="00A57828">
              <w:rPr>
                <w:rFonts w:ascii="Times New Roman" w:hAnsi="Times New Roman"/>
                <w:color w:val="000000"/>
                <w:sz w:val="20"/>
                <w:szCs w:val="20"/>
              </w:rPr>
              <w:t xml:space="preserve"> классов </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xml:space="preserve">Выявление уровня  сформированности УУД  </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тематический</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Pr="00A57828" w:rsidRDefault="000B6791" w:rsidP="00CC7943">
            <w:pPr>
              <w:spacing w:after="0" w:line="240" w:lineRule="auto"/>
              <w:jc w:val="center"/>
              <w:rPr>
                <w:rFonts w:ascii="Times New Roman" w:hAnsi="Times New Roman"/>
                <w:color w:val="000000"/>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Рассмотрение вопроса на совещании при директоре</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состояния санитарно-гигиенического режима и техники безопасности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Соблюдение санитарно-гигиенических требований к учебным кабинетам</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учебных кабинетов</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Выполнение требований к условиям обучения учащихся</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Рейд по учебным кабинетам</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16.03-21</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АХЧ Губанова Т.В.</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Совещание при директоре</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Воспитательная работа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Деятельность классных руководителей по организации летнего отдыха учащихся</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Планы работы,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О</w:t>
            </w:r>
            <w:r w:rsidRPr="00A57828">
              <w:rPr>
                <w:rFonts w:ascii="Times New Roman" w:hAnsi="Times New Roman"/>
                <w:sz w:val="20"/>
                <w:szCs w:val="20"/>
              </w:rPr>
              <w:t>беспечить выполнение плановых показателей оздоровления и занятости учащихся</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С</w:t>
            </w:r>
            <w:r w:rsidRPr="00A57828">
              <w:rPr>
                <w:rFonts w:ascii="Times New Roman" w:hAnsi="Times New Roman"/>
                <w:sz w:val="20"/>
                <w:szCs w:val="20"/>
              </w:rPr>
              <w:t>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16.03-18</w:t>
            </w:r>
            <w:r w:rsidRPr="00A57828">
              <w:rPr>
                <w:rFonts w:ascii="Times New Roman" w:hAnsi="Times New Roman"/>
                <w:sz w:val="20"/>
                <w:szCs w:val="20"/>
              </w:rPr>
              <w:t>.03</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p w:rsidR="000B6791" w:rsidRPr="00A57828" w:rsidRDefault="000B6791" w:rsidP="00CC7943">
            <w:pPr>
              <w:spacing w:line="240" w:lineRule="auto"/>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Информация, совещание при директоре</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rPr>
                <w:rFonts w:ascii="Times New Roman" w:hAnsi="Times New Roman"/>
                <w:sz w:val="20"/>
                <w:szCs w:val="20"/>
              </w:rPr>
            </w:pPr>
            <w:r w:rsidRPr="00A57828">
              <w:rPr>
                <w:rFonts w:ascii="Times New Roman" w:hAnsi="Times New Roman"/>
                <w:sz w:val="20"/>
                <w:szCs w:val="20"/>
              </w:rPr>
              <w:t>Организация работы по ПДД</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rPr>
                <w:rFonts w:ascii="Times New Roman" w:hAnsi="Times New Roman"/>
                <w:sz w:val="20"/>
                <w:szCs w:val="20"/>
              </w:rPr>
            </w:pPr>
            <w:r w:rsidRPr="00A57828">
              <w:rPr>
                <w:rFonts w:ascii="Times New Roman" w:hAnsi="Times New Roman"/>
                <w:sz w:val="20"/>
                <w:szCs w:val="20"/>
              </w:rPr>
              <w:t xml:space="preserve"> Работа отряда ЮИД</w:t>
            </w:r>
          </w:p>
          <w:p w:rsidR="000B6791" w:rsidRPr="00A57828" w:rsidRDefault="000B6791" w:rsidP="00CC7943">
            <w:pPr>
              <w:spacing w:line="240" w:lineRule="auto"/>
              <w:rPr>
                <w:rFonts w:ascii="Times New Roman" w:hAnsi="Times New Roman"/>
                <w:sz w:val="20"/>
                <w:szCs w:val="20"/>
              </w:rPr>
            </w:pP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Эффективность работы отряда ЮИД; анализ готовности для участия в конкурсе «Законы дорог уважай»</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Анализ деятельности</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16.03-21</w:t>
            </w:r>
            <w:r w:rsidRPr="00A57828">
              <w:rPr>
                <w:rFonts w:ascii="Times New Roman" w:hAnsi="Times New Roman"/>
                <w:sz w:val="20"/>
                <w:szCs w:val="20"/>
              </w:rPr>
              <w:t xml:space="preserve">.03 </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 xml:space="preserve">Справка   </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4"/>
                <w:szCs w:val="24"/>
              </w:rPr>
            </w:pPr>
            <w:r>
              <w:rPr>
                <w:rFonts w:ascii="Times New Roman" w:hAnsi="Times New Roman"/>
                <w:b/>
                <w:sz w:val="20"/>
                <w:szCs w:val="20"/>
              </w:rPr>
              <w:t xml:space="preserve">АПРЕЛЬ 2020 </w:t>
            </w:r>
            <w:r w:rsidRPr="00A57828">
              <w:rPr>
                <w:rFonts w:ascii="Times New Roman" w:hAnsi="Times New Roman"/>
                <w:b/>
                <w:sz w:val="20"/>
                <w:szCs w:val="20"/>
              </w:rPr>
              <w:t>г.</w:t>
            </w:r>
          </w:p>
          <w:p w:rsidR="000B6791" w:rsidRPr="00A57828" w:rsidRDefault="000B6791" w:rsidP="00CC7943">
            <w:pPr>
              <w:spacing w:line="240" w:lineRule="auto"/>
              <w:jc w:val="center"/>
              <w:rPr>
                <w:rFonts w:ascii="Times New Roman" w:hAnsi="Times New Roman"/>
                <w:b/>
                <w:sz w:val="20"/>
                <w:szCs w:val="20"/>
              </w:rPr>
            </w:pPr>
            <w:r w:rsidRPr="00A57828">
              <w:rPr>
                <w:rFonts w:ascii="Times New Roman" w:hAnsi="Times New Roman"/>
                <w:b/>
                <w:sz w:val="24"/>
                <w:szCs w:val="24"/>
              </w:rPr>
              <w:t xml:space="preserve">   Контроль выполнения ФЗ  «Об образовании в Российской Федерации»</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lastRenderedPageBreak/>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Индивидуальное обучение на дому</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Работа с учащимися, обучающимися на дому</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Своевременное проведение индивидуальных занятий</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Беседа,</w:t>
            </w:r>
          </w:p>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06.04-10</w:t>
            </w:r>
            <w:r w:rsidRPr="00A57828">
              <w:rPr>
                <w:rFonts w:ascii="Times New Roman" w:hAnsi="Times New Roman"/>
                <w:sz w:val="20"/>
                <w:szCs w:val="20"/>
              </w:rPr>
              <w:t>.04</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Зам. директора по УВР</w:t>
            </w:r>
          </w:p>
          <w:p w:rsidR="000B6791" w:rsidRPr="00A57828" w:rsidRDefault="000B6791" w:rsidP="00CC7943">
            <w:pPr>
              <w:spacing w:after="0"/>
              <w:rPr>
                <w:rFonts w:ascii="Times New Roman" w:eastAsia="Times New Roman" w:hAnsi="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Совещание при директоре</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Контроль подготовки к итоговой аттестации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подготовки к экзаменам в 9,11 кл.</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Создание условий для качественной подготовки учащихся к экзаменам</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Выявление уровня подготовки к ГИА</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Диагностика, изучение документации, наблюдение, посещение консультаций</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Pr="00A57828" w:rsidRDefault="000B6791" w:rsidP="00CC7943">
            <w:pPr>
              <w:spacing w:line="240" w:lineRule="auto"/>
              <w:jc w:val="both"/>
              <w:rPr>
                <w:rFonts w:ascii="Times New Roman" w:hAnsi="Times New Roman"/>
                <w:sz w:val="20"/>
                <w:szCs w:val="20"/>
              </w:rPr>
            </w:pP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Деятельность Совета профилактики</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План работы Совета профилактики,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определение уровня эффективности работы</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анализ информации, работа с протоколами, 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24.04</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СП, протокол</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bCs/>
                <w:sz w:val="24"/>
                <w:szCs w:val="24"/>
              </w:rPr>
              <w:t>Методическая работа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bCs/>
                <w:sz w:val="20"/>
                <w:szCs w:val="20"/>
              </w:rPr>
            </w:pPr>
            <w:r w:rsidRPr="00A57828">
              <w:rPr>
                <w:rFonts w:ascii="Times New Roman" w:hAnsi="Times New Roman"/>
                <w:bCs/>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ind w:left="52"/>
              <w:rPr>
                <w:rFonts w:ascii="Times New Roman" w:hAnsi="Times New Roman"/>
                <w:color w:val="333333"/>
                <w:sz w:val="20"/>
                <w:szCs w:val="20"/>
              </w:rPr>
            </w:pPr>
            <w:r w:rsidRPr="00A57828">
              <w:rPr>
                <w:rFonts w:ascii="Times New Roman" w:hAnsi="Times New Roman"/>
                <w:color w:val="333333"/>
                <w:sz w:val="20"/>
                <w:szCs w:val="20"/>
              </w:rPr>
              <w:t>Организация методической недели</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ind w:left="52"/>
              <w:rPr>
                <w:rFonts w:ascii="Times New Roman" w:hAnsi="Times New Roman"/>
                <w:color w:val="333333"/>
                <w:sz w:val="20"/>
                <w:szCs w:val="20"/>
              </w:rPr>
            </w:pPr>
            <w:r w:rsidRPr="00A57828">
              <w:rPr>
                <w:rFonts w:ascii="Times New Roman" w:hAnsi="Times New Roman"/>
                <w:color w:val="333333"/>
                <w:sz w:val="20"/>
                <w:szCs w:val="20"/>
              </w:rPr>
              <w:t>Уроки  учителей-предметников</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rPr>
                <w:rFonts w:ascii="Times New Roman" w:eastAsia="Times New Roman" w:hAnsi="Times New Roman"/>
                <w:sz w:val="20"/>
                <w:szCs w:val="20"/>
              </w:rPr>
            </w:pPr>
            <w:r w:rsidRPr="00A57828">
              <w:rPr>
                <w:rFonts w:ascii="Times New Roman" w:eastAsia="Times New Roman" w:hAnsi="Times New Roman"/>
                <w:sz w:val="20"/>
                <w:szCs w:val="20"/>
              </w:rPr>
              <w:t xml:space="preserve">Выявление уровня  преподавания  отдельных предметов </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ind w:left="52"/>
              <w:rPr>
                <w:rFonts w:ascii="Times New Roman" w:hAnsi="Times New Roman"/>
                <w:color w:val="333333"/>
                <w:sz w:val="20"/>
                <w:szCs w:val="20"/>
              </w:rPr>
            </w:pPr>
            <w:r w:rsidRPr="00A57828">
              <w:rPr>
                <w:rFonts w:ascii="Times New Roman" w:hAnsi="Times New Roman"/>
                <w:color w:val="333333"/>
                <w:sz w:val="20"/>
                <w:szCs w:val="20"/>
              </w:rPr>
              <w:t>Посещение уроков, 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ind w:left="52"/>
              <w:rPr>
                <w:rFonts w:ascii="Times New Roman" w:hAnsi="Times New Roman"/>
                <w:color w:val="333333"/>
                <w:sz w:val="20"/>
                <w:szCs w:val="20"/>
              </w:rPr>
            </w:pPr>
            <w:r w:rsidRPr="00A57828">
              <w:rPr>
                <w:rFonts w:ascii="Times New Roman" w:hAnsi="Times New Roman"/>
                <w:color w:val="333333"/>
                <w:sz w:val="20"/>
                <w:szCs w:val="20"/>
              </w:rPr>
              <w:t>По плану</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autoSpaceDE w:val="0"/>
              <w:autoSpaceDN w:val="0"/>
              <w:adjustRightInd w:val="0"/>
              <w:spacing w:line="240" w:lineRule="auto"/>
              <w:rPr>
                <w:rFonts w:ascii="Times New Roman" w:hAnsi="Times New Roman"/>
                <w:color w:val="333333"/>
                <w:sz w:val="20"/>
                <w:szCs w:val="20"/>
              </w:rPr>
            </w:pPr>
            <w:r w:rsidRPr="00A57828">
              <w:rPr>
                <w:rFonts w:ascii="Times New Roman" w:hAnsi="Times New Roman"/>
                <w:sz w:val="20"/>
                <w:szCs w:val="20"/>
              </w:rPr>
              <w:t xml:space="preserve">Зам директора по НМР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color w:val="000000"/>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4"/>
                <w:szCs w:val="24"/>
              </w:rPr>
            </w:pPr>
            <w:r w:rsidRPr="00A57828">
              <w:rPr>
                <w:rFonts w:ascii="Times New Roman" w:hAnsi="Times New Roman"/>
                <w:b/>
                <w:bCs/>
                <w:sz w:val="24"/>
                <w:szCs w:val="24"/>
              </w:rPr>
              <w:t>Образовательный процесс</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Качество образовательного процесса </w:t>
            </w:r>
            <w:proofErr w:type="gramStart"/>
            <w:r w:rsidRPr="00A57828">
              <w:rPr>
                <w:rFonts w:ascii="Times New Roman" w:hAnsi="Times New Roman"/>
                <w:sz w:val="20"/>
                <w:szCs w:val="20"/>
              </w:rPr>
              <w:t>-с</w:t>
            </w:r>
            <w:proofErr w:type="gramEnd"/>
            <w:r w:rsidRPr="00A57828">
              <w:rPr>
                <w:rFonts w:ascii="Times New Roman" w:hAnsi="Times New Roman"/>
                <w:sz w:val="20"/>
                <w:szCs w:val="20"/>
              </w:rPr>
              <w:t>остояние преподавания основных предметов в начальной школе (1 кл.)</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преподавания в 1 классах</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Выявление у</w:t>
            </w:r>
            <w:r w:rsidRPr="00A57828">
              <w:rPr>
                <w:rFonts w:ascii="Times New Roman" w:hAnsi="Times New Roman"/>
                <w:sz w:val="20"/>
                <w:szCs w:val="20"/>
              </w:rPr>
              <w:t>ровня сформированности ЗУН, соответствие уровня преподавания стратегии развития ОУ</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Посещение и анализ уроков</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09.04-29</w:t>
            </w:r>
            <w:r w:rsidRPr="00A57828">
              <w:rPr>
                <w:rFonts w:ascii="Times New Roman" w:hAnsi="Times New Roman"/>
                <w:sz w:val="20"/>
                <w:szCs w:val="20"/>
              </w:rPr>
              <w:t>.04.</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Зам. директора по УВР Олейникова Н.С.</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p>
        </w:tc>
        <w:tc>
          <w:tcPr>
            <w:tcW w:w="10241" w:type="dxa"/>
            <w:gridSpan w:val="14"/>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b/>
                <w:bCs/>
                <w:color w:val="000000"/>
                <w:sz w:val="24"/>
                <w:szCs w:val="24"/>
              </w:rPr>
              <w:t>Организация мониторинга  по   реализации ФГОС ООО</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Диагностика метопредме</w:t>
            </w:r>
            <w:r>
              <w:rPr>
                <w:rFonts w:ascii="Times New Roman" w:hAnsi="Times New Roman"/>
                <w:color w:val="000000"/>
                <w:sz w:val="20"/>
                <w:szCs w:val="20"/>
              </w:rPr>
              <w:t>тных результатов обучающихся 5-9</w:t>
            </w:r>
            <w:r w:rsidRPr="00A57828">
              <w:rPr>
                <w:rFonts w:ascii="Times New Roman" w:hAnsi="Times New Roman"/>
                <w:color w:val="000000"/>
                <w:sz w:val="20"/>
                <w:szCs w:val="20"/>
              </w:rPr>
              <w:t xml:space="preserve"> классов за год</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Итоговая комплексная диагностиче</w:t>
            </w:r>
            <w:r>
              <w:rPr>
                <w:rFonts w:ascii="Times New Roman" w:hAnsi="Times New Roman"/>
                <w:color w:val="000000"/>
                <w:sz w:val="20"/>
                <w:szCs w:val="20"/>
              </w:rPr>
              <w:t>ская работа для обучающихся  5-9</w:t>
            </w:r>
            <w:r w:rsidRPr="00A57828">
              <w:rPr>
                <w:rFonts w:ascii="Times New Roman" w:hAnsi="Times New Roman"/>
                <w:color w:val="000000"/>
                <w:sz w:val="20"/>
                <w:szCs w:val="20"/>
              </w:rPr>
              <w:t xml:space="preserve"> классов</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color w:val="000000"/>
                <w:sz w:val="20"/>
                <w:szCs w:val="20"/>
              </w:rPr>
              <w:t>Оценка достижения планиру</w:t>
            </w:r>
            <w:r>
              <w:rPr>
                <w:rFonts w:ascii="Times New Roman" w:hAnsi="Times New Roman"/>
                <w:color w:val="000000"/>
                <w:sz w:val="20"/>
                <w:szCs w:val="20"/>
              </w:rPr>
              <w:t>емых результатов обучающихся 5-9</w:t>
            </w:r>
            <w:r w:rsidRPr="00A57828">
              <w:rPr>
                <w:rFonts w:ascii="Times New Roman" w:hAnsi="Times New Roman"/>
                <w:color w:val="000000"/>
                <w:sz w:val="20"/>
                <w:szCs w:val="20"/>
              </w:rPr>
              <w:t xml:space="preserve"> классов</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Тематическ</w:t>
            </w:r>
            <w:proofErr w:type="gramStart"/>
            <w:r w:rsidRPr="00A57828">
              <w:rPr>
                <w:rFonts w:ascii="Times New Roman" w:hAnsi="Times New Roman"/>
                <w:color w:val="000000"/>
                <w:sz w:val="20"/>
                <w:szCs w:val="20"/>
              </w:rPr>
              <w:t>и-</w:t>
            </w:r>
            <w:proofErr w:type="gramEnd"/>
            <w:r w:rsidRPr="00A57828">
              <w:rPr>
                <w:rFonts w:ascii="Times New Roman" w:hAnsi="Times New Roman"/>
                <w:color w:val="000000"/>
                <w:sz w:val="20"/>
                <w:szCs w:val="20"/>
              </w:rPr>
              <w:t xml:space="preserve"> обобщающий</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xml:space="preserve"> По плану</w:t>
            </w:r>
          </w:p>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sz w:val="20"/>
                <w:szCs w:val="20"/>
              </w:rPr>
              <w:t xml:space="preserve">Зам. директора по УВР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after="0" w:line="240" w:lineRule="auto"/>
              <w:jc w:val="center"/>
              <w:rPr>
                <w:rFonts w:ascii="Times New Roman" w:hAnsi="Times New Roman"/>
                <w:color w:val="000000"/>
                <w:sz w:val="20"/>
                <w:szCs w:val="20"/>
              </w:rPr>
            </w:pPr>
            <w:r w:rsidRPr="00A57828">
              <w:rPr>
                <w:rFonts w:ascii="Times New Roman" w:hAnsi="Times New Roman"/>
                <w:color w:val="000000"/>
                <w:sz w:val="20"/>
                <w:szCs w:val="20"/>
              </w:rPr>
              <w:t>Справка</w:t>
            </w:r>
          </w:p>
          <w:p w:rsidR="000B6791" w:rsidRPr="00A57828" w:rsidRDefault="000B6791" w:rsidP="00CC7943">
            <w:pPr>
              <w:spacing w:line="240" w:lineRule="auto"/>
              <w:jc w:val="both"/>
              <w:rPr>
                <w:rFonts w:ascii="Times New Roman" w:hAnsi="Times New Roman"/>
                <w:sz w:val="20"/>
                <w:szCs w:val="20"/>
              </w:rPr>
            </w:pP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bCs/>
                <w:sz w:val="24"/>
                <w:szCs w:val="24"/>
              </w:rPr>
              <w:t>Контроль  по  ведению школьной документации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t xml:space="preserve">Проверка журналов. </w:t>
            </w:r>
            <w:r w:rsidRPr="00A57828">
              <w:rPr>
                <w:rFonts w:ascii="Times New Roman" w:hAnsi="Times New Roman"/>
                <w:sz w:val="20"/>
                <w:szCs w:val="20"/>
              </w:rPr>
              <w:t xml:space="preserve">Качество образовательного </w:t>
            </w:r>
            <w:r w:rsidRPr="00A57828">
              <w:rPr>
                <w:rFonts w:ascii="Times New Roman" w:hAnsi="Times New Roman"/>
                <w:sz w:val="20"/>
                <w:szCs w:val="20"/>
              </w:rPr>
              <w:lastRenderedPageBreak/>
              <w:t>процесса - накопляемость отметок по предметам</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Состояние периодичности опроса </w:t>
            </w:r>
            <w:r w:rsidRPr="00A57828">
              <w:rPr>
                <w:rFonts w:ascii="Times New Roman" w:hAnsi="Times New Roman"/>
                <w:sz w:val="20"/>
                <w:szCs w:val="20"/>
              </w:rPr>
              <w:lastRenderedPageBreak/>
              <w:t>учащихся</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Выявление уровня работы учителя по </w:t>
            </w:r>
            <w:r w:rsidRPr="00A57828">
              <w:rPr>
                <w:rFonts w:ascii="Times New Roman" w:hAnsi="Times New Roman"/>
                <w:sz w:val="20"/>
                <w:szCs w:val="20"/>
              </w:rPr>
              <w:lastRenderedPageBreak/>
              <w:t>накопляемости отметок</w:t>
            </w:r>
            <w:r>
              <w:rPr>
                <w:rFonts w:ascii="Times New Roman" w:hAnsi="Times New Roman"/>
                <w:sz w:val="20"/>
                <w:szCs w:val="20"/>
              </w:rPr>
              <w:t xml:space="preserve"> </w:t>
            </w:r>
            <w:r w:rsidRPr="00A57828">
              <w:rPr>
                <w:rFonts w:ascii="Times New Roman" w:hAnsi="Times New Roman"/>
                <w:color w:val="000000"/>
              </w:rPr>
              <w:t>Выполнение теоретической и практической части учебных программ</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 xml:space="preserve">Изучение документации, </w:t>
            </w:r>
            <w:r w:rsidRPr="00A57828">
              <w:rPr>
                <w:rFonts w:ascii="Times New Roman" w:hAnsi="Times New Roman"/>
                <w:sz w:val="20"/>
                <w:szCs w:val="20"/>
              </w:rPr>
              <w:lastRenderedPageBreak/>
              <w:t>кл. журналы</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Pr>
                <w:rFonts w:ascii="Times New Roman" w:hAnsi="Times New Roman"/>
                <w:sz w:val="20"/>
                <w:szCs w:val="20"/>
              </w:rPr>
              <w:lastRenderedPageBreak/>
              <w:t>28.04-30</w:t>
            </w:r>
            <w:r w:rsidRPr="00A57828">
              <w:rPr>
                <w:rFonts w:ascii="Times New Roman" w:hAnsi="Times New Roman"/>
                <w:sz w:val="20"/>
                <w:szCs w:val="20"/>
              </w:rPr>
              <w:t>.04.</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Pr="00A57828" w:rsidRDefault="000B6791" w:rsidP="00CC7943">
            <w:pPr>
              <w:spacing w:line="240" w:lineRule="auto"/>
              <w:jc w:val="both"/>
              <w:rPr>
                <w:rFonts w:ascii="Times New Roman" w:hAnsi="Times New Roman"/>
                <w:sz w:val="20"/>
                <w:szCs w:val="20"/>
              </w:rPr>
            </w:pP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lastRenderedPageBreak/>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lastRenderedPageBreak/>
              <w:t>Воспитательная работа</w:t>
            </w:r>
          </w:p>
        </w:tc>
      </w:tr>
      <w:tr w:rsidR="000B6791" w:rsidRPr="00A57828" w:rsidTr="000B6791">
        <w:trPr>
          <w:trHeight w:val="690"/>
        </w:trPr>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Работа классных руководителей 1-11 кл. по проведению мероприятий безопасности на дорогах</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Планы работы,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В</w:t>
            </w:r>
            <w:r w:rsidRPr="00A57828">
              <w:rPr>
                <w:rFonts w:ascii="Times New Roman" w:hAnsi="Times New Roman"/>
                <w:sz w:val="20"/>
                <w:szCs w:val="20"/>
              </w:rPr>
              <w:t>ыполнение запланированных классных, школьных мероприятий;</w:t>
            </w:r>
          </w:p>
          <w:p w:rsidR="000B6791" w:rsidRPr="00A57828" w:rsidRDefault="000B6791" w:rsidP="00CC7943">
            <w:pPr>
              <w:spacing w:line="240" w:lineRule="auto"/>
              <w:rPr>
                <w:rFonts w:ascii="Times New Roman" w:hAnsi="Times New Roman"/>
                <w:sz w:val="20"/>
                <w:szCs w:val="20"/>
              </w:rPr>
            </w:pP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П</w:t>
            </w:r>
            <w:r w:rsidRPr="00A57828">
              <w:rPr>
                <w:rFonts w:ascii="Times New Roman" w:hAnsi="Times New Roman"/>
                <w:sz w:val="20"/>
                <w:szCs w:val="20"/>
              </w:rPr>
              <w:t>осещение занятий</w:t>
            </w:r>
          </w:p>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13.04-27</w:t>
            </w:r>
            <w:r w:rsidRPr="00A57828">
              <w:rPr>
                <w:rFonts w:ascii="Times New Roman" w:hAnsi="Times New Roman"/>
                <w:sz w:val="20"/>
                <w:szCs w:val="20"/>
              </w:rPr>
              <w:t>.04</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p w:rsidR="000B6791" w:rsidRPr="00A57828" w:rsidRDefault="000B6791" w:rsidP="00CC7943">
            <w:pPr>
              <w:spacing w:line="240" w:lineRule="auto"/>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b/>
                <w:sz w:val="20"/>
                <w:szCs w:val="20"/>
              </w:rPr>
            </w:pPr>
            <w:r>
              <w:rPr>
                <w:rFonts w:ascii="Times New Roman" w:hAnsi="Times New Roman"/>
                <w:b/>
                <w:sz w:val="20"/>
                <w:szCs w:val="20"/>
              </w:rPr>
              <w:t>МАЙ 2020</w:t>
            </w:r>
            <w:r w:rsidRPr="00CD7AE7">
              <w:rPr>
                <w:rFonts w:ascii="Times New Roman" w:hAnsi="Times New Roman"/>
                <w:b/>
                <w:sz w:val="20"/>
                <w:szCs w:val="20"/>
              </w:rPr>
              <w:t xml:space="preserve"> </w:t>
            </w:r>
            <w:r w:rsidRPr="00A57828">
              <w:rPr>
                <w:rFonts w:ascii="Times New Roman" w:hAnsi="Times New Roman"/>
                <w:b/>
                <w:sz w:val="20"/>
                <w:szCs w:val="20"/>
              </w:rPr>
              <w:t>г.</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bCs/>
                <w:sz w:val="24"/>
                <w:szCs w:val="24"/>
              </w:rPr>
              <w:t>Условия образовательного процесса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Качество образовательного процесса - состояние и уровень сформированности ЗУН - проведение к/</w:t>
            </w:r>
            <w:proofErr w:type="gramStart"/>
            <w:r w:rsidRPr="00A57828">
              <w:rPr>
                <w:rFonts w:ascii="Times New Roman" w:hAnsi="Times New Roman"/>
                <w:sz w:val="20"/>
                <w:szCs w:val="20"/>
              </w:rPr>
              <w:t>р</w:t>
            </w:r>
            <w:proofErr w:type="gramEnd"/>
            <w:r w:rsidRPr="00A57828">
              <w:rPr>
                <w:rFonts w:ascii="Times New Roman" w:hAnsi="Times New Roman"/>
                <w:sz w:val="20"/>
                <w:szCs w:val="20"/>
              </w:rPr>
              <w:t xml:space="preserve"> по итогам года</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Промежуточная аттестация</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Определить состояние и уровень сформированности ЗУН</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В течение месяца</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w:t>
            </w:r>
            <w:proofErr w:type="gramStart"/>
            <w:r w:rsidRPr="00A57828">
              <w:rPr>
                <w:rFonts w:ascii="Times New Roman" w:hAnsi="Times New Roman"/>
                <w:sz w:val="20"/>
                <w:szCs w:val="20"/>
              </w:rPr>
              <w:t>по</w:t>
            </w:r>
            <w:proofErr w:type="gramEnd"/>
          </w:p>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УВР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bCs/>
                <w:sz w:val="24"/>
                <w:szCs w:val="24"/>
              </w:rPr>
              <w:t>Контроль по  ведению школьной документации</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кл. журналов</w:t>
            </w:r>
          </w:p>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1-11 классов</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журналов, состояние успеваемости и качества знаний</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Объективность выставления четвертных и годовых отметок. Выявление основных недочетов в ведении журналов. Готовность журналов для сдачи в архив. Готовность выпускных классов к итоговой аттестации</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Проверка журналов, собеседование</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28.05-30.05</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Pr="00A57828" w:rsidRDefault="000B6791" w:rsidP="00CC7943">
            <w:pPr>
              <w:spacing w:line="240" w:lineRule="auto"/>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2.</w:t>
            </w:r>
          </w:p>
        </w:tc>
        <w:tc>
          <w:tcPr>
            <w:tcW w:w="1731"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Состояние личных дел обучающихся</w:t>
            </w:r>
          </w:p>
          <w:p w:rsidR="000B6791" w:rsidRPr="00A57828" w:rsidRDefault="000B6791" w:rsidP="00CC7943">
            <w:pPr>
              <w:spacing w:line="240" w:lineRule="auto"/>
              <w:rPr>
                <w:rFonts w:ascii="Times New Roman" w:hAnsi="Times New Roman"/>
                <w:sz w:val="20"/>
                <w:szCs w:val="20"/>
              </w:rPr>
            </w:pP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lastRenderedPageBreak/>
              <w:t xml:space="preserve">Личные дела </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 xml:space="preserve">Выполнение единых требований к оформлению </w:t>
            </w:r>
            <w:r w:rsidRPr="00A57828">
              <w:rPr>
                <w:rFonts w:ascii="Times New Roman" w:hAnsi="Times New Roman"/>
                <w:sz w:val="20"/>
                <w:szCs w:val="20"/>
              </w:rPr>
              <w:lastRenderedPageBreak/>
              <w:t>журналов; своевременное и правильное оформление личных дел уч-ся</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lastRenderedPageBreak/>
              <w:t>Проверка, 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01.06-03.</w:t>
            </w:r>
            <w:r w:rsidRPr="00A57828">
              <w:rPr>
                <w:rFonts w:ascii="Times New Roman" w:hAnsi="Times New Roman"/>
                <w:sz w:val="20"/>
                <w:szCs w:val="20"/>
              </w:rPr>
              <w:t>06</w:t>
            </w:r>
          </w:p>
        </w:tc>
        <w:tc>
          <w:tcPr>
            <w:tcW w:w="1559" w:type="dxa"/>
            <w:gridSpan w:val="2"/>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both"/>
              <w:rPr>
                <w:rFonts w:ascii="Times New Roman" w:hAnsi="Times New Roman"/>
                <w:sz w:val="20"/>
                <w:szCs w:val="20"/>
              </w:rPr>
            </w:pPr>
            <w:r w:rsidRPr="00A57828">
              <w:rPr>
                <w:rFonts w:ascii="Times New Roman" w:hAnsi="Times New Roman"/>
                <w:sz w:val="20"/>
                <w:szCs w:val="20"/>
              </w:rPr>
              <w:t xml:space="preserve">Зам. директора по УВР  </w:t>
            </w:r>
          </w:p>
          <w:p w:rsidR="000B6791" w:rsidRPr="00A57828" w:rsidRDefault="000B6791" w:rsidP="00CC7943">
            <w:pPr>
              <w:spacing w:line="240" w:lineRule="auto"/>
              <w:jc w:val="both"/>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lastRenderedPageBreak/>
              <w:t>3.</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bCs/>
                <w:color w:val="000000"/>
                <w:sz w:val="20"/>
                <w:szCs w:val="20"/>
              </w:rPr>
            </w:pPr>
            <w:r w:rsidRPr="00A57828">
              <w:rPr>
                <w:rFonts w:ascii="Times New Roman" w:hAnsi="Times New Roman"/>
                <w:sz w:val="20"/>
                <w:szCs w:val="20"/>
              </w:rPr>
              <w:t>Работа методических объединений</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color w:val="000000"/>
                <w:sz w:val="20"/>
                <w:szCs w:val="20"/>
              </w:rPr>
              <w:t>Отчет руководителя МО</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color w:val="000000"/>
                <w:sz w:val="20"/>
                <w:szCs w:val="20"/>
              </w:rPr>
              <w:t>Анализ работы</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color w:val="000000"/>
                <w:sz w:val="20"/>
                <w:szCs w:val="20"/>
              </w:rPr>
              <w:t xml:space="preserve">Анализ работы </w:t>
            </w:r>
            <w:r>
              <w:rPr>
                <w:rFonts w:ascii="Times New Roman" w:hAnsi="Times New Roman"/>
                <w:color w:val="000000"/>
                <w:sz w:val="20"/>
                <w:szCs w:val="20"/>
              </w:rPr>
              <w:t>методических объединений за 2019-2020</w:t>
            </w:r>
            <w:r w:rsidRPr="00A57828">
              <w:rPr>
                <w:rFonts w:ascii="Times New Roman" w:hAnsi="Times New Roman"/>
                <w:color w:val="000000"/>
                <w:sz w:val="20"/>
                <w:szCs w:val="20"/>
              </w:rPr>
              <w:t xml:space="preserve"> уч.г., собеседование </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color w:val="000000"/>
                <w:sz w:val="20"/>
                <w:szCs w:val="20"/>
              </w:rPr>
              <w:t>До 30.05</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зам. директора</w:t>
            </w:r>
          </w:p>
          <w:p w:rsidR="000B6791" w:rsidRPr="00A57828" w:rsidRDefault="000B6791" w:rsidP="00CC7943">
            <w:pPr>
              <w:autoSpaceDE w:val="0"/>
              <w:autoSpaceDN w:val="0"/>
              <w:adjustRightInd w:val="0"/>
              <w:spacing w:line="240" w:lineRule="auto"/>
              <w:rPr>
                <w:rFonts w:ascii="Times New Roman" w:hAnsi="Times New Roman"/>
                <w:sz w:val="20"/>
                <w:szCs w:val="20"/>
              </w:rPr>
            </w:pPr>
            <w:r w:rsidRPr="00A57828">
              <w:rPr>
                <w:rFonts w:ascii="Times New Roman" w:hAnsi="Times New Roman"/>
                <w:sz w:val="20"/>
                <w:szCs w:val="20"/>
              </w:rPr>
              <w:t xml:space="preserve">по НМР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color w:val="000000"/>
                <w:sz w:val="20"/>
                <w:szCs w:val="20"/>
              </w:rPr>
            </w:pPr>
            <w:r w:rsidRPr="00A57828">
              <w:rPr>
                <w:rFonts w:ascii="Times New Roman" w:hAnsi="Times New Roman"/>
                <w:color w:val="000000"/>
                <w:sz w:val="20"/>
                <w:szCs w:val="20"/>
              </w:rPr>
              <w:t>Справка.</w:t>
            </w:r>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4.</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Выполнение образовательной программы педагогами дополнительного образования</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Р</w:t>
            </w:r>
            <w:r w:rsidRPr="00A57828">
              <w:rPr>
                <w:rFonts w:ascii="Times New Roman" w:hAnsi="Times New Roman"/>
                <w:sz w:val="20"/>
                <w:szCs w:val="20"/>
              </w:rPr>
              <w:t>абота педагогов дополнительного образования по  выполнению программ, заполнению журнала кружковой работы</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Выполнение программ, соблюдение единых требований к оформлению журнала, своевременное заполнение журнала</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П</w:t>
            </w:r>
            <w:r w:rsidRPr="00A57828">
              <w:rPr>
                <w:rFonts w:ascii="Times New Roman" w:hAnsi="Times New Roman"/>
                <w:sz w:val="20"/>
                <w:szCs w:val="20"/>
              </w:rPr>
              <w:t>роверка журнала, анализ</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28.05</w:t>
            </w:r>
            <w:r w:rsidRPr="00A57828">
              <w:rPr>
                <w:rFonts w:ascii="Times New Roman" w:hAnsi="Times New Roman"/>
                <w:sz w:val="20"/>
                <w:szCs w:val="20"/>
              </w:rPr>
              <w:t>-30.05</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56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справка</w:t>
            </w:r>
          </w:p>
        </w:tc>
      </w:tr>
      <w:tr w:rsidR="000B6791" w:rsidRPr="00A57828" w:rsidTr="000B6791">
        <w:tc>
          <w:tcPr>
            <w:tcW w:w="10915" w:type="dxa"/>
            <w:gridSpan w:val="15"/>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4"/>
                <w:szCs w:val="24"/>
              </w:rPr>
            </w:pPr>
            <w:r w:rsidRPr="00A57828">
              <w:rPr>
                <w:rFonts w:ascii="Times New Roman" w:hAnsi="Times New Roman"/>
                <w:b/>
                <w:sz w:val="24"/>
                <w:szCs w:val="24"/>
              </w:rPr>
              <w:t xml:space="preserve">Контроль над организацией занятости </w:t>
            </w:r>
            <w:proofErr w:type="gramStart"/>
            <w:r w:rsidRPr="00A57828">
              <w:rPr>
                <w:rFonts w:ascii="Times New Roman" w:hAnsi="Times New Roman"/>
                <w:b/>
                <w:sz w:val="24"/>
                <w:szCs w:val="24"/>
              </w:rPr>
              <w:t>обучающихся</w:t>
            </w:r>
            <w:proofErr w:type="gramEnd"/>
          </w:p>
        </w:tc>
      </w:tr>
      <w:tr w:rsidR="000B6791" w:rsidRPr="00A57828" w:rsidTr="000B6791">
        <w:tc>
          <w:tcPr>
            <w:tcW w:w="674"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tabs>
                <w:tab w:val="left" w:pos="180"/>
              </w:tabs>
              <w:spacing w:line="240" w:lineRule="auto"/>
              <w:rPr>
                <w:rFonts w:ascii="Times New Roman" w:hAnsi="Times New Roman"/>
                <w:sz w:val="20"/>
                <w:szCs w:val="20"/>
              </w:rPr>
            </w:pPr>
            <w:r w:rsidRPr="00A57828">
              <w:rPr>
                <w:rFonts w:ascii="Times New Roman" w:hAnsi="Times New Roman"/>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Деятельность классных руководителей по организации и летней занятости учащихся</w:t>
            </w:r>
          </w:p>
        </w:tc>
        <w:tc>
          <w:tcPr>
            <w:tcW w:w="1416"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sidRPr="00A57828">
              <w:rPr>
                <w:rFonts w:ascii="Times New Roman" w:hAnsi="Times New Roman"/>
                <w:sz w:val="20"/>
                <w:szCs w:val="20"/>
              </w:rPr>
              <w:t>Планы работы, отчеты о проделанной работе</w:t>
            </w:r>
          </w:p>
        </w:tc>
        <w:tc>
          <w:tcPr>
            <w:tcW w:w="141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rPr>
                <w:rFonts w:ascii="Times New Roman" w:hAnsi="Times New Roman"/>
                <w:sz w:val="20"/>
                <w:szCs w:val="20"/>
              </w:rPr>
            </w:pPr>
            <w:r>
              <w:rPr>
                <w:rFonts w:ascii="Times New Roman" w:hAnsi="Times New Roman"/>
                <w:sz w:val="20"/>
                <w:szCs w:val="20"/>
              </w:rPr>
              <w:t>С</w:t>
            </w:r>
            <w:r w:rsidRPr="00A57828">
              <w:rPr>
                <w:rFonts w:ascii="Times New Roman" w:hAnsi="Times New Roman"/>
                <w:sz w:val="20"/>
                <w:szCs w:val="20"/>
              </w:rPr>
              <w:t xml:space="preserve">пособствовать вовлечению максимально большего числа </w:t>
            </w:r>
            <w:proofErr w:type="gramStart"/>
            <w:r w:rsidRPr="00A57828">
              <w:rPr>
                <w:rFonts w:ascii="Times New Roman" w:hAnsi="Times New Roman"/>
                <w:sz w:val="20"/>
                <w:szCs w:val="20"/>
              </w:rPr>
              <w:t>обучающихся</w:t>
            </w:r>
            <w:proofErr w:type="gramEnd"/>
            <w:r w:rsidRPr="00A57828">
              <w:rPr>
                <w:rFonts w:ascii="Times New Roman" w:hAnsi="Times New Roman"/>
                <w:sz w:val="20"/>
                <w:szCs w:val="20"/>
              </w:rPr>
              <w:t xml:space="preserve"> к организованному досугу</w:t>
            </w:r>
          </w:p>
        </w:tc>
        <w:tc>
          <w:tcPr>
            <w:tcW w:w="995"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С</w:t>
            </w:r>
            <w:r w:rsidRPr="00A57828">
              <w:rPr>
                <w:rFonts w:ascii="Times New Roman" w:hAnsi="Times New Roman"/>
                <w:sz w:val="20"/>
                <w:szCs w:val="20"/>
              </w:rPr>
              <w:t>бор информации, беседа</w:t>
            </w:r>
          </w:p>
        </w:tc>
        <w:tc>
          <w:tcPr>
            <w:tcW w:w="1557" w:type="dxa"/>
            <w:gridSpan w:val="3"/>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Pr>
                <w:rFonts w:ascii="Times New Roman" w:hAnsi="Times New Roman"/>
                <w:sz w:val="20"/>
                <w:szCs w:val="20"/>
              </w:rPr>
              <w:t>26.05-30</w:t>
            </w:r>
            <w:r w:rsidRPr="00A57828">
              <w:rPr>
                <w:rFonts w:ascii="Times New Roman" w:hAnsi="Times New Roman"/>
                <w:sz w:val="20"/>
                <w:szCs w:val="20"/>
              </w:rPr>
              <w:t>.05</w:t>
            </w:r>
          </w:p>
        </w:tc>
        <w:tc>
          <w:tcPr>
            <w:tcW w:w="1559" w:type="dxa"/>
            <w:gridSpan w:val="2"/>
            <w:tcBorders>
              <w:top w:val="single" w:sz="4" w:space="0" w:color="auto"/>
              <w:left w:val="single" w:sz="4" w:space="0" w:color="auto"/>
              <w:bottom w:val="single" w:sz="4" w:space="0" w:color="auto"/>
              <w:right w:val="single" w:sz="4" w:space="0" w:color="auto"/>
            </w:tcBorders>
            <w:hideMark/>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Зам</w:t>
            </w:r>
            <w:proofErr w:type="gramStart"/>
            <w:r w:rsidRPr="00A57828">
              <w:rPr>
                <w:rFonts w:ascii="Times New Roman" w:hAnsi="Times New Roman"/>
                <w:sz w:val="20"/>
                <w:szCs w:val="20"/>
              </w:rPr>
              <w:t>.д</w:t>
            </w:r>
            <w:proofErr w:type="gramEnd"/>
            <w:r w:rsidRPr="00A57828">
              <w:rPr>
                <w:rFonts w:ascii="Times New Roman" w:hAnsi="Times New Roman"/>
                <w:sz w:val="20"/>
                <w:szCs w:val="20"/>
              </w:rPr>
              <w:t xml:space="preserve">иректора по ВР  </w:t>
            </w:r>
          </w:p>
        </w:tc>
        <w:tc>
          <w:tcPr>
            <w:tcW w:w="1564" w:type="dxa"/>
            <w:tcBorders>
              <w:top w:val="single" w:sz="4" w:space="0" w:color="auto"/>
              <w:left w:val="single" w:sz="4" w:space="0" w:color="auto"/>
              <w:bottom w:val="single" w:sz="4" w:space="0" w:color="auto"/>
              <w:right w:val="single" w:sz="4" w:space="0" w:color="auto"/>
            </w:tcBorders>
          </w:tcPr>
          <w:p w:rsidR="000B6791" w:rsidRPr="00A57828" w:rsidRDefault="000B6791" w:rsidP="00CC7943">
            <w:pPr>
              <w:spacing w:line="240" w:lineRule="auto"/>
              <w:jc w:val="center"/>
              <w:rPr>
                <w:rFonts w:ascii="Times New Roman" w:hAnsi="Times New Roman"/>
                <w:sz w:val="20"/>
                <w:szCs w:val="20"/>
              </w:rPr>
            </w:pPr>
            <w:r w:rsidRPr="00A57828">
              <w:rPr>
                <w:rFonts w:ascii="Times New Roman" w:hAnsi="Times New Roman"/>
                <w:sz w:val="20"/>
                <w:szCs w:val="20"/>
              </w:rPr>
              <w:t>Информация</w:t>
            </w:r>
          </w:p>
          <w:p w:rsidR="000B6791" w:rsidRPr="00A57828" w:rsidRDefault="000B6791" w:rsidP="00CC7943">
            <w:pPr>
              <w:spacing w:line="240" w:lineRule="auto"/>
              <w:jc w:val="center"/>
              <w:rPr>
                <w:rFonts w:ascii="Times New Roman" w:hAnsi="Times New Roman"/>
                <w:sz w:val="20"/>
                <w:szCs w:val="20"/>
              </w:rPr>
            </w:pPr>
          </w:p>
          <w:p w:rsidR="000B6791" w:rsidRPr="00A57828" w:rsidRDefault="000B6791" w:rsidP="00CC7943">
            <w:pPr>
              <w:spacing w:line="240" w:lineRule="auto"/>
              <w:jc w:val="center"/>
              <w:rPr>
                <w:rFonts w:ascii="Times New Roman" w:hAnsi="Times New Roman"/>
                <w:sz w:val="20"/>
                <w:szCs w:val="20"/>
              </w:rPr>
            </w:pPr>
          </w:p>
          <w:p w:rsidR="000B6791" w:rsidRPr="00A57828" w:rsidRDefault="000B6791" w:rsidP="00CC7943">
            <w:pPr>
              <w:spacing w:line="240" w:lineRule="auto"/>
              <w:jc w:val="center"/>
              <w:rPr>
                <w:rFonts w:ascii="Times New Roman" w:hAnsi="Times New Roman"/>
                <w:sz w:val="20"/>
                <w:szCs w:val="20"/>
              </w:rPr>
            </w:pPr>
          </w:p>
          <w:p w:rsidR="000B6791" w:rsidRPr="00A57828" w:rsidRDefault="000B6791" w:rsidP="00CC7943">
            <w:pPr>
              <w:spacing w:line="240" w:lineRule="auto"/>
              <w:jc w:val="center"/>
              <w:rPr>
                <w:rFonts w:ascii="Times New Roman" w:hAnsi="Times New Roman"/>
                <w:sz w:val="20"/>
                <w:szCs w:val="20"/>
              </w:rPr>
            </w:pPr>
          </w:p>
        </w:tc>
      </w:tr>
    </w:tbl>
    <w:p w:rsidR="000B6791" w:rsidRPr="000B6791" w:rsidRDefault="000B6791" w:rsidP="000B6791">
      <w:pPr>
        <w:pStyle w:val="a6"/>
        <w:spacing w:line="240" w:lineRule="auto"/>
        <w:ind w:left="2564"/>
        <w:rPr>
          <w:rFonts w:ascii="Times New Roman" w:hAnsi="Times New Roman"/>
          <w:b/>
          <w:sz w:val="28"/>
          <w:szCs w:val="28"/>
        </w:rPr>
      </w:pPr>
    </w:p>
    <w:p w:rsidR="00B55A7D" w:rsidRPr="0097434B" w:rsidRDefault="00B55A7D" w:rsidP="00B55A7D">
      <w:pPr>
        <w:spacing w:after="0" w:line="240" w:lineRule="auto"/>
        <w:jc w:val="both"/>
        <w:rPr>
          <w:rFonts w:ascii="Times New Roman" w:hAnsi="Times New Roman"/>
          <w:sz w:val="24"/>
          <w:szCs w:val="24"/>
        </w:rPr>
      </w:pPr>
    </w:p>
    <w:sectPr w:rsidR="00B55A7D" w:rsidRPr="0097434B" w:rsidSect="00B6550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OpenSans-SemiBold">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sig w:usb0="00000000" w:usb1="00000000" w:usb2="00000000" w:usb3="00000000" w:csb0="00000000" w:csb1="00000000"/>
  </w:font>
  <w:font w:name="Noto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0216231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109CF92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124"/>
    <w:multiLevelType w:val="hybridMultilevel"/>
    <w:tmpl w:val="4962B8E4"/>
    <w:lvl w:ilvl="0" w:tplc="AD6A467A">
      <w:start w:val="1"/>
      <w:numFmt w:val="bullet"/>
      <w:lvlText w:val="•"/>
      <w:lvlJc w:val="left"/>
    </w:lvl>
    <w:lvl w:ilvl="1" w:tplc="41D8712C">
      <w:start w:val="1"/>
      <w:numFmt w:val="bullet"/>
      <w:lvlText w:val="В"/>
      <w:lvlJc w:val="left"/>
    </w:lvl>
    <w:lvl w:ilvl="2" w:tplc="2012DDA4">
      <w:start w:val="1"/>
      <w:numFmt w:val="bullet"/>
      <w:lvlText w:val="В"/>
      <w:lvlJc w:val="left"/>
    </w:lvl>
    <w:lvl w:ilvl="3" w:tplc="922E74A4">
      <w:numFmt w:val="decimal"/>
      <w:lvlText w:val=""/>
      <w:lvlJc w:val="left"/>
    </w:lvl>
    <w:lvl w:ilvl="4" w:tplc="2CE0FACA">
      <w:numFmt w:val="decimal"/>
      <w:lvlText w:val=""/>
      <w:lvlJc w:val="left"/>
    </w:lvl>
    <w:lvl w:ilvl="5" w:tplc="A70AB164">
      <w:numFmt w:val="decimal"/>
      <w:lvlText w:val=""/>
      <w:lvlJc w:val="left"/>
    </w:lvl>
    <w:lvl w:ilvl="6" w:tplc="BFD84360">
      <w:numFmt w:val="decimal"/>
      <w:lvlText w:val=""/>
      <w:lvlJc w:val="left"/>
    </w:lvl>
    <w:lvl w:ilvl="7" w:tplc="25C4453A">
      <w:numFmt w:val="decimal"/>
      <w:lvlText w:val=""/>
      <w:lvlJc w:val="left"/>
    </w:lvl>
    <w:lvl w:ilvl="8" w:tplc="4C248850">
      <w:numFmt w:val="decimal"/>
      <w:lvlText w:val=""/>
      <w:lvlJc w:val="left"/>
    </w:lvl>
  </w:abstractNum>
  <w:abstractNum w:abstractNumId="4">
    <w:nsid w:val="000001EB"/>
    <w:multiLevelType w:val="hybridMultilevel"/>
    <w:tmpl w:val="8EC227E0"/>
    <w:lvl w:ilvl="0" w:tplc="0610D434">
      <w:start w:val="1"/>
      <w:numFmt w:val="bullet"/>
      <w:lvlText w:val="-"/>
      <w:lvlJc w:val="left"/>
    </w:lvl>
    <w:lvl w:ilvl="1" w:tplc="5FFC9DA4">
      <w:numFmt w:val="decimal"/>
      <w:lvlText w:val=""/>
      <w:lvlJc w:val="left"/>
    </w:lvl>
    <w:lvl w:ilvl="2" w:tplc="191CA590">
      <w:numFmt w:val="decimal"/>
      <w:lvlText w:val=""/>
      <w:lvlJc w:val="left"/>
    </w:lvl>
    <w:lvl w:ilvl="3" w:tplc="23A6EEC8">
      <w:numFmt w:val="decimal"/>
      <w:lvlText w:val=""/>
      <w:lvlJc w:val="left"/>
    </w:lvl>
    <w:lvl w:ilvl="4" w:tplc="352C4B78">
      <w:numFmt w:val="decimal"/>
      <w:lvlText w:val=""/>
      <w:lvlJc w:val="left"/>
    </w:lvl>
    <w:lvl w:ilvl="5" w:tplc="CF26A2B4">
      <w:numFmt w:val="decimal"/>
      <w:lvlText w:val=""/>
      <w:lvlJc w:val="left"/>
    </w:lvl>
    <w:lvl w:ilvl="6" w:tplc="74DCADD8">
      <w:numFmt w:val="decimal"/>
      <w:lvlText w:val=""/>
      <w:lvlJc w:val="left"/>
    </w:lvl>
    <w:lvl w:ilvl="7" w:tplc="BF8CEBDA">
      <w:numFmt w:val="decimal"/>
      <w:lvlText w:val=""/>
      <w:lvlJc w:val="left"/>
    </w:lvl>
    <w:lvl w:ilvl="8" w:tplc="AB102F0A">
      <w:numFmt w:val="decimal"/>
      <w:lvlText w:val=""/>
      <w:lvlJc w:val="left"/>
    </w:lvl>
  </w:abstractNum>
  <w:abstractNum w:abstractNumId="5">
    <w:nsid w:val="00000BB3"/>
    <w:multiLevelType w:val="hybridMultilevel"/>
    <w:tmpl w:val="0F963C7E"/>
    <w:lvl w:ilvl="0" w:tplc="3A44D2BC">
      <w:start w:val="1"/>
      <w:numFmt w:val="bullet"/>
      <w:lvlText w:val="-"/>
      <w:lvlJc w:val="left"/>
    </w:lvl>
    <w:lvl w:ilvl="1" w:tplc="1876B022">
      <w:numFmt w:val="decimal"/>
      <w:lvlText w:val=""/>
      <w:lvlJc w:val="left"/>
    </w:lvl>
    <w:lvl w:ilvl="2" w:tplc="7EDAF7A8">
      <w:numFmt w:val="decimal"/>
      <w:lvlText w:val=""/>
      <w:lvlJc w:val="left"/>
    </w:lvl>
    <w:lvl w:ilvl="3" w:tplc="A844DB8E">
      <w:numFmt w:val="decimal"/>
      <w:lvlText w:val=""/>
      <w:lvlJc w:val="left"/>
    </w:lvl>
    <w:lvl w:ilvl="4" w:tplc="57027126">
      <w:numFmt w:val="decimal"/>
      <w:lvlText w:val=""/>
      <w:lvlJc w:val="left"/>
    </w:lvl>
    <w:lvl w:ilvl="5" w:tplc="3F5E64C6">
      <w:numFmt w:val="decimal"/>
      <w:lvlText w:val=""/>
      <w:lvlJc w:val="left"/>
    </w:lvl>
    <w:lvl w:ilvl="6" w:tplc="884C5F2C">
      <w:numFmt w:val="decimal"/>
      <w:lvlText w:val=""/>
      <w:lvlJc w:val="left"/>
    </w:lvl>
    <w:lvl w:ilvl="7" w:tplc="834EE8EC">
      <w:numFmt w:val="decimal"/>
      <w:lvlText w:val=""/>
      <w:lvlJc w:val="left"/>
    </w:lvl>
    <w:lvl w:ilvl="8" w:tplc="31E82224">
      <w:numFmt w:val="decimal"/>
      <w:lvlText w:val=""/>
      <w:lvlJc w:val="left"/>
    </w:lvl>
  </w:abstractNum>
  <w:abstractNum w:abstractNumId="6">
    <w:nsid w:val="000012DB"/>
    <w:multiLevelType w:val="hybridMultilevel"/>
    <w:tmpl w:val="6922DD80"/>
    <w:lvl w:ilvl="0" w:tplc="2F309A2A">
      <w:start w:val="1"/>
      <w:numFmt w:val="bullet"/>
      <w:lvlText w:val="и"/>
      <w:lvlJc w:val="left"/>
    </w:lvl>
    <w:lvl w:ilvl="1" w:tplc="D86A047C">
      <w:numFmt w:val="decimal"/>
      <w:lvlText w:val=""/>
      <w:lvlJc w:val="left"/>
    </w:lvl>
    <w:lvl w:ilvl="2" w:tplc="82CAF8E8">
      <w:numFmt w:val="decimal"/>
      <w:lvlText w:val=""/>
      <w:lvlJc w:val="left"/>
    </w:lvl>
    <w:lvl w:ilvl="3" w:tplc="93280288">
      <w:numFmt w:val="decimal"/>
      <w:lvlText w:val=""/>
      <w:lvlJc w:val="left"/>
    </w:lvl>
    <w:lvl w:ilvl="4" w:tplc="6BD0622C">
      <w:numFmt w:val="decimal"/>
      <w:lvlText w:val=""/>
      <w:lvlJc w:val="left"/>
    </w:lvl>
    <w:lvl w:ilvl="5" w:tplc="92E029C8">
      <w:numFmt w:val="decimal"/>
      <w:lvlText w:val=""/>
      <w:lvlJc w:val="left"/>
    </w:lvl>
    <w:lvl w:ilvl="6" w:tplc="6824BC82">
      <w:numFmt w:val="decimal"/>
      <w:lvlText w:val=""/>
      <w:lvlJc w:val="left"/>
    </w:lvl>
    <w:lvl w:ilvl="7" w:tplc="7A36E49C">
      <w:numFmt w:val="decimal"/>
      <w:lvlText w:val=""/>
      <w:lvlJc w:val="left"/>
    </w:lvl>
    <w:lvl w:ilvl="8" w:tplc="CCCEA09E">
      <w:numFmt w:val="decimal"/>
      <w:lvlText w:val=""/>
      <w:lvlJc w:val="left"/>
    </w:lvl>
  </w:abstractNum>
  <w:abstractNum w:abstractNumId="7">
    <w:nsid w:val="000026E9"/>
    <w:multiLevelType w:val="hybridMultilevel"/>
    <w:tmpl w:val="6646F2F4"/>
    <w:lvl w:ilvl="0" w:tplc="26D640CC">
      <w:start w:val="1"/>
      <w:numFmt w:val="bullet"/>
      <w:lvlText w:val="-"/>
      <w:lvlJc w:val="left"/>
    </w:lvl>
    <w:lvl w:ilvl="1" w:tplc="251614EE">
      <w:numFmt w:val="decimal"/>
      <w:lvlText w:val=""/>
      <w:lvlJc w:val="left"/>
    </w:lvl>
    <w:lvl w:ilvl="2" w:tplc="33C0BB44">
      <w:numFmt w:val="decimal"/>
      <w:lvlText w:val=""/>
      <w:lvlJc w:val="left"/>
    </w:lvl>
    <w:lvl w:ilvl="3" w:tplc="BFF6DB28">
      <w:numFmt w:val="decimal"/>
      <w:lvlText w:val=""/>
      <w:lvlJc w:val="left"/>
    </w:lvl>
    <w:lvl w:ilvl="4" w:tplc="4218E6C4">
      <w:numFmt w:val="decimal"/>
      <w:lvlText w:val=""/>
      <w:lvlJc w:val="left"/>
    </w:lvl>
    <w:lvl w:ilvl="5" w:tplc="79D683E6">
      <w:numFmt w:val="decimal"/>
      <w:lvlText w:val=""/>
      <w:lvlJc w:val="left"/>
    </w:lvl>
    <w:lvl w:ilvl="6" w:tplc="6C3A8688">
      <w:numFmt w:val="decimal"/>
      <w:lvlText w:val=""/>
      <w:lvlJc w:val="left"/>
    </w:lvl>
    <w:lvl w:ilvl="7" w:tplc="AC06FFB4">
      <w:numFmt w:val="decimal"/>
      <w:lvlText w:val=""/>
      <w:lvlJc w:val="left"/>
    </w:lvl>
    <w:lvl w:ilvl="8" w:tplc="5120BE5E">
      <w:numFmt w:val="decimal"/>
      <w:lvlText w:val=""/>
      <w:lvlJc w:val="left"/>
    </w:lvl>
  </w:abstractNum>
  <w:abstractNum w:abstractNumId="8">
    <w:nsid w:val="00002EA6"/>
    <w:multiLevelType w:val="hybridMultilevel"/>
    <w:tmpl w:val="277C4A0A"/>
    <w:lvl w:ilvl="0" w:tplc="F13E62E6">
      <w:start w:val="1"/>
      <w:numFmt w:val="bullet"/>
      <w:lvlText w:val="-"/>
      <w:lvlJc w:val="left"/>
    </w:lvl>
    <w:lvl w:ilvl="1" w:tplc="88301650">
      <w:start w:val="1"/>
      <w:numFmt w:val="bullet"/>
      <w:lvlText w:val="В"/>
      <w:lvlJc w:val="left"/>
    </w:lvl>
    <w:lvl w:ilvl="2" w:tplc="6E7E3958">
      <w:numFmt w:val="decimal"/>
      <w:lvlText w:val=""/>
      <w:lvlJc w:val="left"/>
    </w:lvl>
    <w:lvl w:ilvl="3" w:tplc="5A1C4ABE">
      <w:numFmt w:val="decimal"/>
      <w:lvlText w:val=""/>
      <w:lvlJc w:val="left"/>
    </w:lvl>
    <w:lvl w:ilvl="4" w:tplc="B4E42D22">
      <w:numFmt w:val="decimal"/>
      <w:lvlText w:val=""/>
      <w:lvlJc w:val="left"/>
    </w:lvl>
    <w:lvl w:ilvl="5" w:tplc="C7127C98">
      <w:numFmt w:val="decimal"/>
      <w:lvlText w:val=""/>
      <w:lvlJc w:val="left"/>
    </w:lvl>
    <w:lvl w:ilvl="6" w:tplc="7250EC4E">
      <w:numFmt w:val="decimal"/>
      <w:lvlText w:val=""/>
      <w:lvlJc w:val="left"/>
    </w:lvl>
    <w:lvl w:ilvl="7" w:tplc="1040D1E6">
      <w:numFmt w:val="decimal"/>
      <w:lvlText w:val=""/>
      <w:lvlJc w:val="left"/>
    </w:lvl>
    <w:lvl w:ilvl="8" w:tplc="DB283FB4">
      <w:numFmt w:val="decimal"/>
      <w:lvlText w:val=""/>
      <w:lvlJc w:val="left"/>
    </w:lvl>
  </w:abstractNum>
  <w:abstractNum w:abstractNumId="9">
    <w:nsid w:val="0000305E"/>
    <w:multiLevelType w:val="hybridMultilevel"/>
    <w:tmpl w:val="E15AFB9C"/>
    <w:lvl w:ilvl="0" w:tplc="128CDF50">
      <w:start w:val="1"/>
      <w:numFmt w:val="bullet"/>
      <w:lvlText w:val=""/>
      <w:lvlJc w:val="left"/>
    </w:lvl>
    <w:lvl w:ilvl="1" w:tplc="7E3AF4F0">
      <w:numFmt w:val="decimal"/>
      <w:lvlText w:val=""/>
      <w:lvlJc w:val="left"/>
    </w:lvl>
    <w:lvl w:ilvl="2" w:tplc="21529566">
      <w:numFmt w:val="decimal"/>
      <w:lvlText w:val=""/>
      <w:lvlJc w:val="left"/>
    </w:lvl>
    <w:lvl w:ilvl="3" w:tplc="F3DA8AB2">
      <w:numFmt w:val="decimal"/>
      <w:lvlText w:val=""/>
      <w:lvlJc w:val="left"/>
    </w:lvl>
    <w:lvl w:ilvl="4" w:tplc="72F6C820">
      <w:numFmt w:val="decimal"/>
      <w:lvlText w:val=""/>
      <w:lvlJc w:val="left"/>
    </w:lvl>
    <w:lvl w:ilvl="5" w:tplc="F7EEF146">
      <w:numFmt w:val="decimal"/>
      <w:lvlText w:val=""/>
      <w:lvlJc w:val="left"/>
    </w:lvl>
    <w:lvl w:ilvl="6" w:tplc="B16CF008">
      <w:numFmt w:val="decimal"/>
      <w:lvlText w:val=""/>
      <w:lvlJc w:val="left"/>
    </w:lvl>
    <w:lvl w:ilvl="7" w:tplc="ECD8C6DA">
      <w:numFmt w:val="decimal"/>
      <w:lvlText w:val=""/>
      <w:lvlJc w:val="left"/>
    </w:lvl>
    <w:lvl w:ilvl="8" w:tplc="160416AE">
      <w:numFmt w:val="decimal"/>
      <w:lvlText w:val=""/>
      <w:lvlJc w:val="left"/>
    </w:lvl>
  </w:abstractNum>
  <w:abstractNum w:abstractNumId="10">
    <w:nsid w:val="000041BB"/>
    <w:multiLevelType w:val="hybridMultilevel"/>
    <w:tmpl w:val="93B4DEBC"/>
    <w:lvl w:ilvl="0" w:tplc="7EA289DE">
      <w:start w:val="1"/>
      <w:numFmt w:val="bullet"/>
      <w:lvlText w:val="в"/>
      <w:lvlJc w:val="left"/>
    </w:lvl>
    <w:lvl w:ilvl="1" w:tplc="73E0BB06">
      <w:numFmt w:val="decimal"/>
      <w:lvlText w:val=""/>
      <w:lvlJc w:val="left"/>
    </w:lvl>
    <w:lvl w:ilvl="2" w:tplc="764A910A">
      <w:numFmt w:val="decimal"/>
      <w:lvlText w:val=""/>
      <w:lvlJc w:val="left"/>
    </w:lvl>
    <w:lvl w:ilvl="3" w:tplc="9B0EF7DE">
      <w:numFmt w:val="decimal"/>
      <w:lvlText w:val=""/>
      <w:lvlJc w:val="left"/>
    </w:lvl>
    <w:lvl w:ilvl="4" w:tplc="8402E262">
      <w:numFmt w:val="decimal"/>
      <w:lvlText w:val=""/>
      <w:lvlJc w:val="left"/>
    </w:lvl>
    <w:lvl w:ilvl="5" w:tplc="87BCA8DE">
      <w:numFmt w:val="decimal"/>
      <w:lvlText w:val=""/>
      <w:lvlJc w:val="left"/>
    </w:lvl>
    <w:lvl w:ilvl="6" w:tplc="C5805C02">
      <w:numFmt w:val="decimal"/>
      <w:lvlText w:val=""/>
      <w:lvlJc w:val="left"/>
    </w:lvl>
    <w:lvl w:ilvl="7" w:tplc="1780EDB8">
      <w:numFmt w:val="decimal"/>
      <w:lvlText w:val=""/>
      <w:lvlJc w:val="left"/>
    </w:lvl>
    <w:lvl w:ilvl="8" w:tplc="752455D0">
      <w:numFmt w:val="decimal"/>
      <w:lvlText w:val=""/>
      <w:lvlJc w:val="left"/>
    </w:lvl>
  </w:abstractNum>
  <w:abstractNum w:abstractNumId="11">
    <w:nsid w:val="03E81AED"/>
    <w:multiLevelType w:val="hybridMultilevel"/>
    <w:tmpl w:val="5AC83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5F3D0A"/>
    <w:multiLevelType w:val="hybridMultilevel"/>
    <w:tmpl w:val="521EC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1E07AF"/>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1D498D"/>
    <w:multiLevelType w:val="hybridMultilevel"/>
    <w:tmpl w:val="E22A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9D3B21"/>
    <w:multiLevelType w:val="hybridMultilevel"/>
    <w:tmpl w:val="3D0EA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752981"/>
    <w:multiLevelType w:val="hybridMultilevel"/>
    <w:tmpl w:val="E376B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BE1979"/>
    <w:multiLevelType w:val="hybridMultilevel"/>
    <w:tmpl w:val="18420A50"/>
    <w:lvl w:ilvl="0" w:tplc="7264F4E2">
      <w:start w:val="2"/>
      <w:numFmt w:val="upperRoman"/>
      <w:lvlText w:val="%1."/>
      <w:lvlJc w:val="lef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1ABB314E"/>
    <w:multiLevelType w:val="hybridMultilevel"/>
    <w:tmpl w:val="E4226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0C0292B"/>
    <w:multiLevelType w:val="hybridMultilevel"/>
    <w:tmpl w:val="A822CAD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54F0F3A"/>
    <w:multiLevelType w:val="hybridMultilevel"/>
    <w:tmpl w:val="A00ED27E"/>
    <w:lvl w:ilvl="0" w:tplc="7A569D86">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D35367"/>
    <w:multiLevelType w:val="hybridMultilevel"/>
    <w:tmpl w:val="F89E4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52019E"/>
    <w:multiLevelType w:val="hybridMultilevel"/>
    <w:tmpl w:val="F442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8362CD"/>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20577A"/>
    <w:multiLevelType w:val="hybridMultilevel"/>
    <w:tmpl w:val="3D12458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C75B50"/>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D3667E"/>
    <w:multiLevelType w:val="singleLevel"/>
    <w:tmpl w:val="81EE1FD4"/>
    <w:lvl w:ilvl="0">
      <w:start w:val="1"/>
      <w:numFmt w:val="upperRoman"/>
      <w:pStyle w:val="I"/>
      <w:lvlText w:val="%1."/>
      <w:lvlJc w:val="left"/>
      <w:pPr>
        <w:tabs>
          <w:tab w:val="num" w:pos="720"/>
        </w:tabs>
        <w:ind w:left="720" w:hanging="720"/>
      </w:pPr>
      <w:rPr>
        <w:rFonts w:hint="default"/>
      </w:rPr>
    </w:lvl>
  </w:abstractNum>
  <w:abstractNum w:abstractNumId="29">
    <w:nsid w:val="39C579E0"/>
    <w:multiLevelType w:val="hybridMultilevel"/>
    <w:tmpl w:val="9EACD4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E75423E"/>
    <w:multiLevelType w:val="hybridMultilevel"/>
    <w:tmpl w:val="B49C78B8"/>
    <w:lvl w:ilvl="0" w:tplc="99CE21D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EBF7451"/>
    <w:multiLevelType w:val="hybridMultilevel"/>
    <w:tmpl w:val="562A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D01969"/>
    <w:multiLevelType w:val="hybridMultilevel"/>
    <w:tmpl w:val="189A3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3823D8"/>
    <w:multiLevelType w:val="hybridMultilevel"/>
    <w:tmpl w:val="5BF2D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DB0C43"/>
    <w:multiLevelType w:val="hybridMultilevel"/>
    <w:tmpl w:val="DAFEEB2E"/>
    <w:lvl w:ilvl="0" w:tplc="19F671EC">
      <w:start w:val="2"/>
      <w:numFmt w:val="upperRoman"/>
      <w:lvlText w:val="%1."/>
      <w:lvlJc w:val="left"/>
      <w:pPr>
        <w:ind w:left="720" w:hanging="72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F97735"/>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067C82"/>
    <w:multiLevelType w:val="hybridMultilevel"/>
    <w:tmpl w:val="41F6CD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7140478"/>
    <w:multiLevelType w:val="multilevel"/>
    <w:tmpl w:val="2078DF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4888480E"/>
    <w:multiLevelType w:val="hybridMultilevel"/>
    <w:tmpl w:val="9BCC88EA"/>
    <w:lvl w:ilvl="0" w:tplc="619C1EF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9">
    <w:nsid w:val="49BC042E"/>
    <w:multiLevelType w:val="hybridMultilevel"/>
    <w:tmpl w:val="1EE6DF16"/>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40">
    <w:nsid w:val="4A5F5FC9"/>
    <w:multiLevelType w:val="hybridMultilevel"/>
    <w:tmpl w:val="CD7A440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C232C29"/>
    <w:multiLevelType w:val="hybridMultilevel"/>
    <w:tmpl w:val="99F8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7F464F"/>
    <w:multiLevelType w:val="hybridMultilevel"/>
    <w:tmpl w:val="D5E4322E"/>
    <w:lvl w:ilvl="0" w:tplc="70D87AF0">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6AF2FA4"/>
    <w:multiLevelType w:val="hybridMultilevel"/>
    <w:tmpl w:val="B4024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9AB3F83"/>
    <w:multiLevelType w:val="hybridMultilevel"/>
    <w:tmpl w:val="B9F43472"/>
    <w:lvl w:ilvl="0" w:tplc="2F32051E">
      <w:start w:val="1"/>
      <w:numFmt w:val="upperRoman"/>
      <w:lvlText w:val="%1."/>
      <w:lvlJc w:val="left"/>
      <w:pPr>
        <w:ind w:left="2847"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5AB772D2"/>
    <w:multiLevelType w:val="hybridMultilevel"/>
    <w:tmpl w:val="5CFED5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B093C6E"/>
    <w:multiLevelType w:val="hybridMultilevel"/>
    <w:tmpl w:val="25EC40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C4C215D"/>
    <w:multiLevelType w:val="hybridMultilevel"/>
    <w:tmpl w:val="3FBA47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DC1047"/>
    <w:multiLevelType w:val="hybridMultilevel"/>
    <w:tmpl w:val="66B6CEB6"/>
    <w:lvl w:ilvl="0" w:tplc="9CDC174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DF37575"/>
    <w:multiLevelType w:val="hybridMultilevel"/>
    <w:tmpl w:val="9BE41C82"/>
    <w:lvl w:ilvl="0" w:tplc="85BAABE2">
      <w:start w:val="5"/>
      <w:numFmt w:val="upperRoman"/>
      <w:lvlText w:val="%1."/>
      <w:lvlJc w:val="left"/>
      <w:pPr>
        <w:ind w:left="2564"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0">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035070"/>
    <w:multiLevelType w:val="hybridMultilevel"/>
    <w:tmpl w:val="5A9225EA"/>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52">
    <w:nsid w:val="63057918"/>
    <w:multiLevelType w:val="hybridMultilevel"/>
    <w:tmpl w:val="9BE41C82"/>
    <w:lvl w:ilvl="0" w:tplc="85BAABE2">
      <w:start w:val="5"/>
      <w:numFmt w:val="upperRoman"/>
      <w:lvlText w:val="%1."/>
      <w:lvlJc w:val="left"/>
      <w:pPr>
        <w:ind w:left="2564"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3">
    <w:nsid w:val="65A360B8"/>
    <w:multiLevelType w:val="hybridMultilevel"/>
    <w:tmpl w:val="EAC05242"/>
    <w:lvl w:ilvl="0" w:tplc="04190001">
      <w:start w:val="1"/>
      <w:numFmt w:val="bullet"/>
      <w:lvlText w:val=""/>
      <w:lvlJc w:val="left"/>
      <w:pPr>
        <w:ind w:left="912" w:hanging="360"/>
      </w:pPr>
      <w:rPr>
        <w:rFonts w:ascii="Symbol" w:hAnsi="Symbol" w:hint="default"/>
      </w:rPr>
    </w:lvl>
    <w:lvl w:ilvl="1" w:tplc="04190003">
      <w:start w:val="1"/>
      <w:numFmt w:val="bullet"/>
      <w:lvlText w:val="o"/>
      <w:lvlJc w:val="left"/>
      <w:pPr>
        <w:ind w:left="1632" w:hanging="360"/>
      </w:pPr>
      <w:rPr>
        <w:rFonts w:ascii="Courier New" w:hAnsi="Courier New" w:cs="Courier New" w:hint="default"/>
      </w:rPr>
    </w:lvl>
    <w:lvl w:ilvl="2" w:tplc="04190005">
      <w:start w:val="1"/>
      <w:numFmt w:val="bullet"/>
      <w:lvlText w:val=""/>
      <w:lvlJc w:val="left"/>
      <w:pPr>
        <w:ind w:left="2352" w:hanging="360"/>
      </w:pPr>
      <w:rPr>
        <w:rFonts w:ascii="Wingdings" w:hAnsi="Wingdings" w:hint="default"/>
      </w:rPr>
    </w:lvl>
    <w:lvl w:ilvl="3" w:tplc="04190001">
      <w:start w:val="1"/>
      <w:numFmt w:val="bullet"/>
      <w:lvlText w:val=""/>
      <w:lvlJc w:val="left"/>
      <w:pPr>
        <w:ind w:left="3072" w:hanging="360"/>
      </w:pPr>
      <w:rPr>
        <w:rFonts w:ascii="Symbol" w:hAnsi="Symbol" w:hint="default"/>
      </w:rPr>
    </w:lvl>
    <w:lvl w:ilvl="4" w:tplc="04190003">
      <w:start w:val="1"/>
      <w:numFmt w:val="bullet"/>
      <w:lvlText w:val="o"/>
      <w:lvlJc w:val="left"/>
      <w:pPr>
        <w:ind w:left="3792" w:hanging="360"/>
      </w:pPr>
      <w:rPr>
        <w:rFonts w:ascii="Courier New" w:hAnsi="Courier New" w:cs="Courier New" w:hint="default"/>
      </w:rPr>
    </w:lvl>
    <w:lvl w:ilvl="5" w:tplc="04190005">
      <w:start w:val="1"/>
      <w:numFmt w:val="bullet"/>
      <w:lvlText w:val=""/>
      <w:lvlJc w:val="left"/>
      <w:pPr>
        <w:ind w:left="4512" w:hanging="360"/>
      </w:pPr>
      <w:rPr>
        <w:rFonts w:ascii="Wingdings" w:hAnsi="Wingdings" w:hint="default"/>
      </w:rPr>
    </w:lvl>
    <w:lvl w:ilvl="6" w:tplc="04190001">
      <w:start w:val="1"/>
      <w:numFmt w:val="bullet"/>
      <w:lvlText w:val=""/>
      <w:lvlJc w:val="left"/>
      <w:pPr>
        <w:ind w:left="5232" w:hanging="360"/>
      </w:pPr>
      <w:rPr>
        <w:rFonts w:ascii="Symbol" w:hAnsi="Symbol" w:hint="default"/>
      </w:rPr>
    </w:lvl>
    <w:lvl w:ilvl="7" w:tplc="04190003">
      <w:start w:val="1"/>
      <w:numFmt w:val="bullet"/>
      <w:lvlText w:val="o"/>
      <w:lvlJc w:val="left"/>
      <w:pPr>
        <w:ind w:left="5952" w:hanging="360"/>
      </w:pPr>
      <w:rPr>
        <w:rFonts w:ascii="Courier New" w:hAnsi="Courier New" w:cs="Courier New" w:hint="default"/>
      </w:rPr>
    </w:lvl>
    <w:lvl w:ilvl="8" w:tplc="04190005">
      <w:start w:val="1"/>
      <w:numFmt w:val="bullet"/>
      <w:lvlText w:val=""/>
      <w:lvlJc w:val="left"/>
      <w:pPr>
        <w:ind w:left="6672" w:hanging="360"/>
      </w:pPr>
      <w:rPr>
        <w:rFonts w:ascii="Wingdings" w:hAnsi="Wingdings" w:hint="default"/>
      </w:rPr>
    </w:lvl>
  </w:abstractNum>
  <w:abstractNum w:abstractNumId="54">
    <w:nsid w:val="66580714"/>
    <w:multiLevelType w:val="hybridMultilevel"/>
    <w:tmpl w:val="DCCAF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D45721"/>
    <w:multiLevelType w:val="hybridMultilevel"/>
    <w:tmpl w:val="69CE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E0C97"/>
    <w:multiLevelType w:val="hybridMultilevel"/>
    <w:tmpl w:val="58309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AC4426"/>
    <w:multiLevelType w:val="hybridMultilevel"/>
    <w:tmpl w:val="AAF88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0CC006B"/>
    <w:multiLevelType w:val="hybridMultilevel"/>
    <w:tmpl w:val="856E7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16F6E06"/>
    <w:multiLevelType w:val="hybridMultilevel"/>
    <w:tmpl w:val="18420A50"/>
    <w:lvl w:ilvl="0" w:tplc="7264F4E2">
      <w:start w:val="2"/>
      <w:numFmt w:val="upperRoman"/>
      <w:lvlText w:val="%1."/>
      <w:lvlJc w:val="lef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0">
    <w:nsid w:val="72404982"/>
    <w:multiLevelType w:val="hybridMultilevel"/>
    <w:tmpl w:val="6B58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5CA08A5"/>
    <w:multiLevelType w:val="hybridMultilevel"/>
    <w:tmpl w:val="A7A4B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6DF2203"/>
    <w:multiLevelType w:val="hybridMultilevel"/>
    <w:tmpl w:val="152C828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70D0DC4"/>
    <w:multiLevelType w:val="hybridMultilevel"/>
    <w:tmpl w:val="B5EED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ED61BC1"/>
    <w:multiLevelType w:val="hybridMultilevel"/>
    <w:tmpl w:val="084C9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4"/>
  </w:num>
  <w:num w:numId="2">
    <w:abstractNumId w:val="59"/>
  </w:num>
  <w:num w:numId="3">
    <w:abstractNumId w:val="21"/>
  </w:num>
  <w:num w:numId="4">
    <w:abstractNumId w:val="12"/>
  </w:num>
  <w:num w:numId="5">
    <w:abstractNumId w:val="58"/>
  </w:num>
  <w:num w:numId="6">
    <w:abstractNumId w:val="56"/>
  </w:num>
  <w:num w:numId="7">
    <w:abstractNumId w:val="31"/>
  </w:num>
  <w:num w:numId="8">
    <w:abstractNumId w:val="36"/>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2"/>
  </w:num>
  <w:num w:numId="14">
    <w:abstractNumId w:val="43"/>
  </w:num>
  <w:num w:numId="15">
    <w:abstractNumId w:val="51"/>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15"/>
  </w:num>
  <w:num w:numId="22">
    <w:abstractNumId w:val="34"/>
  </w:num>
  <w:num w:numId="23">
    <w:abstractNumId w:val="10"/>
  </w:num>
  <w:num w:numId="24">
    <w:abstractNumId w:val="7"/>
  </w:num>
  <w:num w:numId="25">
    <w:abstractNumId w:val="4"/>
  </w:num>
  <w:num w:numId="26">
    <w:abstractNumId w:val="5"/>
  </w:num>
  <w:num w:numId="27">
    <w:abstractNumId w:val="8"/>
  </w:num>
  <w:num w:numId="28">
    <w:abstractNumId w:val="6"/>
  </w:num>
  <w:num w:numId="29">
    <w:abstractNumId w:val="3"/>
  </w:num>
  <w:num w:numId="30">
    <w:abstractNumId w:val="9"/>
  </w:num>
  <w:num w:numId="31">
    <w:abstractNumId w:val="28"/>
  </w:num>
  <w:num w:numId="32">
    <w:abstractNumId w:val="33"/>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52"/>
  </w:num>
  <w:num w:numId="36">
    <w:abstractNumId w:val="49"/>
  </w:num>
  <w:num w:numId="37">
    <w:abstractNumId w:val="66"/>
  </w:num>
  <w:num w:numId="38">
    <w:abstractNumId w:val="50"/>
  </w:num>
  <w:num w:numId="39">
    <w:abstractNumId w:val="19"/>
  </w:num>
  <w:num w:numId="40">
    <w:abstractNumId w:val="26"/>
  </w:num>
  <w:num w:numId="41">
    <w:abstractNumId w:val="64"/>
  </w:num>
  <w:num w:numId="42">
    <w:abstractNumId w:val="23"/>
  </w:num>
  <w:num w:numId="43">
    <w:abstractNumId w:val="54"/>
  </w:num>
  <w:num w:numId="44">
    <w:abstractNumId w:val="16"/>
  </w:num>
  <w:num w:numId="45">
    <w:abstractNumId w:val="24"/>
  </w:num>
  <w:num w:numId="46">
    <w:abstractNumId w:val="35"/>
  </w:num>
  <w:num w:numId="47">
    <w:abstractNumId w:val="27"/>
  </w:num>
  <w:num w:numId="48">
    <w:abstractNumId w:val="13"/>
  </w:num>
  <w:num w:numId="49">
    <w:abstractNumId w:val="55"/>
  </w:num>
  <w:num w:numId="50">
    <w:abstractNumId w:val="60"/>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57"/>
  </w:num>
  <w:num w:numId="54">
    <w:abstractNumId w:val="65"/>
  </w:num>
  <w:num w:numId="55">
    <w:abstractNumId w:val="53"/>
  </w:num>
  <w:num w:numId="56">
    <w:abstractNumId w:val="63"/>
  </w:num>
  <w:num w:numId="57">
    <w:abstractNumId w:val="14"/>
  </w:num>
  <w:num w:numId="58">
    <w:abstractNumId w:val="48"/>
  </w:num>
  <w:num w:numId="59">
    <w:abstractNumId w:val="18"/>
  </w:num>
  <w:num w:numId="60">
    <w:abstractNumId w:val="37"/>
  </w:num>
  <w:num w:numId="61">
    <w:abstractNumId w:val="0"/>
  </w:num>
  <w:num w:numId="62">
    <w:abstractNumId w:val="1"/>
  </w:num>
  <w:num w:numId="63">
    <w:abstractNumId w:val="2"/>
  </w:num>
  <w:num w:numId="64">
    <w:abstractNumId w:val="42"/>
  </w:num>
  <w:num w:numId="65">
    <w:abstractNumId w:val="47"/>
  </w:num>
  <w:num w:numId="66">
    <w:abstractNumId w:val="38"/>
  </w:num>
  <w:num w:numId="67">
    <w:abstractNumId w:val="2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33357"/>
    <w:rsid w:val="000B6791"/>
    <w:rsid w:val="000B7699"/>
    <w:rsid w:val="00112BEE"/>
    <w:rsid w:val="00150C35"/>
    <w:rsid w:val="00153F0C"/>
    <w:rsid w:val="00167720"/>
    <w:rsid w:val="001913FC"/>
    <w:rsid w:val="001B3293"/>
    <w:rsid w:val="001D79D4"/>
    <w:rsid w:val="00201F21"/>
    <w:rsid w:val="0022191F"/>
    <w:rsid w:val="0022697A"/>
    <w:rsid w:val="002348EA"/>
    <w:rsid w:val="00234C74"/>
    <w:rsid w:val="00234E3A"/>
    <w:rsid w:val="002715AC"/>
    <w:rsid w:val="002C26B1"/>
    <w:rsid w:val="002F3B8E"/>
    <w:rsid w:val="00330525"/>
    <w:rsid w:val="003417A8"/>
    <w:rsid w:val="00366DBB"/>
    <w:rsid w:val="00393437"/>
    <w:rsid w:val="003B210A"/>
    <w:rsid w:val="003D5B1A"/>
    <w:rsid w:val="00434A97"/>
    <w:rsid w:val="00445AC7"/>
    <w:rsid w:val="004835DF"/>
    <w:rsid w:val="004E0CB9"/>
    <w:rsid w:val="004E796F"/>
    <w:rsid w:val="005D2B37"/>
    <w:rsid w:val="005D3613"/>
    <w:rsid w:val="006002D4"/>
    <w:rsid w:val="0061373D"/>
    <w:rsid w:val="00630573"/>
    <w:rsid w:val="006601AB"/>
    <w:rsid w:val="006A4766"/>
    <w:rsid w:val="006C0716"/>
    <w:rsid w:val="006E3115"/>
    <w:rsid w:val="006E41E5"/>
    <w:rsid w:val="0070118A"/>
    <w:rsid w:val="00781E02"/>
    <w:rsid w:val="00797200"/>
    <w:rsid w:val="00797B68"/>
    <w:rsid w:val="008158B5"/>
    <w:rsid w:val="008758B4"/>
    <w:rsid w:val="008760AE"/>
    <w:rsid w:val="008973DB"/>
    <w:rsid w:val="008D24EA"/>
    <w:rsid w:val="008E62F5"/>
    <w:rsid w:val="008F5CA1"/>
    <w:rsid w:val="0091145D"/>
    <w:rsid w:val="00926B47"/>
    <w:rsid w:val="00945CEB"/>
    <w:rsid w:val="00947310"/>
    <w:rsid w:val="009561C4"/>
    <w:rsid w:val="00976762"/>
    <w:rsid w:val="009C052E"/>
    <w:rsid w:val="009D5146"/>
    <w:rsid w:val="009E6923"/>
    <w:rsid w:val="00A652A6"/>
    <w:rsid w:val="00AE0209"/>
    <w:rsid w:val="00AF6E8F"/>
    <w:rsid w:val="00B14CDE"/>
    <w:rsid w:val="00B55A7D"/>
    <w:rsid w:val="00B6550E"/>
    <w:rsid w:val="00C33357"/>
    <w:rsid w:val="00C77233"/>
    <w:rsid w:val="00D02783"/>
    <w:rsid w:val="00D12457"/>
    <w:rsid w:val="00D303C4"/>
    <w:rsid w:val="00D427EE"/>
    <w:rsid w:val="00D52BD8"/>
    <w:rsid w:val="00DD1FCB"/>
    <w:rsid w:val="00DD49C1"/>
    <w:rsid w:val="00DE1496"/>
    <w:rsid w:val="00DE23C6"/>
    <w:rsid w:val="00DE2AC8"/>
    <w:rsid w:val="00E2629A"/>
    <w:rsid w:val="00E35598"/>
    <w:rsid w:val="00E92B50"/>
    <w:rsid w:val="00EC2041"/>
    <w:rsid w:val="00EC6F11"/>
    <w:rsid w:val="00EE73F9"/>
    <w:rsid w:val="00F56150"/>
    <w:rsid w:val="00FB181C"/>
    <w:rsid w:val="00FB3A16"/>
    <w:rsid w:val="00FD503F"/>
    <w:rsid w:val="00FD7A58"/>
    <w:rsid w:val="00FE36B7"/>
    <w:rsid w:val="00FE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Address" w:uiPriority="0"/>
    <w:lsdException w:name="HTML Cit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57"/>
    <w:rPr>
      <w:rFonts w:ascii="Calibri" w:eastAsia="Calibri" w:hAnsi="Calibri" w:cs="Times New Roman"/>
    </w:rPr>
  </w:style>
  <w:style w:type="paragraph" w:styleId="1">
    <w:name w:val="heading 1"/>
    <w:basedOn w:val="a"/>
    <w:next w:val="a"/>
    <w:link w:val="10"/>
    <w:qFormat/>
    <w:rsid w:val="006601A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8760AE"/>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79720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97200"/>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33357"/>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C33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locked/>
    <w:rsid w:val="00C33357"/>
    <w:rPr>
      <w:rFonts w:ascii="Times New Roman" w:eastAsia="Times New Roman" w:hAnsi="Times New Roman" w:cs="Times New Roman"/>
      <w:sz w:val="24"/>
      <w:szCs w:val="24"/>
      <w:lang w:eastAsia="ru-RU"/>
    </w:rPr>
  </w:style>
  <w:style w:type="paragraph" w:styleId="a6">
    <w:name w:val="List Paragraph"/>
    <w:basedOn w:val="a"/>
    <w:uiPriority w:val="34"/>
    <w:qFormat/>
    <w:rsid w:val="00C33357"/>
    <w:pPr>
      <w:ind w:left="720"/>
      <w:contextualSpacing/>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C3335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366DBB"/>
    <w:rPr>
      <w:b/>
      <w:bCs/>
    </w:rPr>
  </w:style>
  <w:style w:type="paragraph" w:customStyle="1" w:styleId="11">
    <w:name w:val="Обычный1"/>
    <w:basedOn w:val="a"/>
    <w:rsid w:val="00366D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6601AB"/>
    <w:rPr>
      <w:rFonts w:ascii="Cambria" w:eastAsia="Times New Roman" w:hAnsi="Cambria" w:cs="Times New Roman"/>
      <w:b/>
      <w:bCs/>
      <w:color w:val="365F91"/>
      <w:sz w:val="28"/>
      <w:szCs w:val="28"/>
    </w:rPr>
  </w:style>
  <w:style w:type="character" w:customStyle="1" w:styleId="class1">
    <w:name w:val="class1"/>
    <w:rsid w:val="006601AB"/>
    <w:rPr>
      <w:color w:val="330066"/>
    </w:rPr>
  </w:style>
  <w:style w:type="paragraph" w:styleId="a9">
    <w:name w:val="Body Text"/>
    <w:basedOn w:val="a"/>
    <w:link w:val="aa"/>
    <w:rsid w:val="006601AB"/>
    <w:pPr>
      <w:shd w:val="clear" w:color="auto" w:fill="FFFFFF"/>
      <w:spacing w:after="0" w:line="240" w:lineRule="atLeast"/>
    </w:pPr>
    <w:rPr>
      <w:rFonts w:eastAsia="Arial Unicode MS"/>
      <w:sz w:val="20"/>
      <w:szCs w:val="20"/>
      <w:lang w:eastAsia="ru-RU"/>
    </w:rPr>
  </w:style>
  <w:style w:type="character" w:customStyle="1" w:styleId="aa">
    <w:name w:val="Основной текст Знак"/>
    <w:basedOn w:val="a0"/>
    <w:link w:val="a9"/>
    <w:rsid w:val="006601AB"/>
    <w:rPr>
      <w:rFonts w:ascii="Calibri" w:eastAsia="Arial Unicode MS" w:hAnsi="Calibri" w:cs="Times New Roman"/>
      <w:sz w:val="20"/>
      <w:szCs w:val="20"/>
      <w:shd w:val="clear" w:color="auto" w:fill="FFFFFF"/>
      <w:lang w:eastAsia="ru-RU"/>
    </w:rPr>
  </w:style>
  <w:style w:type="paragraph" w:customStyle="1" w:styleId="p2">
    <w:name w:val="p2"/>
    <w:basedOn w:val="a"/>
    <w:rsid w:val="006601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6601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6601AB"/>
  </w:style>
  <w:style w:type="paragraph" w:customStyle="1" w:styleId="p5">
    <w:name w:val="p5"/>
    <w:basedOn w:val="a"/>
    <w:rsid w:val="006601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6601A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nhideWhenUsed/>
    <w:rsid w:val="006601AB"/>
    <w:rPr>
      <w:color w:val="0000FF"/>
      <w:u w:val="single"/>
    </w:rPr>
  </w:style>
  <w:style w:type="paragraph" w:customStyle="1" w:styleId="I">
    <w:name w:val="I ОГЛАВЛЕНИЕ"/>
    <w:basedOn w:val="a"/>
    <w:next w:val="p2"/>
    <w:rsid w:val="006601AB"/>
    <w:pPr>
      <w:numPr>
        <w:numId w:val="31"/>
      </w:numPr>
      <w:spacing w:after="120" w:line="240" w:lineRule="auto"/>
      <w:jc w:val="center"/>
    </w:pPr>
    <w:rPr>
      <w:rFonts w:ascii="Times New Roman" w:eastAsia="Times New Roman" w:hAnsi="Times New Roman"/>
      <w:b/>
      <w:caps/>
      <w:sz w:val="24"/>
      <w:szCs w:val="20"/>
      <w:lang w:eastAsia="ru-RU"/>
    </w:rPr>
  </w:style>
  <w:style w:type="paragraph" w:styleId="ac">
    <w:name w:val="Body Text Indent"/>
    <w:basedOn w:val="a"/>
    <w:link w:val="ad"/>
    <w:uiPriority w:val="99"/>
    <w:semiHidden/>
    <w:unhideWhenUsed/>
    <w:rsid w:val="006601AB"/>
    <w:pPr>
      <w:spacing w:after="120" w:line="240" w:lineRule="auto"/>
      <w:ind w:left="283"/>
    </w:pPr>
    <w:rPr>
      <w:rFonts w:ascii="Times New Roman" w:eastAsia="Times New Roman" w:hAnsi="Times New Roman"/>
      <w:lang w:val="en-US"/>
    </w:rPr>
  </w:style>
  <w:style w:type="character" w:customStyle="1" w:styleId="ad">
    <w:name w:val="Основной текст с отступом Знак"/>
    <w:basedOn w:val="a0"/>
    <w:link w:val="ac"/>
    <w:uiPriority w:val="99"/>
    <w:semiHidden/>
    <w:rsid w:val="006601AB"/>
    <w:rPr>
      <w:rFonts w:ascii="Times New Roman" w:eastAsia="Times New Roman" w:hAnsi="Times New Roman" w:cs="Times New Roman"/>
      <w:lang w:val="en-US"/>
    </w:rPr>
  </w:style>
  <w:style w:type="paragraph" w:styleId="21">
    <w:name w:val="Body Text Indent 2"/>
    <w:basedOn w:val="a"/>
    <w:link w:val="22"/>
    <w:uiPriority w:val="99"/>
    <w:semiHidden/>
    <w:unhideWhenUsed/>
    <w:rsid w:val="00D52BD8"/>
    <w:pPr>
      <w:spacing w:after="120" w:line="480" w:lineRule="auto"/>
      <w:ind w:left="283"/>
    </w:pPr>
  </w:style>
  <w:style w:type="character" w:customStyle="1" w:styleId="22">
    <w:name w:val="Основной текст с отступом 2 Знак"/>
    <w:basedOn w:val="a0"/>
    <w:link w:val="21"/>
    <w:uiPriority w:val="99"/>
    <w:semiHidden/>
    <w:rsid w:val="00D52BD8"/>
    <w:rPr>
      <w:rFonts w:ascii="Calibri" w:eastAsia="Calibri" w:hAnsi="Calibri" w:cs="Times New Roman"/>
    </w:rPr>
  </w:style>
  <w:style w:type="paragraph" w:styleId="ae">
    <w:name w:val="Balloon Text"/>
    <w:basedOn w:val="a"/>
    <w:link w:val="af"/>
    <w:uiPriority w:val="99"/>
    <w:unhideWhenUsed/>
    <w:rsid w:val="00D52BD8"/>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D52BD8"/>
    <w:rPr>
      <w:rFonts w:ascii="Tahoma" w:eastAsia="Calibri" w:hAnsi="Tahoma" w:cs="Tahoma"/>
      <w:sz w:val="16"/>
      <w:szCs w:val="16"/>
    </w:rPr>
  </w:style>
  <w:style w:type="paragraph" w:customStyle="1" w:styleId="Default">
    <w:name w:val="Default"/>
    <w:rsid w:val="00FE3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8760AE"/>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8760AE"/>
  </w:style>
  <w:style w:type="numbering" w:customStyle="1" w:styleId="110">
    <w:name w:val="Нет списка11"/>
    <w:next w:val="a2"/>
    <w:semiHidden/>
    <w:rsid w:val="008760AE"/>
  </w:style>
  <w:style w:type="paragraph" w:styleId="af0">
    <w:name w:val="header"/>
    <w:basedOn w:val="a"/>
    <w:link w:val="af1"/>
    <w:rsid w:val="008760A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rsid w:val="008760AE"/>
    <w:rPr>
      <w:rFonts w:ascii="Times New Roman" w:eastAsia="Times New Roman" w:hAnsi="Times New Roman" w:cs="Times New Roman"/>
      <w:sz w:val="24"/>
      <w:szCs w:val="24"/>
      <w:lang w:eastAsia="ru-RU"/>
    </w:rPr>
  </w:style>
  <w:style w:type="paragraph" w:styleId="af2">
    <w:name w:val="footer"/>
    <w:basedOn w:val="a"/>
    <w:link w:val="af3"/>
    <w:uiPriority w:val="99"/>
    <w:rsid w:val="008760A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8760AE"/>
    <w:rPr>
      <w:rFonts w:ascii="Times New Roman" w:eastAsia="Times New Roman" w:hAnsi="Times New Roman" w:cs="Times New Roman"/>
      <w:sz w:val="24"/>
      <w:szCs w:val="24"/>
      <w:lang w:eastAsia="ru-RU"/>
    </w:rPr>
  </w:style>
  <w:style w:type="paragraph" w:customStyle="1" w:styleId="13">
    <w:name w:val="Верхний колонтитул1"/>
    <w:basedOn w:val="a"/>
    <w:rsid w:val="008760AE"/>
    <w:pPr>
      <w:spacing w:before="100" w:beforeAutospacing="1" w:after="100" w:afterAutospacing="1" w:line="240" w:lineRule="auto"/>
      <w:jc w:val="center"/>
    </w:pPr>
    <w:rPr>
      <w:rFonts w:ascii="Times New Roman CYR" w:eastAsia="Times New Roman" w:hAnsi="Times New Roman CYR" w:cs="Times New Roman CYR"/>
      <w:b/>
      <w:bCs/>
      <w:i/>
      <w:iCs/>
      <w:color w:val="000066"/>
      <w:sz w:val="36"/>
      <w:szCs w:val="36"/>
      <w:lang w:eastAsia="ru-RU"/>
    </w:rPr>
  </w:style>
  <w:style w:type="character" w:styleId="af4">
    <w:name w:val="Emphasis"/>
    <w:basedOn w:val="a0"/>
    <w:qFormat/>
    <w:rsid w:val="008760AE"/>
    <w:rPr>
      <w:i/>
      <w:iCs/>
    </w:rPr>
  </w:style>
  <w:style w:type="paragraph" w:styleId="HTML">
    <w:name w:val="HTML Address"/>
    <w:basedOn w:val="a"/>
    <w:link w:val="HTML0"/>
    <w:unhideWhenUsed/>
    <w:rsid w:val="008760AE"/>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rsid w:val="008760AE"/>
    <w:rPr>
      <w:rFonts w:ascii="Times New Roman" w:eastAsia="Times New Roman" w:hAnsi="Times New Roman" w:cs="Times New Roman"/>
      <w:i/>
      <w:iCs/>
      <w:sz w:val="24"/>
      <w:szCs w:val="24"/>
      <w:lang w:eastAsia="ru-RU"/>
    </w:rPr>
  </w:style>
  <w:style w:type="character" w:customStyle="1" w:styleId="23">
    <w:name w:val="Основной текст (2)_"/>
    <w:link w:val="24"/>
    <w:rsid w:val="008760AE"/>
    <w:rPr>
      <w:sz w:val="28"/>
      <w:szCs w:val="28"/>
      <w:shd w:val="clear" w:color="auto" w:fill="FFFFFF"/>
    </w:rPr>
  </w:style>
  <w:style w:type="character" w:customStyle="1" w:styleId="25">
    <w:name w:val="Заголовок №2_"/>
    <w:link w:val="26"/>
    <w:rsid w:val="008760AE"/>
    <w:rPr>
      <w:sz w:val="28"/>
      <w:szCs w:val="28"/>
      <w:shd w:val="clear" w:color="auto" w:fill="FFFFFF"/>
    </w:rPr>
  </w:style>
  <w:style w:type="paragraph" w:customStyle="1" w:styleId="24">
    <w:name w:val="Основной текст (2)"/>
    <w:basedOn w:val="a"/>
    <w:link w:val="23"/>
    <w:rsid w:val="008760AE"/>
    <w:pPr>
      <w:shd w:val="clear" w:color="auto" w:fill="FFFFFF"/>
      <w:spacing w:before="60" w:after="60" w:line="0" w:lineRule="atLeast"/>
    </w:pPr>
    <w:rPr>
      <w:rFonts w:asciiTheme="minorHAnsi" w:eastAsiaTheme="minorHAnsi" w:hAnsiTheme="minorHAnsi" w:cstheme="minorBidi"/>
      <w:sz w:val="28"/>
      <w:szCs w:val="28"/>
    </w:rPr>
  </w:style>
  <w:style w:type="paragraph" w:customStyle="1" w:styleId="26">
    <w:name w:val="Заголовок №2"/>
    <w:basedOn w:val="a"/>
    <w:link w:val="25"/>
    <w:rsid w:val="008760AE"/>
    <w:pPr>
      <w:shd w:val="clear" w:color="auto" w:fill="FFFFFF"/>
      <w:spacing w:before="300" w:after="0" w:line="317" w:lineRule="exact"/>
      <w:outlineLvl w:val="1"/>
    </w:pPr>
    <w:rPr>
      <w:rFonts w:asciiTheme="minorHAnsi" w:eastAsiaTheme="minorHAnsi" w:hAnsiTheme="minorHAnsi" w:cstheme="minorBidi"/>
      <w:sz w:val="28"/>
      <w:szCs w:val="28"/>
    </w:rPr>
  </w:style>
  <w:style w:type="paragraph" w:customStyle="1" w:styleId="af5">
    <w:name w:val="Содержимое таблицы"/>
    <w:basedOn w:val="a"/>
    <w:rsid w:val="008760AE"/>
    <w:pPr>
      <w:suppressLineNumbers/>
      <w:suppressAutoHyphens/>
      <w:spacing w:line="240" w:lineRule="auto"/>
      <w:ind w:left="851"/>
    </w:pPr>
    <w:rPr>
      <w:rFonts w:ascii="Times New Roman" w:hAnsi="Times New Roman"/>
      <w:sz w:val="28"/>
      <w:szCs w:val="28"/>
      <w:lang w:eastAsia="ar-SA"/>
    </w:rPr>
  </w:style>
  <w:style w:type="character" w:customStyle="1" w:styleId="apple-converted-space">
    <w:name w:val="apple-converted-space"/>
    <w:basedOn w:val="a0"/>
    <w:rsid w:val="008760AE"/>
  </w:style>
  <w:style w:type="character" w:customStyle="1" w:styleId="WW8Num1z0">
    <w:name w:val="WW8Num1z0"/>
    <w:rsid w:val="008760AE"/>
    <w:rPr>
      <w:rFonts w:ascii="Symbol" w:hAnsi="Symbol"/>
    </w:rPr>
  </w:style>
  <w:style w:type="character" w:customStyle="1" w:styleId="WW8Num3z0">
    <w:name w:val="WW8Num3z0"/>
    <w:rsid w:val="008760AE"/>
    <w:rPr>
      <w:rFonts w:ascii="Symbol" w:hAnsi="Symbol"/>
    </w:rPr>
  </w:style>
  <w:style w:type="character" w:customStyle="1" w:styleId="WW8Num4z0">
    <w:name w:val="WW8Num4z0"/>
    <w:rsid w:val="008760AE"/>
    <w:rPr>
      <w:rFonts w:ascii="Symbol" w:hAnsi="Symbol"/>
    </w:rPr>
  </w:style>
  <w:style w:type="character" w:customStyle="1" w:styleId="WW8Num5z1">
    <w:name w:val="WW8Num5z1"/>
    <w:rsid w:val="008760AE"/>
    <w:rPr>
      <w:rFonts w:ascii="Symbol" w:hAnsi="Symbol"/>
    </w:rPr>
  </w:style>
  <w:style w:type="character" w:customStyle="1" w:styleId="WW8Num7z0">
    <w:name w:val="WW8Num7z0"/>
    <w:rsid w:val="008760AE"/>
    <w:rPr>
      <w:rFonts w:ascii="Symbol" w:hAnsi="Symbol"/>
    </w:rPr>
  </w:style>
  <w:style w:type="character" w:customStyle="1" w:styleId="WW8Num7z1">
    <w:name w:val="WW8Num7z1"/>
    <w:rsid w:val="008760AE"/>
    <w:rPr>
      <w:rFonts w:ascii="Courier New" w:hAnsi="Courier New" w:cs="Courier New"/>
    </w:rPr>
  </w:style>
  <w:style w:type="character" w:customStyle="1" w:styleId="WW8Num7z2">
    <w:name w:val="WW8Num7z2"/>
    <w:rsid w:val="008760AE"/>
    <w:rPr>
      <w:rFonts w:ascii="Wingdings" w:hAnsi="Wingdings"/>
    </w:rPr>
  </w:style>
  <w:style w:type="character" w:customStyle="1" w:styleId="WW8Num8z0">
    <w:name w:val="WW8Num8z0"/>
    <w:rsid w:val="008760AE"/>
    <w:rPr>
      <w:rFonts w:ascii="Symbol" w:hAnsi="Symbol"/>
    </w:rPr>
  </w:style>
  <w:style w:type="character" w:customStyle="1" w:styleId="WW8Num9z0">
    <w:name w:val="WW8Num9z0"/>
    <w:rsid w:val="008760AE"/>
    <w:rPr>
      <w:rFonts w:ascii="Symbol" w:hAnsi="Symbol"/>
    </w:rPr>
  </w:style>
  <w:style w:type="character" w:customStyle="1" w:styleId="14">
    <w:name w:val="Основной шрифт абзаца1"/>
    <w:rsid w:val="008760AE"/>
  </w:style>
  <w:style w:type="paragraph" w:customStyle="1" w:styleId="af6">
    <w:name w:val="Заголовок"/>
    <w:basedOn w:val="a"/>
    <w:next w:val="a9"/>
    <w:rsid w:val="008760AE"/>
    <w:pPr>
      <w:keepNext/>
      <w:suppressAutoHyphens/>
      <w:spacing w:before="240" w:after="120"/>
    </w:pPr>
    <w:rPr>
      <w:rFonts w:ascii="Arial" w:eastAsia="Arial" w:hAnsi="Arial" w:cs="Tahoma"/>
      <w:sz w:val="28"/>
      <w:szCs w:val="28"/>
      <w:lang w:eastAsia="ar-SA"/>
    </w:rPr>
  </w:style>
  <w:style w:type="paragraph" w:styleId="af7">
    <w:name w:val="List"/>
    <w:basedOn w:val="a9"/>
    <w:rsid w:val="008760AE"/>
    <w:pPr>
      <w:shd w:val="clear" w:color="auto" w:fill="auto"/>
      <w:suppressAutoHyphens/>
      <w:spacing w:after="120" w:line="276" w:lineRule="auto"/>
    </w:pPr>
    <w:rPr>
      <w:rFonts w:eastAsia="Times New Roman" w:cs="Tahoma"/>
      <w:sz w:val="22"/>
      <w:szCs w:val="22"/>
      <w:lang w:eastAsia="ar-SA"/>
    </w:rPr>
  </w:style>
  <w:style w:type="paragraph" w:customStyle="1" w:styleId="15">
    <w:name w:val="Название1"/>
    <w:basedOn w:val="a"/>
    <w:rsid w:val="008760AE"/>
    <w:pPr>
      <w:suppressLineNumbers/>
      <w:suppressAutoHyphens/>
      <w:spacing w:before="120" w:after="120"/>
    </w:pPr>
    <w:rPr>
      <w:rFonts w:eastAsia="Times New Roman" w:cs="Tahoma"/>
      <w:i/>
      <w:iCs/>
      <w:sz w:val="24"/>
      <w:szCs w:val="24"/>
      <w:lang w:eastAsia="ar-SA"/>
    </w:rPr>
  </w:style>
  <w:style w:type="paragraph" w:customStyle="1" w:styleId="16">
    <w:name w:val="Указатель1"/>
    <w:basedOn w:val="a"/>
    <w:rsid w:val="008760AE"/>
    <w:pPr>
      <w:suppressLineNumbers/>
      <w:suppressAutoHyphens/>
    </w:pPr>
    <w:rPr>
      <w:rFonts w:eastAsia="Times New Roman" w:cs="Tahoma"/>
      <w:lang w:eastAsia="ar-SA"/>
    </w:rPr>
  </w:style>
  <w:style w:type="paragraph" w:customStyle="1" w:styleId="af8">
    <w:name w:val="Заголовок таблицы"/>
    <w:basedOn w:val="af5"/>
    <w:rsid w:val="008760AE"/>
    <w:pPr>
      <w:spacing w:line="276" w:lineRule="auto"/>
      <w:ind w:left="0"/>
      <w:jc w:val="center"/>
    </w:pPr>
    <w:rPr>
      <w:rFonts w:ascii="Calibri" w:eastAsia="Times New Roman" w:hAnsi="Calibri" w:cs="Calibri"/>
      <w:b/>
      <w:bCs/>
      <w:sz w:val="22"/>
      <w:szCs w:val="22"/>
    </w:rPr>
  </w:style>
  <w:style w:type="paragraph" w:customStyle="1" w:styleId="af9">
    <w:name w:val="Содержимое врезки"/>
    <w:basedOn w:val="a9"/>
    <w:rsid w:val="008760AE"/>
    <w:pPr>
      <w:shd w:val="clear" w:color="auto" w:fill="auto"/>
      <w:suppressAutoHyphens/>
      <w:spacing w:after="120" w:line="276" w:lineRule="auto"/>
    </w:pPr>
    <w:rPr>
      <w:rFonts w:eastAsia="Times New Roman" w:cs="Calibri"/>
      <w:sz w:val="22"/>
      <w:szCs w:val="22"/>
      <w:lang w:eastAsia="ar-SA"/>
    </w:rPr>
  </w:style>
  <w:style w:type="paragraph" w:customStyle="1" w:styleId="17">
    <w:name w:val="Без интервала1"/>
    <w:rsid w:val="008760AE"/>
    <w:pPr>
      <w:spacing w:after="0" w:line="240" w:lineRule="auto"/>
    </w:pPr>
    <w:rPr>
      <w:rFonts w:ascii="Calibri" w:eastAsia="Times New Roman" w:hAnsi="Calibri" w:cs="Times New Roman"/>
    </w:rPr>
  </w:style>
  <w:style w:type="character" w:customStyle="1" w:styleId="Zag11">
    <w:name w:val="Zag_11"/>
    <w:rsid w:val="008760AE"/>
  </w:style>
  <w:style w:type="paragraph" w:customStyle="1" w:styleId="Osnova">
    <w:name w:val="Osnova"/>
    <w:basedOn w:val="a"/>
    <w:rsid w:val="008760A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st">
    <w:name w:val="st"/>
    <w:rsid w:val="008760AE"/>
  </w:style>
  <w:style w:type="character" w:customStyle="1" w:styleId="c2">
    <w:name w:val="c2"/>
    <w:rsid w:val="006A4766"/>
  </w:style>
  <w:style w:type="character" w:customStyle="1" w:styleId="30">
    <w:name w:val="Заголовок 3 Знак"/>
    <w:basedOn w:val="a0"/>
    <w:link w:val="3"/>
    <w:rsid w:val="00797200"/>
    <w:rPr>
      <w:rFonts w:ascii="Arial" w:eastAsia="Times New Roman" w:hAnsi="Arial" w:cs="Arial"/>
      <w:b/>
      <w:bCs/>
      <w:sz w:val="26"/>
      <w:szCs w:val="26"/>
      <w:lang w:eastAsia="ru-RU"/>
    </w:rPr>
  </w:style>
  <w:style w:type="character" w:customStyle="1" w:styleId="40">
    <w:name w:val="Заголовок 4 Знак"/>
    <w:basedOn w:val="a0"/>
    <w:link w:val="4"/>
    <w:rsid w:val="00797200"/>
    <w:rPr>
      <w:rFonts w:ascii="Times New Roman" w:eastAsia="Times New Roman" w:hAnsi="Times New Roman" w:cs="Times New Roman"/>
      <w:b/>
      <w:bCs/>
      <w:sz w:val="28"/>
      <w:szCs w:val="28"/>
      <w:lang w:eastAsia="ru-RU"/>
    </w:rPr>
  </w:style>
  <w:style w:type="paragraph" w:customStyle="1" w:styleId="aleft">
    <w:name w:val="aleft"/>
    <w:basedOn w:val="a"/>
    <w:rsid w:val="00797200"/>
    <w:pPr>
      <w:spacing w:before="60" w:after="75" w:line="240" w:lineRule="auto"/>
      <w:ind w:left="60"/>
    </w:pPr>
    <w:rPr>
      <w:rFonts w:ascii="Times New Roman" w:eastAsia="Times New Roman" w:hAnsi="Times New Roman"/>
      <w:sz w:val="24"/>
      <w:szCs w:val="24"/>
      <w:lang w:eastAsia="ru-RU"/>
    </w:rPr>
  </w:style>
  <w:style w:type="paragraph" w:customStyle="1" w:styleId="acenter">
    <w:name w:val="acenter"/>
    <w:basedOn w:val="a"/>
    <w:rsid w:val="00797200"/>
    <w:pPr>
      <w:spacing w:before="60" w:after="75" w:line="240" w:lineRule="auto"/>
      <w:ind w:left="60"/>
      <w:jc w:val="center"/>
    </w:pPr>
    <w:rPr>
      <w:rFonts w:ascii="Times New Roman" w:eastAsia="Times New Roman" w:hAnsi="Times New Roman"/>
      <w:sz w:val="24"/>
      <w:szCs w:val="24"/>
      <w:lang w:eastAsia="ru-RU"/>
    </w:rPr>
  </w:style>
  <w:style w:type="character" w:styleId="afa">
    <w:name w:val="FollowedHyperlink"/>
    <w:rsid w:val="00797200"/>
    <w:rPr>
      <w:color w:val="0000FF"/>
      <w:u w:val="single"/>
    </w:rPr>
  </w:style>
  <w:style w:type="character" w:styleId="HTML1">
    <w:name w:val="HTML Cite"/>
    <w:rsid w:val="00797200"/>
    <w:rPr>
      <w:i/>
      <w:iCs/>
    </w:rPr>
  </w:style>
  <w:style w:type="paragraph" w:customStyle="1" w:styleId="clear">
    <w:name w:val="clear"/>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debar">
    <w:name w:val="sidebar"/>
    <w:basedOn w:val="a"/>
    <w:rsid w:val="0079720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idebar-right">
    <w:name w:val="sidebar-right"/>
    <w:basedOn w:val="a"/>
    <w:rsid w:val="00797200"/>
    <w:pPr>
      <w:spacing w:before="100" w:beforeAutospacing="1" w:after="100" w:afterAutospacing="1" w:line="240" w:lineRule="auto"/>
      <w:ind w:right="-90"/>
    </w:pPr>
    <w:rPr>
      <w:rFonts w:ascii="Times New Roman" w:eastAsia="Times New Roman" w:hAnsi="Times New Roman"/>
      <w:sz w:val="24"/>
      <w:szCs w:val="24"/>
      <w:lang w:eastAsia="ru-RU"/>
    </w:rPr>
  </w:style>
  <w:style w:type="paragraph" w:customStyle="1" w:styleId="textwidget">
    <w:name w:val="textwidget"/>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
    <w:name w:val="post"/>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title">
    <w:name w:val="post-title"/>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ntry">
    <w:name w:val="post-entry"/>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info">
    <w:name w:val="post-info"/>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s">
    <w:name w:val="comments"/>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date">
    <w:name w:val="post-date"/>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re-link">
    <w:name w:val="more-link"/>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
    <w:name w:val="description"/>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ription1">
    <w:name w:val="description1"/>
    <w:basedOn w:val="a"/>
    <w:rsid w:val="00797200"/>
    <w:pPr>
      <w:spacing w:before="100" w:beforeAutospacing="1" w:after="100" w:afterAutospacing="1" w:line="240" w:lineRule="auto"/>
    </w:pPr>
    <w:rPr>
      <w:rFonts w:ascii="Verdana" w:eastAsia="Times New Roman" w:hAnsi="Verdana"/>
      <w:b/>
      <w:bCs/>
      <w:color w:val="FFFFFF"/>
      <w:sz w:val="23"/>
      <w:szCs w:val="23"/>
      <w:lang w:eastAsia="ru-RU"/>
    </w:rPr>
  </w:style>
  <w:style w:type="paragraph" w:customStyle="1" w:styleId="post1">
    <w:name w:val="post1"/>
    <w:basedOn w:val="a"/>
    <w:rsid w:val="00797200"/>
    <w:pPr>
      <w:shd w:val="clear" w:color="auto" w:fill="252525"/>
      <w:spacing w:before="100" w:beforeAutospacing="1" w:after="240" w:line="240" w:lineRule="auto"/>
    </w:pPr>
    <w:rPr>
      <w:rFonts w:ascii="Times New Roman" w:eastAsia="Times New Roman" w:hAnsi="Times New Roman"/>
      <w:color w:val="FFFFFF"/>
      <w:sz w:val="24"/>
      <w:szCs w:val="24"/>
      <w:lang w:eastAsia="ru-RU"/>
    </w:rPr>
  </w:style>
  <w:style w:type="paragraph" w:customStyle="1" w:styleId="post-title1">
    <w:name w:val="post-title1"/>
    <w:basedOn w:val="a"/>
    <w:rsid w:val="00797200"/>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post-date1">
    <w:name w:val="post-date1"/>
    <w:basedOn w:val="a"/>
    <w:rsid w:val="00797200"/>
    <w:pPr>
      <w:spacing w:before="100" w:beforeAutospacing="1" w:after="100" w:afterAutospacing="1" w:line="225" w:lineRule="atLeast"/>
      <w:ind w:right="150"/>
      <w:jc w:val="center"/>
    </w:pPr>
    <w:rPr>
      <w:rFonts w:ascii="Trebuchet MS" w:eastAsia="Times New Roman" w:hAnsi="Trebuchet MS"/>
      <w:b/>
      <w:bCs/>
      <w:caps/>
      <w:color w:val="000000"/>
      <w:sz w:val="15"/>
      <w:szCs w:val="15"/>
      <w:lang w:eastAsia="ru-RU"/>
    </w:rPr>
  </w:style>
  <w:style w:type="paragraph" w:customStyle="1" w:styleId="post-entry1">
    <w:name w:val="post-entry1"/>
    <w:basedOn w:val="a"/>
    <w:rsid w:val="00797200"/>
    <w:pPr>
      <w:spacing w:before="150" w:after="100" w:afterAutospacing="1" w:line="270" w:lineRule="atLeast"/>
    </w:pPr>
    <w:rPr>
      <w:rFonts w:ascii="Trebuchet MS" w:eastAsia="Times New Roman" w:hAnsi="Trebuchet MS"/>
      <w:color w:val="FFFFFF"/>
      <w:sz w:val="18"/>
      <w:szCs w:val="18"/>
      <w:lang w:eastAsia="ru-RU"/>
    </w:rPr>
  </w:style>
  <w:style w:type="paragraph" w:customStyle="1" w:styleId="more-link1">
    <w:name w:val="more-link1"/>
    <w:basedOn w:val="a"/>
    <w:rsid w:val="00797200"/>
    <w:pPr>
      <w:spacing w:before="100" w:beforeAutospacing="1" w:after="100" w:afterAutospacing="1" w:line="300" w:lineRule="atLeast"/>
    </w:pPr>
    <w:rPr>
      <w:rFonts w:ascii="Trebuchet MS" w:eastAsia="Times New Roman" w:hAnsi="Trebuchet MS"/>
      <w:b/>
      <w:bCs/>
      <w:color w:val="FFFFFF"/>
      <w:sz w:val="18"/>
      <w:szCs w:val="18"/>
      <w:lang w:eastAsia="ru-RU"/>
    </w:rPr>
  </w:style>
  <w:style w:type="paragraph" w:customStyle="1" w:styleId="post-info1">
    <w:name w:val="post-info1"/>
    <w:basedOn w:val="a"/>
    <w:rsid w:val="00797200"/>
    <w:pPr>
      <w:spacing w:before="100" w:beforeAutospacing="1" w:after="100" w:afterAutospacing="1" w:line="240" w:lineRule="auto"/>
    </w:pPr>
    <w:rPr>
      <w:rFonts w:ascii="Trebuchet MS" w:eastAsia="Times New Roman" w:hAnsi="Trebuchet MS"/>
      <w:b/>
      <w:bCs/>
      <w:color w:val="FFFFFF"/>
      <w:sz w:val="18"/>
      <w:szCs w:val="18"/>
      <w:lang w:eastAsia="ru-RU"/>
    </w:rPr>
  </w:style>
  <w:style w:type="paragraph" w:customStyle="1" w:styleId="comments1">
    <w:name w:val="comments1"/>
    <w:basedOn w:val="a"/>
    <w:rsid w:val="00797200"/>
    <w:pPr>
      <w:spacing w:before="100" w:beforeAutospacing="1" w:after="100" w:afterAutospacing="1" w:line="270" w:lineRule="atLeast"/>
    </w:pPr>
    <w:rPr>
      <w:rFonts w:ascii="Trebuchet MS" w:eastAsia="Times New Roman" w:hAnsi="Trebuchet MS"/>
      <w:color w:val="FFFFFF"/>
      <w:sz w:val="18"/>
      <w:szCs w:val="18"/>
      <w:lang w:eastAsia="ru-RU"/>
    </w:rPr>
  </w:style>
  <w:style w:type="paragraph" w:customStyle="1" w:styleId="textwidget1">
    <w:name w:val="textwidget1"/>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rsid w:val="007972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97200"/>
    <w:rPr>
      <w:rFonts w:ascii="Arial" w:eastAsia="Times New Roman" w:hAnsi="Arial" w:cs="Arial"/>
      <w:vanish/>
      <w:sz w:val="16"/>
      <w:szCs w:val="16"/>
      <w:lang w:eastAsia="ru-RU"/>
    </w:rPr>
  </w:style>
  <w:style w:type="paragraph" w:styleId="z-1">
    <w:name w:val="HTML Bottom of Form"/>
    <w:basedOn w:val="a"/>
    <w:next w:val="a"/>
    <w:link w:val="z-2"/>
    <w:hidden/>
    <w:rsid w:val="007972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97200"/>
    <w:rPr>
      <w:rFonts w:ascii="Arial" w:eastAsia="Times New Roman" w:hAnsi="Arial" w:cs="Arial"/>
      <w:vanish/>
      <w:sz w:val="16"/>
      <w:szCs w:val="16"/>
      <w:lang w:eastAsia="ru-RU"/>
    </w:rPr>
  </w:style>
  <w:style w:type="paragraph" w:customStyle="1" w:styleId="nocomments">
    <w:name w:val="nocomments"/>
    <w:basedOn w:val="a"/>
    <w:rsid w:val="00797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7">
    <w:name w:val="Без интервала2"/>
    <w:rsid w:val="0070118A"/>
    <w:pPr>
      <w:spacing w:after="0" w:line="240" w:lineRule="auto"/>
    </w:pPr>
    <w:rPr>
      <w:rFonts w:ascii="Calibri" w:eastAsia="Times New Roman" w:hAnsi="Calibri" w:cs="Times New Roman"/>
      <w:sz w:val="24"/>
      <w:szCs w:val="24"/>
      <w:lang w:eastAsia="ru-RU"/>
    </w:rPr>
  </w:style>
  <w:style w:type="paragraph" w:customStyle="1" w:styleId="statia">
    <w:name w:val="statia"/>
    <w:rsid w:val="00FB181C"/>
    <w:pPr>
      <w:autoSpaceDE w:val="0"/>
      <w:autoSpaceDN w:val="0"/>
      <w:adjustRightInd w:val="0"/>
      <w:spacing w:after="0" w:line="240" w:lineRule="auto"/>
      <w:ind w:firstLine="227"/>
      <w:jc w:val="both"/>
    </w:pPr>
    <w:rPr>
      <w:rFonts w:ascii="Arial" w:eastAsia="Calibri" w:hAnsi="Arial" w:cs="Arial"/>
      <w:color w:val="000000"/>
      <w:sz w:val="16"/>
      <w:szCs w:val="16"/>
    </w:rPr>
  </w:style>
  <w:style w:type="paragraph" w:customStyle="1" w:styleId="afb">
    <w:name w:val="Знак Знак Знак Знак"/>
    <w:basedOn w:val="a"/>
    <w:rsid w:val="00FB181C"/>
    <w:pPr>
      <w:spacing w:after="160" w:line="240" w:lineRule="exact"/>
    </w:pPr>
    <w:rPr>
      <w:rFonts w:ascii="Verdana" w:eastAsia="Times New Roman" w:hAnsi="Verdana" w:cs="Verdana"/>
      <w:sz w:val="20"/>
      <w:szCs w:val="20"/>
      <w:lang w:val="en-US"/>
    </w:rPr>
  </w:style>
  <w:style w:type="paragraph" w:customStyle="1" w:styleId="NoSpacing">
    <w:name w:val="No Spacing"/>
    <w:rsid w:val="008973DB"/>
    <w:pPr>
      <w:spacing w:after="0" w:line="240" w:lineRule="auto"/>
    </w:pPr>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4664109">
      <w:bodyDiv w:val="1"/>
      <w:marLeft w:val="0"/>
      <w:marRight w:val="0"/>
      <w:marTop w:val="0"/>
      <w:marBottom w:val="0"/>
      <w:divBdr>
        <w:top w:val="none" w:sz="0" w:space="0" w:color="auto"/>
        <w:left w:val="none" w:sz="0" w:space="0" w:color="auto"/>
        <w:bottom w:val="none" w:sz="0" w:space="0" w:color="auto"/>
        <w:right w:val="none" w:sz="0" w:space="0" w:color="auto"/>
      </w:divBdr>
    </w:div>
    <w:div w:id="925654133">
      <w:bodyDiv w:val="1"/>
      <w:marLeft w:val="0"/>
      <w:marRight w:val="0"/>
      <w:marTop w:val="0"/>
      <w:marBottom w:val="0"/>
      <w:divBdr>
        <w:top w:val="none" w:sz="0" w:space="0" w:color="auto"/>
        <w:left w:val="none" w:sz="0" w:space="0" w:color="auto"/>
        <w:bottom w:val="none" w:sz="0" w:space="0" w:color="auto"/>
        <w:right w:val="none" w:sz="0" w:space="0" w:color="auto"/>
      </w:divBdr>
    </w:div>
    <w:div w:id="18856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hyperlink" Target="http://soch1-novoalex.ucoz.ru/index/0-29" TargetMode="Externa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0.56000000000000005</c:v>
                </c:pt>
                <c:pt idx="1">
                  <c:v>0.35000000000000031</c:v>
                </c:pt>
                <c:pt idx="2">
                  <c:v>0.1</c:v>
                </c:pt>
              </c:numCache>
            </c:numRef>
          </c:val>
        </c:ser>
        <c:axId val="102113280"/>
        <c:axId val="102114816"/>
      </c:barChart>
      <c:catAx>
        <c:axId val="102113280"/>
        <c:scaling>
          <c:orientation val="minMax"/>
        </c:scaling>
        <c:axPos val="b"/>
        <c:numFmt formatCode="General" sourceLinked="0"/>
        <c:tickLblPos val="nextTo"/>
        <c:crossAx val="102114816"/>
        <c:crosses val="autoZero"/>
        <c:auto val="1"/>
        <c:lblAlgn val="ctr"/>
        <c:lblOffset val="100"/>
      </c:catAx>
      <c:valAx>
        <c:axId val="102114816"/>
        <c:scaling>
          <c:orientation val="minMax"/>
        </c:scaling>
        <c:axPos val="l"/>
        <c:majorGridlines/>
        <c:numFmt formatCode="0%" sourceLinked="1"/>
        <c:tickLblPos val="nextTo"/>
        <c:crossAx val="102113280"/>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0.85000000000000064</c:v>
                </c:pt>
                <c:pt idx="1">
                  <c:v>0.13</c:v>
                </c:pt>
                <c:pt idx="2">
                  <c:v>2.0000000000000011E-2</c:v>
                </c:pt>
              </c:numCache>
            </c:numRef>
          </c:val>
        </c:ser>
        <c:axId val="104023936"/>
        <c:axId val="104025472"/>
      </c:barChart>
      <c:catAx>
        <c:axId val="104023936"/>
        <c:scaling>
          <c:orientation val="minMax"/>
        </c:scaling>
        <c:axPos val="b"/>
        <c:numFmt formatCode="General" sourceLinked="0"/>
        <c:tickLblPos val="nextTo"/>
        <c:crossAx val="104025472"/>
        <c:crosses val="autoZero"/>
        <c:auto val="1"/>
        <c:lblAlgn val="ctr"/>
        <c:lblOffset val="100"/>
      </c:catAx>
      <c:valAx>
        <c:axId val="104025472"/>
        <c:scaling>
          <c:orientation val="minMax"/>
        </c:scaling>
        <c:axPos val="l"/>
        <c:majorGridlines/>
        <c:numFmt formatCode="0%" sourceLinked="1"/>
        <c:tickLblPos val="nextTo"/>
        <c:crossAx val="104023936"/>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0.76000000000000079</c:v>
                </c:pt>
                <c:pt idx="1">
                  <c:v>0.13</c:v>
                </c:pt>
                <c:pt idx="2">
                  <c:v>0.11</c:v>
                </c:pt>
              </c:numCache>
            </c:numRef>
          </c:val>
        </c:ser>
        <c:axId val="106631168"/>
        <c:axId val="106632704"/>
      </c:barChart>
      <c:catAx>
        <c:axId val="106631168"/>
        <c:scaling>
          <c:orientation val="minMax"/>
        </c:scaling>
        <c:axPos val="b"/>
        <c:numFmt formatCode="General" sourceLinked="0"/>
        <c:tickLblPos val="nextTo"/>
        <c:crossAx val="106632704"/>
        <c:crosses val="autoZero"/>
        <c:auto val="1"/>
        <c:lblAlgn val="ctr"/>
        <c:lblOffset val="100"/>
      </c:catAx>
      <c:valAx>
        <c:axId val="106632704"/>
        <c:scaling>
          <c:orientation val="minMax"/>
        </c:scaling>
        <c:axPos val="l"/>
        <c:majorGridlines/>
        <c:numFmt formatCode="0%" sourceLinked="1"/>
        <c:tickLblPos val="nextTo"/>
        <c:crossAx val="106631168"/>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0.64000000000000079</c:v>
                </c:pt>
                <c:pt idx="1">
                  <c:v>0.34</c:v>
                </c:pt>
                <c:pt idx="2">
                  <c:v>2.0000000000000011E-2</c:v>
                </c:pt>
              </c:numCache>
            </c:numRef>
          </c:val>
        </c:ser>
        <c:axId val="104097664"/>
        <c:axId val="104099200"/>
      </c:barChart>
      <c:catAx>
        <c:axId val="104097664"/>
        <c:scaling>
          <c:orientation val="minMax"/>
        </c:scaling>
        <c:axPos val="b"/>
        <c:numFmt formatCode="General" sourceLinked="0"/>
        <c:tickLblPos val="nextTo"/>
        <c:crossAx val="104099200"/>
        <c:crosses val="autoZero"/>
        <c:auto val="1"/>
        <c:lblAlgn val="ctr"/>
        <c:lblOffset val="100"/>
      </c:catAx>
      <c:valAx>
        <c:axId val="104099200"/>
        <c:scaling>
          <c:orientation val="minMax"/>
        </c:scaling>
        <c:axPos val="l"/>
        <c:majorGridlines/>
        <c:numFmt formatCode="0%" sourceLinked="1"/>
        <c:tickLblPos val="nextTo"/>
        <c:crossAx val="104097664"/>
        <c:crosses val="autoZero"/>
        <c:crossBetween val="between"/>
      </c:valAx>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0.79</c:v>
                </c:pt>
                <c:pt idx="1">
                  <c:v>0.17</c:v>
                </c:pt>
                <c:pt idx="2">
                  <c:v>8.0000000000000043E-2</c:v>
                </c:pt>
              </c:numCache>
            </c:numRef>
          </c:val>
        </c:ser>
        <c:axId val="106799104"/>
        <c:axId val="106800640"/>
      </c:barChart>
      <c:catAx>
        <c:axId val="106799104"/>
        <c:scaling>
          <c:orientation val="minMax"/>
        </c:scaling>
        <c:axPos val="b"/>
        <c:numFmt formatCode="General" sourceLinked="0"/>
        <c:tickLblPos val="nextTo"/>
        <c:crossAx val="106800640"/>
        <c:crosses val="autoZero"/>
        <c:auto val="1"/>
        <c:lblAlgn val="ctr"/>
        <c:lblOffset val="100"/>
      </c:catAx>
      <c:valAx>
        <c:axId val="106800640"/>
        <c:scaling>
          <c:orientation val="minMax"/>
        </c:scaling>
        <c:axPos val="l"/>
        <c:majorGridlines/>
        <c:numFmt formatCode="0%" sourceLinked="1"/>
        <c:tickLblPos val="nextTo"/>
        <c:crossAx val="106799104"/>
        <c:crosses val="autoZero"/>
        <c:crossBetween val="between"/>
      </c:valAx>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0.89</c:v>
                </c:pt>
                <c:pt idx="1">
                  <c:v>9.0000000000000024E-2</c:v>
                </c:pt>
                <c:pt idx="2">
                  <c:v>2.0000000000000011E-2</c:v>
                </c:pt>
              </c:numCache>
            </c:numRef>
          </c:val>
        </c:ser>
        <c:axId val="106764160"/>
        <c:axId val="106765696"/>
      </c:barChart>
      <c:catAx>
        <c:axId val="106764160"/>
        <c:scaling>
          <c:orientation val="minMax"/>
        </c:scaling>
        <c:axPos val="b"/>
        <c:numFmt formatCode="General" sourceLinked="0"/>
        <c:tickLblPos val="nextTo"/>
        <c:crossAx val="106765696"/>
        <c:crosses val="autoZero"/>
        <c:auto val="1"/>
        <c:lblAlgn val="ctr"/>
        <c:lblOffset val="100"/>
      </c:catAx>
      <c:valAx>
        <c:axId val="106765696"/>
        <c:scaling>
          <c:orientation val="minMax"/>
        </c:scaling>
        <c:axPos val="l"/>
        <c:majorGridlines/>
        <c:numFmt formatCode="0%" sourceLinked="1"/>
        <c:tickLblPos val="nextTo"/>
        <c:crossAx val="106764160"/>
        <c:crosses val="autoZero"/>
        <c:crossBetween val="between"/>
      </c:valAx>
    </c:plotArea>
    <c:legend>
      <c:legendPos val="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0.64000000000000079</c:v>
                </c:pt>
                <c:pt idx="1">
                  <c:v>0.28000000000000008</c:v>
                </c:pt>
                <c:pt idx="2">
                  <c:v>8.0000000000000043E-2</c:v>
                </c:pt>
              </c:numCache>
            </c:numRef>
          </c:val>
        </c:ser>
        <c:axId val="103219200"/>
        <c:axId val="103220736"/>
      </c:barChart>
      <c:catAx>
        <c:axId val="103219200"/>
        <c:scaling>
          <c:orientation val="minMax"/>
        </c:scaling>
        <c:axPos val="b"/>
        <c:numFmt formatCode="General" sourceLinked="0"/>
        <c:tickLblPos val="nextTo"/>
        <c:crossAx val="103220736"/>
        <c:crosses val="autoZero"/>
        <c:auto val="1"/>
        <c:lblAlgn val="ctr"/>
        <c:lblOffset val="100"/>
      </c:catAx>
      <c:valAx>
        <c:axId val="103220736"/>
        <c:scaling>
          <c:orientation val="minMax"/>
        </c:scaling>
        <c:axPos val="l"/>
        <c:majorGridlines/>
        <c:numFmt formatCode="0%" sourceLinked="1"/>
        <c:tickLblPos val="nextTo"/>
        <c:crossAx val="103219200"/>
        <c:crosses val="autoZero"/>
        <c:crossBetween val="between"/>
      </c:valAx>
    </c:plotArea>
    <c:legend>
      <c:legendPos val="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0.37000000000000033</c:v>
                </c:pt>
                <c:pt idx="1">
                  <c:v>0.59</c:v>
                </c:pt>
                <c:pt idx="2">
                  <c:v>0.05</c:v>
                </c:pt>
              </c:numCache>
            </c:numRef>
          </c:val>
        </c:ser>
        <c:axId val="106751872"/>
        <c:axId val="106753408"/>
      </c:barChart>
      <c:catAx>
        <c:axId val="106751872"/>
        <c:scaling>
          <c:orientation val="minMax"/>
        </c:scaling>
        <c:axPos val="b"/>
        <c:numFmt formatCode="General" sourceLinked="0"/>
        <c:tickLblPos val="nextTo"/>
        <c:crossAx val="106753408"/>
        <c:crosses val="autoZero"/>
        <c:auto val="1"/>
        <c:lblAlgn val="ctr"/>
        <c:lblOffset val="100"/>
      </c:catAx>
      <c:valAx>
        <c:axId val="106753408"/>
        <c:scaling>
          <c:orientation val="minMax"/>
        </c:scaling>
        <c:axPos val="l"/>
        <c:majorGridlines/>
        <c:numFmt formatCode="0%" sourceLinked="1"/>
        <c:tickLblPos val="nextTo"/>
        <c:crossAx val="106751872"/>
        <c:crosses val="autoZero"/>
        <c:crossBetween val="between"/>
      </c:valAx>
    </c:plotArea>
    <c:legend>
      <c:legendPos val="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0.78</c:v>
                </c:pt>
                <c:pt idx="1">
                  <c:v>0.22</c:v>
                </c:pt>
                <c:pt idx="2">
                  <c:v>0</c:v>
                </c:pt>
              </c:numCache>
            </c:numRef>
          </c:val>
        </c:ser>
        <c:axId val="116006912"/>
        <c:axId val="116008448"/>
      </c:barChart>
      <c:catAx>
        <c:axId val="116006912"/>
        <c:scaling>
          <c:orientation val="minMax"/>
        </c:scaling>
        <c:axPos val="b"/>
        <c:numFmt formatCode="General" sourceLinked="0"/>
        <c:tickLblPos val="nextTo"/>
        <c:crossAx val="116008448"/>
        <c:crosses val="autoZero"/>
        <c:auto val="1"/>
        <c:lblAlgn val="ctr"/>
        <c:lblOffset val="100"/>
      </c:catAx>
      <c:valAx>
        <c:axId val="116008448"/>
        <c:scaling>
          <c:orientation val="minMax"/>
        </c:scaling>
        <c:axPos val="l"/>
        <c:majorGridlines/>
        <c:numFmt formatCode="0%" sourceLinked="1"/>
        <c:tickLblPos val="nextTo"/>
        <c:crossAx val="116006912"/>
        <c:crosses val="autoZero"/>
        <c:crossBetween val="between"/>
      </c:valAx>
    </c:plotArea>
    <c:legend>
      <c:legendPos val="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0.61000000000000065</c:v>
                </c:pt>
                <c:pt idx="1">
                  <c:v>0.27</c:v>
                </c:pt>
                <c:pt idx="2">
                  <c:v>0.12000000000000002</c:v>
                </c:pt>
              </c:numCache>
            </c:numRef>
          </c:val>
        </c:ser>
        <c:axId val="111830912"/>
        <c:axId val="111832448"/>
      </c:barChart>
      <c:catAx>
        <c:axId val="111830912"/>
        <c:scaling>
          <c:orientation val="minMax"/>
        </c:scaling>
        <c:axPos val="b"/>
        <c:numFmt formatCode="General" sourceLinked="0"/>
        <c:tickLblPos val="nextTo"/>
        <c:crossAx val="111832448"/>
        <c:crosses val="autoZero"/>
        <c:auto val="1"/>
        <c:lblAlgn val="ctr"/>
        <c:lblOffset val="100"/>
      </c:catAx>
      <c:valAx>
        <c:axId val="111832448"/>
        <c:scaling>
          <c:orientation val="minMax"/>
        </c:scaling>
        <c:axPos val="l"/>
        <c:majorGridlines/>
        <c:numFmt formatCode="0%" sourceLinked="1"/>
        <c:tickLblPos val="nextTo"/>
        <c:crossAx val="11183091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0.73000000000000065</c:v>
                </c:pt>
                <c:pt idx="1">
                  <c:v>0.25</c:v>
                </c:pt>
                <c:pt idx="2">
                  <c:v>3.0000000000000002E-2</c:v>
                </c:pt>
              </c:numCache>
            </c:numRef>
          </c:val>
        </c:ser>
        <c:axId val="97978240"/>
        <c:axId val="97979776"/>
      </c:barChart>
      <c:catAx>
        <c:axId val="97978240"/>
        <c:scaling>
          <c:orientation val="minMax"/>
        </c:scaling>
        <c:axPos val="b"/>
        <c:numFmt formatCode="General" sourceLinked="0"/>
        <c:tickLblPos val="nextTo"/>
        <c:crossAx val="97979776"/>
        <c:crosses val="autoZero"/>
        <c:auto val="1"/>
        <c:lblAlgn val="ctr"/>
        <c:lblOffset val="100"/>
      </c:catAx>
      <c:valAx>
        <c:axId val="97979776"/>
        <c:scaling>
          <c:orientation val="minMax"/>
        </c:scaling>
        <c:axPos val="l"/>
        <c:majorGridlines/>
        <c:numFmt formatCode="0%" sourceLinked="1"/>
        <c:tickLblPos val="nextTo"/>
        <c:crossAx val="9797824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0.85000000000000064</c:v>
                </c:pt>
                <c:pt idx="1">
                  <c:v>7.0000000000000021E-2</c:v>
                </c:pt>
                <c:pt idx="2">
                  <c:v>8.0000000000000043E-2</c:v>
                </c:pt>
              </c:numCache>
            </c:numRef>
          </c:val>
        </c:ser>
        <c:axId val="102395904"/>
        <c:axId val="102397440"/>
      </c:barChart>
      <c:catAx>
        <c:axId val="102395904"/>
        <c:scaling>
          <c:orientation val="minMax"/>
        </c:scaling>
        <c:axPos val="b"/>
        <c:numFmt formatCode="General" sourceLinked="0"/>
        <c:tickLblPos val="nextTo"/>
        <c:crossAx val="102397440"/>
        <c:crosses val="autoZero"/>
        <c:auto val="1"/>
        <c:lblAlgn val="ctr"/>
        <c:lblOffset val="100"/>
      </c:catAx>
      <c:valAx>
        <c:axId val="102397440"/>
        <c:scaling>
          <c:orientation val="minMax"/>
        </c:scaling>
        <c:axPos val="l"/>
        <c:majorGridlines/>
        <c:numFmt formatCode="0%" sourceLinked="1"/>
        <c:tickLblPos val="nextTo"/>
        <c:crossAx val="102395904"/>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0.75000000000000078</c:v>
                </c:pt>
                <c:pt idx="1">
                  <c:v>0.19</c:v>
                </c:pt>
                <c:pt idx="2">
                  <c:v>6.0000000000000032E-2</c:v>
                </c:pt>
              </c:numCache>
            </c:numRef>
          </c:val>
        </c:ser>
        <c:axId val="101054336"/>
        <c:axId val="101055872"/>
      </c:barChart>
      <c:catAx>
        <c:axId val="101054336"/>
        <c:scaling>
          <c:orientation val="minMax"/>
        </c:scaling>
        <c:axPos val="b"/>
        <c:numFmt formatCode="General" sourceLinked="0"/>
        <c:tickLblPos val="nextTo"/>
        <c:crossAx val="101055872"/>
        <c:crosses val="autoZero"/>
        <c:auto val="1"/>
        <c:lblAlgn val="ctr"/>
        <c:lblOffset val="100"/>
      </c:catAx>
      <c:valAx>
        <c:axId val="101055872"/>
        <c:scaling>
          <c:orientation val="minMax"/>
        </c:scaling>
        <c:axPos val="l"/>
        <c:majorGridlines/>
        <c:numFmt formatCode="0%" sourceLinked="1"/>
        <c:tickLblPos val="nextTo"/>
        <c:crossAx val="101054336"/>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0.52</c:v>
                </c:pt>
                <c:pt idx="1">
                  <c:v>0.3900000000000004</c:v>
                </c:pt>
                <c:pt idx="2">
                  <c:v>9.0000000000000024E-2</c:v>
                </c:pt>
              </c:numCache>
            </c:numRef>
          </c:val>
        </c:ser>
        <c:axId val="102490112"/>
        <c:axId val="102491648"/>
      </c:barChart>
      <c:catAx>
        <c:axId val="102490112"/>
        <c:scaling>
          <c:orientation val="minMax"/>
        </c:scaling>
        <c:axPos val="b"/>
        <c:numFmt formatCode="General" sourceLinked="0"/>
        <c:tickLblPos val="nextTo"/>
        <c:crossAx val="102491648"/>
        <c:crosses val="autoZero"/>
        <c:auto val="1"/>
        <c:lblAlgn val="ctr"/>
        <c:lblOffset val="100"/>
      </c:catAx>
      <c:valAx>
        <c:axId val="102491648"/>
        <c:scaling>
          <c:orientation val="minMax"/>
        </c:scaling>
        <c:axPos val="l"/>
        <c:majorGridlines/>
        <c:numFmt formatCode="0%" sourceLinked="1"/>
        <c:tickLblPos val="nextTo"/>
        <c:crossAx val="102490112"/>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0.76000000000000079</c:v>
                </c:pt>
                <c:pt idx="1">
                  <c:v>0.11</c:v>
                </c:pt>
                <c:pt idx="2">
                  <c:v>0.13</c:v>
                </c:pt>
              </c:numCache>
            </c:numRef>
          </c:val>
        </c:ser>
        <c:axId val="102414208"/>
        <c:axId val="102415744"/>
      </c:barChart>
      <c:catAx>
        <c:axId val="102414208"/>
        <c:scaling>
          <c:orientation val="minMax"/>
        </c:scaling>
        <c:axPos val="b"/>
        <c:numFmt formatCode="General" sourceLinked="0"/>
        <c:tickLblPos val="nextTo"/>
        <c:crossAx val="102415744"/>
        <c:crosses val="autoZero"/>
        <c:auto val="1"/>
        <c:lblAlgn val="ctr"/>
        <c:lblOffset val="100"/>
      </c:catAx>
      <c:valAx>
        <c:axId val="102415744"/>
        <c:scaling>
          <c:orientation val="minMax"/>
        </c:scaling>
        <c:axPos val="l"/>
        <c:majorGridlines/>
        <c:numFmt formatCode="0%" sourceLinked="1"/>
        <c:tickLblPos val="nextTo"/>
        <c:crossAx val="102414208"/>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0.72000000000000064</c:v>
                </c:pt>
                <c:pt idx="1">
                  <c:v>0.16</c:v>
                </c:pt>
                <c:pt idx="2">
                  <c:v>0.12000000000000002</c:v>
                </c:pt>
              </c:numCache>
            </c:numRef>
          </c:val>
        </c:ser>
        <c:axId val="103227392"/>
        <c:axId val="103228928"/>
      </c:barChart>
      <c:catAx>
        <c:axId val="103227392"/>
        <c:scaling>
          <c:orientation val="minMax"/>
        </c:scaling>
        <c:axPos val="b"/>
        <c:numFmt formatCode="General" sourceLinked="0"/>
        <c:tickLblPos val="nextTo"/>
        <c:crossAx val="103228928"/>
        <c:crosses val="autoZero"/>
        <c:auto val="1"/>
        <c:lblAlgn val="ctr"/>
        <c:lblOffset val="100"/>
      </c:catAx>
      <c:valAx>
        <c:axId val="103228928"/>
        <c:scaling>
          <c:orientation val="minMax"/>
        </c:scaling>
        <c:axPos val="l"/>
        <c:majorGridlines/>
        <c:numFmt formatCode="0%" sourceLinked="1"/>
        <c:tickLblPos val="nextTo"/>
        <c:crossAx val="103227392"/>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0.85000000000000064</c:v>
                </c:pt>
                <c:pt idx="1">
                  <c:v>0.13</c:v>
                </c:pt>
                <c:pt idx="2">
                  <c:v>2.0000000000000011E-2</c:v>
                </c:pt>
              </c:numCache>
            </c:numRef>
          </c:val>
        </c:ser>
        <c:axId val="97761152"/>
        <c:axId val="97762688"/>
      </c:barChart>
      <c:catAx>
        <c:axId val="97761152"/>
        <c:scaling>
          <c:orientation val="minMax"/>
        </c:scaling>
        <c:axPos val="b"/>
        <c:numFmt formatCode="General" sourceLinked="0"/>
        <c:tickLblPos val="nextTo"/>
        <c:crossAx val="97762688"/>
        <c:crosses val="autoZero"/>
        <c:auto val="1"/>
        <c:lblAlgn val="ctr"/>
        <c:lblOffset val="100"/>
      </c:catAx>
      <c:valAx>
        <c:axId val="97762688"/>
        <c:scaling>
          <c:orientation val="minMax"/>
        </c:scaling>
        <c:axPos val="l"/>
        <c:majorGridlines/>
        <c:numFmt formatCode="0%" sourceLinked="1"/>
        <c:tickLblPos val="nextTo"/>
        <c:crossAx val="97761152"/>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ВПР</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подтвердили </c:v>
                </c:pt>
                <c:pt idx="1">
                  <c:v>понизили</c:v>
                </c:pt>
                <c:pt idx="2">
                  <c:v>повысили </c:v>
                </c:pt>
              </c:strCache>
            </c:strRef>
          </c:cat>
          <c:val>
            <c:numRef>
              <c:f>Лист1!$B$2:$B$4</c:f>
              <c:numCache>
                <c:formatCode>0%</c:formatCode>
                <c:ptCount val="3"/>
                <c:pt idx="0">
                  <c:v>0.73000000000000065</c:v>
                </c:pt>
                <c:pt idx="1">
                  <c:v>0.16</c:v>
                </c:pt>
                <c:pt idx="2">
                  <c:v>0.11</c:v>
                </c:pt>
              </c:numCache>
            </c:numRef>
          </c:val>
        </c:ser>
        <c:axId val="104071168"/>
        <c:axId val="104072704"/>
      </c:barChart>
      <c:catAx>
        <c:axId val="104071168"/>
        <c:scaling>
          <c:orientation val="minMax"/>
        </c:scaling>
        <c:axPos val="b"/>
        <c:numFmt formatCode="General" sourceLinked="0"/>
        <c:tickLblPos val="nextTo"/>
        <c:crossAx val="104072704"/>
        <c:crosses val="autoZero"/>
        <c:auto val="1"/>
        <c:lblAlgn val="ctr"/>
        <c:lblOffset val="100"/>
      </c:catAx>
      <c:valAx>
        <c:axId val="104072704"/>
        <c:scaling>
          <c:orientation val="minMax"/>
        </c:scaling>
        <c:axPos val="l"/>
        <c:majorGridlines/>
        <c:numFmt formatCode="0%" sourceLinked="1"/>
        <c:tickLblPos val="nextTo"/>
        <c:crossAx val="10407116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DAB6C-211C-48CC-BF30-0EB257CF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157</Pages>
  <Words>38920</Words>
  <Characters>221845</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65</cp:revision>
  <dcterms:created xsi:type="dcterms:W3CDTF">2018-08-23T13:04:00Z</dcterms:created>
  <dcterms:modified xsi:type="dcterms:W3CDTF">2019-11-03T16:00:00Z</dcterms:modified>
</cp:coreProperties>
</file>